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headerReference r:id="rId5" w:type="default"/>
          <w:type w:val="continuous"/>
          <w:pgSz w:w="15840" w:h="12240" w:orient="landscape"/>
          <w:pgMar w:top="1100" w:right="260" w:bottom="280" w:left="260" w:header="509" w:footer="0" w:gutter="0"/>
          <w:pgNumType w:start="1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6" o:spid="_x0000_s1026" o:spt="1" style="position:absolute;left:0pt;margin-left:18pt;margin-top:11.2pt;height:2.5pt;width:756pt;mso-position-horizontal-relative:page;mso-wrap-distance-bottom:0pt;mso-wrap-distance-top:0pt;z-index:-2516101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7" o:spid="_x0000_s1027" o:spt="1" style="position:absolute;left:0pt;margin-left:18pt;margin-top:29.95pt;height:2.5pt;width:756pt;mso-position-horizontal-relative:page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1059"/>
          <w:tab w:val="left" w:pos="3819"/>
        </w:tabs>
        <w:spacing w:before="0" w:line="155" w:lineRule="exact"/>
        <w:ind w:left="100" w:right="0" w:firstLine="0"/>
        <w:jc w:val="left"/>
        <w:rPr>
          <w:sz w:val="14"/>
        </w:rPr>
      </w:pPr>
      <w:r>
        <w:rPr>
          <w:b/>
          <w:position w:val="-1"/>
          <w:sz w:val="14"/>
        </w:rPr>
        <w:t>ENTIDAD:</w:t>
      </w:r>
      <w:r>
        <w:rPr>
          <w:position w:val="-1"/>
          <w:sz w:val="14"/>
        </w:rPr>
        <w:tab/>
      </w:r>
      <w:r>
        <w:rPr>
          <w:b/>
          <w:sz w:val="14"/>
        </w:rPr>
        <w:t>1113-0016-217-00</w:t>
      </w:r>
      <w:r>
        <w:rPr>
          <w:sz w:val="14"/>
        </w:rPr>
        <w:tab/>
      </w:r>
      <w:r>
        <w:rPr>
          <w:sz w:val="14"/>
        </w:rPr>
        <w:t>CONSEJO</w:t>
      </w:r>
      <w:r>
        <w:rPr>
          <w:spacing w:val="-1"/>
          <w:sz w:val="14"/>
        </w:rPr>
        <w:t xml:space="preserve"> </w:t>
      </w:r>
      <w:r>
        <w:rPr>
          <w:sz w:val="14"/>
        </w:rPr>
        <w:t>NACIONAL DE ÁREAS</w:t>
      </w:r>
      <w:r>
        <w:rPr>
          <w:spacing w:val="-1"/>
          <w:sz w:val="14"/>
        </w:rPr>
        <w:t xml:space="preserve"> </w:t>
      </w:r>
      <w:r>
        <w:rPr>
          <w:sz w:val="14"/>
        </w:rPr>
        <w:t>PROTEGIDAS</w:t>
      </w:r>
    </w:p>
    <w:p>
      <w:pPr>
        <w:spacing w:before="120" w:line="427" w:lineRule="auto"/>
        <w:ind w:left="448" w:right="8148" w:hanging="240"/>
        <w:jc w:val="left"/>
        <w:rPr>
          <w:sz w:val="14"/>
        </w:rPr>
      </w:pPr>
      <w:r>
        <w:rPr>
          <w:sz w:val="14"/>
        </w:rPr>
        <w:t>31</w:t>
      </w:r>
      <w:r>
        <w:rPr>
          <w:spacing w:val="10"/>
          <w:sz w:val="14"/>
        </w:rPr>
        <w:t xml:space="preserve"> </w:t>
      </w:r>
      <w:r>
        <w:rPr>
          <w:sz w:val="14"/>
        </w:rPr>
        <w:t>RESTAURACIÓN,</w:t>
      </w:r>
      <w:r>
        <w:rPr>
          <w:spacing w:val="1"/>
          <w:sz w:val="14"/>
        </w:rPr>
        <w:t xml:space="preserve"> </w:t>
      </w:r>
      <w:r>
        <w:rPr>
          <w:sz w:val="14"/>
        </w:rPr>
        <w:t>PROTECCIÓN,</w:t>
      </w:r>
      <w:r>
        <w:rPr>
          <w:spacing w:val="1"/>
          <w:sz w:val="14"/>
        </w:rPr>
        <w:t xml:space="preserve"> </w:t>
      </w:r>
      <w:r>
        <w:rPr>
          <w:sz w:val="14"/>
        </w:rPr>
        <w:t>CONSERVACIÓN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DIVERSIDAD</w:t>
      </w:r>
      <w:r>
        <w:rPr>
          <w:spacing w:val="1"/>
          <w:sz w:val="14"/>
        </w:rPr>
        <w:t xml:space="preserve"> </w:t>
      </w:r>
      <w:r>
        <w:rPr>
          <w:sz w:val="14"/>
        </w:rPr>
        <w:t>BIOLÓGICA</w:t>
      </w:r>
      <w:r>
        <w:rPr>
          <w:spacing w:val="1"/>
          <w:sz w:val="14"/>
        </w:rPr>
        <w:t xml:space="preserve"> </w:t>
      </w:r>
      <w:r>
        <w:rPr>
          <w:sz w:val="14"/>
        </w:rPr>
        <w:t>00</w:t>
      </w:r>
      <w:r>
        <w:rPr>
          <w:spacing w:val="35"/>
          <w:sz w:val="14"/>
        </w:rPr>
        <w:t xml:space="preserve"> </w:t>
      </w:r>
      <w:r>
        <w:rPr>
          <w:sz w:val="14"/>
        </w:rPr>
        <w:t>SIN</w:t>
      </w:r>
      <w:r>
        <w:rPr>
          <w:spacing w:val="-1"/>
          <w:sz w:val="14"/>
        </w:rPr>
        <w:t xml:space="preserve"> </w:t>
      </w:r>
      <w:r>
        <w:rPr>
          <w:sz w:val="14"/>
        </w:rPr>
        <w:t>SUBPROGRAMA</w:t>
      </w:r>
    </w:p>
    <w:p>
      <w:pPr>
        <w:tabs>
          <w:tab w:val="left" w:pos="1059"/>
        </w:tabs>
        <w:spacing w:before="0" w:line="145" w:lineRule="exact"/>
        <w:ind w:left="645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SIN</w:t>
      </w:r>
      <w:r>
        <w:rPr>
          <w:spacing w:val="-4"/>
          <w:sz w:val="14"/>
        </w:rPr>
        <w:t xml:space="preserve"> </w:t>
      </w:r>
      <w:r>
        <w:rPr>
          <w:sz w:val="14"/>
        </w:rPr>
        <w:t>PROYECTO</w:t>
      </w:r>
    </w:p>
    <w:p>
      <w:pPr>
        <w:tabs>
          <w:tab w:val="left" w:pos="1659"/>
        </w:tabs>
        <w:spacing w:before="141"/>
        <w:ind w:left="885" w:right="0" w:firstLine="0"/>
        <w:jc w:val="left"/>
        <w:rPr>
          <w:sz w:val="14"/>
        </w:rPr>
      </w:pPr>
      <w:r>
        <w:rPr>
          <w:sz w:val="14"/>
        </w:rPr>
        <w:t xml:space="preserve">009   </w:t>
      </w:r>
      <w:r>
        <w:rPr>
          <w:spacing w:val="10"/>
          <w:sz w:val="14"/>
        </w:rPr>
        <w:t xml:space="preserve"> </w:t>
      </w: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DIRECCIÓN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COORDINACIÓN</w:t>
      </w:r>
    </w:p>
    <w:p>
      <w:pPr>
        <w:spacing w:before="59"/>
        <w:ind w:left="1432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pStyle w:val="9"/>
        <w:numPr>
          <w:ilvl w:val="0"/>
          <w:numId w:val="1"/>
        </w:numPr>
        <w:tabs>
          <w:tab w:val="left" w:pos="773"/>
          <w:tab w:val="left" w:pos="774"/>
          <w:tab w:val="left" w:pos="1187"/>
          <w:tab w:val="left" w:pos="1539"/>
        </w:tabs>
        <w:spacing w:before="23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23"/>
        <w:ind w:left="379"/>
      </w:pPr>
      <w:r>
        <w:br w:type="column"/>
      </w:r>
      <w:r>
        <w:rPr>
          <w:w w:val="105"/>
        </w:rPr>
        <w:t>2,885,844.00</w:t>
      </w:r>
    </w:p>
    <w:p>
      <w:pPr>
        <w:pStyle w:val="7"/>
        <w:spacing w:before="23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  <w:ind w:left="379"/>
      </w:pPr>
      <w:r>
        <w:br w:type="column"/>
      </w:r>
      <w:r>
        <w:rPr>
          <w:w w:val="105"/>
        </w:rPr>
        <w:t>2,885,844.00</w:t>
      </w:r>
    </w:p>
    <w:p>
      <w:pPr>
        <w:pStyle w:val="7"/>
        <w:spacing w:before="23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228,909.00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228,909.00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228,909.00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1,287,989.47</w:t>
      </w:r>
      <w:r>
        <w:rPr>
          <w:w w:val="105"/>
        </w:rPr>
        <w:tab/>
      </w:r>
      <w:r>
        <w:rPr>
          <w:w w:val="105"/>
          <w:position w:val="-2"/>
        </w:rPr>
        <w:t>1,287,989.47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746"/>
            <w:col w:w="972" w:space="477"/>
            <w:col w:w="604" w:space="106"/>
            <w:col w:w="972" w:space="478"/>
            <w:col w:w="604" w:space="185"/>
            <w:col w:w="893" w:space="187"/>
            <w:col w:w="893" w:space="187"/>
            <w:col w:w="893" w:space="138"/>
            <w:col w:w="2052" w:space="448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312" w:lineRule="auto"/>
        <w:ind w:left="1540" w:right="224" w:hanging="1160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PERSONAL AL SALARIO DEL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901" w:right="559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1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312" w:lineRule="auto"/>
        <w:ind w:left="380" w:right="38" w:firstLine="0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1"/>
        </w:numPr>
        <w:tabs>
          <w:tab w:val="left" w:pos="568"/>
          <w:tab w:val="left" w:pos="774"/>
          <w:tab w:val="left" w:pos="981"/>
          <w:tab w:val="left" w:pos="1334"/>
        </w:tabs>
        <w:spacing w:before="0" w:after="0" w:line="118" w:lineRule="exact"/>
        <w:ind w:left="774" w:right="0" w:hanging="600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35" w:right="559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2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559" w:hanging="77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93,288.00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4,800.00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103,500.00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2,049,400.00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928,800.00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9"/>
        <w:jc w:val="right"/>
      </w:pPr>
      <w:r>
        <w:rPr>
          <w:w w:val="105"/>
        </w:rPr>
        <w:t>68,532.00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2,455.00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161,820.00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4,800.00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105,955.00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2,049,400.00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928,800.00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9"/>
        <w:jc w:val="right"/>
      </w:pPr>
      <w:r>
        <w:rPr>
          <w:w w:val="105"/>
        </w:rPr>
        <w:t>13,485.00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325.00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8,625.00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148,550.00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13,485.00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325.00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8,625.00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148,550.00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71,650.00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13,485.00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325.00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8,625.00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148,550.00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71,650.00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spacing w:before="1"/>
        <w:ind w:left="432"/>
      </w:pPr>
      <w:r>
        <w:rPr>
          <w:w w:val="105"/>
        </w:rPr>
        <w:t>67,425.00</w:t>
      </w:r>
      <w:r>
        <w:rPr>
          <w:w w:val="105"/>
        </w:rPr>
        <w:tab/>
      </w:r>
      <w:r>
        <w:rPr>
          <w:w w:val="105"/>
          <w:position w:val="-2"/>
        </w:rPr>
        <w:t>67,425.00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565"/>
        </w:tabs>
        <w:ind w:left="485"/>
      </w:pPr>
      <w:r>
        <w:rPr>
          <w:w w:val="105"/>
        </w:rPr>
        <w:t>2,525.00</w:t>
      </w:r>
      <w:r>
        <w:rPr>
          <w:w w:val="105"/>
        </w:rPr>
        <w:tab/>
      </w:r>
      <w:r>
        <w:rPr>
          <w:w w:val="105"/>
          <w:position w:val="-2"/>
        </w:rPr>
        <w:t>2,525.00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512"/>
        </w:tabs>
        <w:spacing w:before="1"/>
        <w:ind w:left="433"/>
      </w:pPr>
      <w:r>
        <w:rPr>
          <w:w w:val="105"/>
        </w:rPr>
        <w:t>45,375.54</w:t>
      </w:r>
      <w:r>
        <w:rPr>
          <w:w w:val="105"/>
        </w:rPr>
        <w:tab/>
      </w:r>
      <w:r>
        <w:rPr>
          <w:w w:val="105"/>
          <w:position w:val="-2"/>
        </w:rPr>
        <w:t>45,375.54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944,735.12</w:t>
      </w:r>
      <w:r>
        <w:rPr>
          <w:w w:val="105"/>
        </w:rPr>
        <w:tab/>
      </w:r>
      <w:r>
        <w:rPr>
          <w:w w:val="105"/>
          <w:position w:val="-2"/>
        </w:rPr>
        <w:t>944,735.12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  <w:ind w:left="433"/>
      </w:pPr>
      <w:r>
        <w:rPr>
          <w:w w:val="105"/>
          <w:position w:val="3"/>
        </w:rPr>
        <w:t>71,979.32</w:t>
      </w:r>
      <w:r>
        <w:rPr>
          <w:w w:val="105"/>
          <w:position w:val="3"/>
        </w:rPr>
        <w:tab/>
      </w:r>
      <w:r>
        <w:rPr>
          <w:w w:val="105"/>
        </w:rPr>
        <w:t>430,726.08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588"/>
            <w:col w:w="973" w:space="238"/>
            <w:col w:w="842" w:space="106"/>
            <w:col w:w="973" w:space="477"/>
            <w:col w:w="604" w:space="185"/>
            <w:col w:w="895" w:space="185"/>
            <w:col w:w="894" w:space="186"/>
            <w:col w:w="894" w:space="216"/>
            <w:col w:w="197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CONTRATO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8,121,600.00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-75,487.00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8,046,113.00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549,600.00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549,600.00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549,600.00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4,248,913.00</w:t>
      </w:r>
      <w:r>
        <w:rPr>
          <w:w w:val="105"/>
        </w:rPr>
        <w:tab/>
      </w:r>
      <w:r>
        <w:rPr>
          <w:w w:val="105"/>
          <w:position w:val="-2"/>
        </w:rPr>
        <w:t>4,248,913.00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51" w:space="1649"/>
            <w:col w:w="972" w:space="205"/>
            <w:col w:w="875" w:space="108"/>
            <w:col w:w="972" w:space="478"/>
            <w:col w:w="604" w:space="185"/>
            <w:col w:w="893" w:space="187"/>
            <w:col w:w="893" w:space="187"/>
            <w:col w:w="893" w:space="138"/>
            <w:col w:w="2052" w:space="448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9"/>
        <w:numPr>
          <w:ilvl w:val="0"/>
          <w:numId w:val="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904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59"/>
      </w:pPr>
      <w:r>
        <w:rPr>
          <w:w w:val="105"/>
        </w:rPr>
        <w:t>166,500.00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59"/>
      </w:pPr>
      <w:r>
        <w:rPr>
          <w:w w:val="105"/>
        </w:rPr>
        <w:t>819,500.00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2,739,689.00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1,148,412.00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-827,500.00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59"/>
      </w:pPr>
      <w:r>
        <w:rPr>
          <w:w w:val="105"/>
        </w:rPr>
        <w:t>166,500.00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59"/>
      </w:pPr>
      <w:r>
        <w:rPr>
          <w:w w:val="105"/>
        </w:rPr>
        <w:t>819,500.00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1,912,189.00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1,148,412.00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11,625.00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8,500.00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12,423.60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12,750.00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47,500.00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79,036.29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12,750.00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47,500.00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79,036.29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75,375.00</w:t>
      </w:r>
      <w:r>
        <w:rPr>
          <w:w w:val="105"/>
        </w:rPr>
        <w:tab/>
      </w:r>
      <w:r>
        <w:rPr>
          <w:w w:val="105"/>
          <w:position w:val="-2"/>
        </w:rPr>
        <w:t>81,096.77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200,689.52</w:t>
      </w:r>
      <w:r>
        <w:rPr>
          <w:w w:val="105"/>
        </w:rPr>
        <w:tab/>
      </w:r>
      <w:r>
        <w:rPr>
          <w:w w:val="105"/>
          <w:position w:val="-2"/>
        </w:rPr>
        <w:t>420,205.65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775,738.51</w:t>
      </w:r>
      <w:r>
        <w:rPr>
          <w:w w:val="105"/>
        </w:rPr>
        <w:tab/>
      </w:r>
      <w:r>
        <w:rPr>
          <w:w w:val="105"/>
          <w:position w:val="-2"/>
        </w:rPr>
        <w:t>775,738.51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166,723.83</w:t>
      </w:r>
      <w:r>
        <w:rPr>
          <w:w w:val="105"/>
        </w:rPr>
        <w:tab/>
      </w:r>
      <w:r>
        <w:rPr>
          <w:w w:val="105"/>
          <w:position w:val="-2"/>
        </w:rPr>
        <w:t>605,026.50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588"/>
            <w:col w:w="972" w:space="151"/>
            <w:col w:w="931" w:space="106"/>
            <w:col w:w="972" w:space="477"/>
            <w:col w:w="604" w:space="238"/>
            <w:col w:w="842" w:space="238"/>
            <w:col w:w="842" w:space="238"/>
            <w:col w:w="842" w:space="215"/>
            <w:col w:w="1974" w:space="448"/>
            <w:col w:w="629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4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2132" w:firstLine="1160"/>
        <w:jc w:val="left"/>
        <w:rPr>
          <w:sz w:val="10"/>
        </w:rPr>
      </w:pPr>
      <w:r>
        <w:rPr>
          <w:w w:val="105"/>
          <w:sz w:val="10"/>
        </w:rPr>
        <w:t>JORNAL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061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DIETAS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746,700.00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746,700.00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8,529.03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6,600.00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40,799.03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40,799.03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973"/>
        </w:tabs>
        <w:ind w:left="0" w:right="38"/>
        <w:jc w:val="right"/>
      </w:pPr>
      <w:r>
        <w:rPr>
          <w:w w:val="105"/>
          <w:position w:val="3"/>
        </w:rPr>
        <w:t>2.26</w:t>
      </w:r>
      <w:r>
        <w:rPr>
          <w:w w:val="105"/>
          <w:position w:val="3"/>
        </w:rPr>
        <w:tab/>
      </w:r>
      <w:r>
        <w:rPr>
          <w:w w:val="105"/>
        </w:rPr>
        <w:t>177.26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104,150.79</w:t>
      </w:r>
      <w:r>
        <w:rPr>
          <w:w w:val="105"/>
        </w:rPr>
        <w:tab/>
      </w:r>
      <w:r>
        <w:rPr>
          <w:w w:val="105"/>
          <w:position w:val="-2"/>
        </w:rPr>
        <w:t>411,537.46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56,200.00</w:t>
      </w:r>
      <w:r>
        <w:rPr>
          <w:w w:val="105"/>
        </w:rPr>
        <w:tab/>
      </w:r>
      <w:r>
        <w:rPr>
          <w:w w:val="105"/>
          <w:position w:val="-2"/>
        </w:rPr>
        <w:t>56,200.00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476"/>
            <w:col w:w="604" w:space="185"/>
            <w:col w:w="894" w:space="477"/>
            <w:col w:w="604" w:space="291"/>
            <w:col w:w="789" w:space="238"/>
            <w:col w:w="842" w:space="238"/>
            <w:col w:w="842" w:space="215"/>
            <w:col w:w="197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063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GASTOS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REPRESENTACIÓN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288,000.00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288,000.00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120,000.00</w:t>
      </w:r>
      <w:r>
        <w:rPr>
          <w:w w:val="105"/>
        </w:rPr>
        <w:tab/>
      </w:r>
      <w:r>
        <w:rPr>
          <w:w w:val="105"/>
          <w:position w:val="-2"/>
        </w:rPr>
        <w:t>120,000.00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40" w:space="739"/>
            <w:col w:w="893" w:space="478"/>
            <w:col w:w="604" w:space="185"/>
            <w:col w:w="893" w:space="478"/>
            <w:col w:w="604" w:space="238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1,341,944.00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1,341,944.00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1,450.16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645,520.29</w:t>
      </w:r>
      <w:r>
        <w:rPr>
          <w:w w:val="105"/>
        </w:rPr>
        <w:tab/>
      </w:r>
      <w:r>
        <w:rPr>
          <w:w w:val="105"/>
          <w:position w:val="-2"/>
        </w:rPr>
        <w:t>864,211.79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210" w:space="2390"/>
            <w:col w:w="972" w:space="478"/>
            <w:col w:w="604" w:space="106"/>
            <w:col w:w="972" w:space="478"/>
            <w:col w:w="604" w:space="291"/>
            <w:col w:w="788" w:space="477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1,343,264.00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1,343,264.00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963,354.13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1,064,280.96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1,064,280.96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157,977.92</w:t>
      </w:r>
      <w:r>
        <w:rPr>
          <w:w w:val="105"/>
        </w:rPr>
        <w:tab/>
      </w:r>
      <w:r>
        <w:rPr>
          <w:w w:val="105"/>
          <w:position w:val="-2"/>
        </w:rPr>
        <w:t>275,301.85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349"/>
            <w:col w:w="972" w:space="477"/>
            <w:col w:w="604" w:space="106"/>
            <w:col w:w="972" w:space="478"/>
            <w:col w:w="604" w:space="185"/>
            <w:col w:w="893" w:space="108"/>
            <w:col w:w="972" w:space="108"/>
            <w:col w:w="972" w:space="217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28,200.00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28,200.00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95.34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18,083.98</w:t>
      </w:r>
      <w:r>
        <w:rPr>
          <w:w w:val="105"/>
        </w:rPr>
        <w:tab/>
      </w:r>
      <w:r>
        <w:rPr>
          <w:w w:val="105"/>
          <w:position w:val="-2"/>
        </w:rPr>
        <w:t>28,080.00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34"/>
            <w:col w:w="841" w:space="478"/>
            <w:col w:w="604" w:space="237"/>
            <w:col w:w="841" w:space="478"/>
            <w:col w:w="604" w:space="422"/>
            <w:col w:w="657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tabs>
          <w:tab w:val="left" w:pos="4927"/>
          <w:tab w:val="left" w:pos="6103"/>
          <w:tab w:val="left" w:pos="7087"/>
          <w:tab w:val="left" w:pos="8590"/>
          <w:tab w:val="left" w:pos="9300"/>
          <w:tab w:val="left" w:pos="10380"/>
          <w:tab w:val="left" w:pos="11460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22,909,861.00</w:t>
      </w:r>
      <w:r>
        <w:rPr>
          <w:w w:val="105"/>
        </w:rPr>
        <w:tab/>
      </w:r>
      <w:r>
        <w:rPr>
          <w:w w:val="105"/>
        </w:rPr>
        <w:t>-832,000.00</w:t>
      </w:r>
      <w:r>
        <w:rPr>
          <w:w w:val="105"/>
        </w:rPr>
        <w:tab/>
      </w:r>
      <w:r>
        <w:rPr>
          <w:w w:val="105"/>
        </w:rPr>
        <w:t>22,077,861.00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1,986,071.26</w:t>
      </w:r>
      <w:r>
        <w:rPr>
          <w:w w:val="105"/>
        </w:rPr>
        <w:tab/>
      </w:r>
      <w:r>
        <w:rPr>
          <w:w w:val="105"/>
        </w:rPr>
        <w:t>2,296,145.28</w:t>
      </w:r>
      <w:r>
        <w:rPr>
          <w:w w:val="105"/>
        </w:rPr>
        <w:tab/>
      </w:r>
      <w:r>
        <w:rPr>
          <w:spacing w:val="-1"/>
          <w:w w:val="105"/>
        </w:rPr>
        <w:t>2,296,145.28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18"/>
      </w:pPr>
      <w:r>
        <w:rPr>
          <w:w w:val="105"/>
        </w:rPr>
        <w:t>8,989,404.55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35"/>
      </w:pPr>
      <w:r>
        <w:rPr>
          <w:w w:val="105"/>
        </w:rPr>
        <w:t>10,665,265.00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1,141,500.00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1,141,500.00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186,000.00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69,000.00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69,000.00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211,166.67</w:t>
      </w:r>
      <w:r>
        <w:rPr>
          <w:w w:val="105"/>
        </w:rPr>
        <w:tab/>
      </w:r>
      <w:r>
        <w:rPr>
          <w:w w:val="105"/>
          <w:position w:val="-2"/>
        </w:rPr>
        <w:t>342,166.67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106"/>
            <w:col w:w="972" w:space="108"/>
            <w:col w:w="972" w:space="478"/>
            <w:col w:w="604" w:space="185"/>
            <w:col w:w="893" w:space="240"/>
            <w:col w:w="841" w:space="240"/>
            <w:col w:w="841" w:space="216"/>
            <w:col w:w="1973" w:space="447"/>
            <w:col w:w="630"/>
          </w:cols>
        </w:sectPr>
      </w:pPr>
    </w:p>
    <w:p>
      <w:pPr>
        <w:pStyle w:val="7"/>
        <w:tabs>
          <w:tab w:val="left" w:pos="5350"/>
          <w:tab w:val="left" w:pos="6060"/>
          <w:tab w:val="left" w:pos="7140"/>
          <w:tab w:val="left" w:pos="8590"/>
          <w:tab w:val="left" w:pos="9379"/>
          <w:tab w:val="left" w:pos="10512"/>
          <w:tab w:val="left" w:pos="11592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1,141,500.00</w:t>
      </w:r>
      <w:r>
        <w:rPr>
          <w:w w:val="105"/>
        </w:rPr>
        <w:tab/>
      </w:r>
      <w:r>
        <w:rPr>
          <w:w w:val="105"/>
        </w:rPr>
        <w:t>1,141,500.00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186,000.00</w:t>
      </w:r>
      <w:r>
        <w:rPr>
          <w:w w:val="105"/>
        </w:rPr>
        <w:tab/>
      </w:r>
      <w:r>
        <w:rPr>
          <w:w w:val="105"/>
        </w:rPr>
        <w:t>69,000.00</w:t>
      </w:r>
      <w:r>
        <w:rPr>
          <w:w w:val="105"/>
        </w:rPr>
        <w:tab/>
      </w:r>
      <w:r>
        <w:rPr>
          <w:spacing w:val="-1"/>
          <w:w w:val="105"/>
        </w:rPr>
        <w:t>69,000.00</w:t>
      </w:r>
    </w:p>
    <w:p>
      <w:pPr>
        <w:pStyle w:val="7"/>
        <w:spacing w:before="24"/>
        <w:ind w:left="596"/>
      </w:pPr>
      <w:r>
        <w:br w:type="column"/>
      </w:r>
      <w:r>
        <w:rPr>
          <w:w w:val="105"/>
        </w:rPr>
        <w:t>211,166.67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342,166.67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8" o:spid="_x0000_s1028" o:spt="1" style="position:absolute;left:0pt;margin-left:18pt;margin-top:11.2pt;height:2.5pt;width:756pt;mso-position-horizontal-relative:page;mso-wrap-distance-bottom:0pt;mso-wrap-distance-top:0pt;z-index:-2516090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9" o:spid="_x0000_s1029" o:spt="1" style="position:absolute;left:0pt;margin-left:18pt;margin-top:29.95pt;height:2.5pt;width:756pt;mso-position-horizontal-relative:page;z-index:-2516541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0" w:line="104" w:lineRule="exact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361,000.00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361,000.00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361,000.00</w:t>
      </w:r>
      <w:r>
        <w:rPr>
          <w:w w:val="105"/>
        </w:rPr>
        <w:tab/>
      </w:r>
      <w:r>
        <w:rPr>
          <w:w w:val="105"/>
          <w:position w:val="-2"/>
        </w:rPr>
        <w:t>361,000.00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361,000.00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361,000.00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tabs>
          <w:tab w:val="left" w:pos="4927"/>
          <w:tab w:val="left" w:pos="6139"/>
          <w:tab w:val="left" w:pos="7087"/>
          <w:tab w:val="left" w:pos="8590"/>
          <w:tab w:val="left" w:pos="9300"/>
          <w:tab w:val="left" w:pos="10380"/>
          <w:tab w:val="left" w:pos="11460"/>
        </w:tabs>
        <w:spacing w:before="27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23,270,861.00</w:t>
      </w:r>
      <w:r>
        <w:rPr>
          <w:w w:val="105"/>
        </w:rPr>
        <w:tab/>
      </w:r>
      <w:r>
        <w:rPr>
          <w:w w:val="105"/>
        </w:rPr>
        <w:t>309,500.00</w:t>
      </w:r>
      <w:r>
        <w:rPr>
          <w:w w:val="105"/>
        </w:rPr>
        <w:tab/>
      </w:r>
      <w:r>
        <w:rPr>
          <w:w w:val="105"/>
        </w:rPr>
        <w:t>23,580,361.00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2,172,071.26</w:t>
      </w:r>
      <w:r>
        <w:rPr>
          <w:w w:val="105"/>
        </w:rPr>
        <w:tab/>
      </w:r>
      <w:r>
        <w:rPr>
          <w:w w:val="105"/>
        </w:rPr>
        <w:t>2,365,145.28</w:t>
      </w:r>
      <w:r>
        <w:rPr>
          <w:w w:val="105"/>
        </w:rPr>
        <w:tab/>
      </w:r>
      <w:r>
        <w:rPr>
          <w:spacing w:val="-1"/>
          <w:w w:val="105"/>
        </w:rPr>
        <w:t>2,365,145.28</w:t>
      </w:r>
    </w:p>
    <w:p>
      <w:pPr>
        <w:pStyle w:val="7"/>
        <w:spacing w:before="24"/>
        <w:ind w:left="595"/>
      </w:pPr>
      <w:r>
        <w:br w:type="column"/>
      </w:r>
      <w:r>
        <w:rPr>
          <w:w w:val="105"/>
        </w:rPr>
        <w:t>361,000.00</w:t>
      </w:r>
    </w:p>
    <w:p>
      <w:pPr>
        <w:pStyle w:val="7"/>
        <w:spacing w:before="96"/>
        <w:ind w:left="516"/>
      </w:pPr>
      <w:r>
        <w:rPr>
          <w:w w:val="105"/>
        </w:rPr>
        <w:t>9,561,571.22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361,000.00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11,368,431.67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59,000.00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59,000.00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500.00</w:t>
      </w:r>
      <w:r>
        <w:rPr>
          <w:w w:val="105"/>
        </w:rPr>
        <w:tab/>
      </w:r>
      <w:r>
        <w:rPr>
          <w:w w:val="105"/>
          <w:position w:val="-2"/>
        </w:rPr>
        <w:t>500.00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59,000.00</w:t>
      </w:r>
      <w:r>
        <w:rPr>
          <w:w w:val="105"/>
          <w:sz w:val="10"/>
        </w:rPr>
        <w:tab/>
      </w:r>
      <w:r>
        <w:rPr>
          <w:w w:val="105"/>
          <w:sz w:val="10"/>
        </w:rPr>
        <w:t>59,000.00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59,000.00</w:t>
      </w:r>
      <w:r>
        <w:rPr>
          <w:w w:val="105"/>
          <w:sz w:val="10"/>
        </w:rPr>
        <w:tab/>
      </w:r>
      <w:r>
        <w:rPr>
          <w:w w:val="105"/>
          <w:sz w:val="10"/>
        </w:rPr>
        <w:t>59,000.00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500.00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500.00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500.00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500.00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39"/>
            <w:col w:w="1077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25,000.00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25,000.00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40,000.00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40,000.00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40,000.00</w:t>
      </w:r>
      <w:r>
        <w:rPr>
          <w:w w:val="105"/>
          <w:sz w:val="10"/>
        </w:rPr>
        <w:tab/>
      </w:r>
      <w:r>
        <w:rPr>
          <w:w w:val="105"/>
          <w:sz w:val="10"/>
        </w:rPr>
        <w:t>40,000.00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40,000.00</w:t>
      </w:r>
      <w:r>
        <w:rPr>
          <w:w w:val="105"/>
          <w:sz w:val="10"/>
        </w:rPr>
        <w:tab/>
      </w:r>
      <w:r>
        <w:rPr>
          <w:w w:val="105"/>
          <w:sz w:val="10"/>
        </w:rPr>
        <w:t>40,000.00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4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36,500.00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36,500.00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36,500.00</w:t>
      </w:r>
      <w:r>
        <w:rPr>
          <w:w w:val="105"/>
          <w:sz w:val="10"/>
        </w:rPr>
        <w:tab/>
      </w:r>
      <w:r>
        <w:rPr>
          <w:w w:val="105"/>
          <w:sz w:val="10"/>
        </w:rPr>
        <w:t>36,500.00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1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ADMINISTRATIVO,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TÉCNICO,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PROFESIONAL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OPERATIVO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ADMINISTRATIVO,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TÉCNICO,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PROFESIONAL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OPERATIVO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276,000.00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498,000.00</w:t>
      </w:r>
    </w:p>
    <w:p>
      <w:pPr>
        <w:pStyle w:val="7"/>
        <w:spacing w:before="28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-70,000.00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276,000.00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428,000.00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8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29,500.00</w:t>
      </w:r>
    </w:p>
    <w:p>
      <w:pPr>
        <w:pStyle w:val="7"/>
        <w:spacing w:before="28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29,500.00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276,000.00</w:t>
      </w:r>
      <w:r>
        <w:rPr>
          <w:w w:val="105"/>
        </w:rPr>
        <w:tab/>
      </w:r>
      <w:r>
        <w:rPr>
          <w:w w:val="105"/>
          <w:position w:val="-2"/>
        </w:rPr>
        <w:t>276,000.00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512"/>
        </w:tabs>
        <w:ind w:left="432"/>
      </w:pPr>
      <w:r>
        <w:rPr>
          <w:w w:val="105"/>
        </w:rPr>
        <w:t>67,967.74</w:t>
      </w:r>
      <w:r>
        <w:rPr>
          <w:w w:val="105"/>
        </w:rPr>
        <w:tab/>
      </w:r>
      <w:r>
        <w:rPr>
          <w:w w:val="105"/>
          <w:position w:val="-2"/>
        </w:rPr>
        <w:t>97,467.74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92" w:space="1087"/>
            <w:col w:w="893" w:space="205"/>
            <w:col w:w="878" w:space="185"/>
            <w:col w:w="893" w:space="477"/>
            <w:col w:w="604" w:space="476"/>
            <w:col w:w="604" w:space="238"/>
            <w:col w:w="842" w:space="238"/>
            <w:col w:w="842" w:space="215"/>
            <w:col w:w="1974" w:space="448"/>
            <w:col w:w="629"/>
          </w:cols>
        </w:sectPr>
      </w:pPr>
    </w:p>
    <w:p>
      <w:pPr>
        <w:pStyle w:val="7"/>
        <w:tabs>
          <w:tab w:val="left" w:pos="2058"/>
          <w:tab w:val="left" w:pos="3155"/>
          <w:tab w:val="left" w:pos="4218"/>
          <w:tab w:val="left" w:pos="5589"/>
          <w:tab w:val="left" w:pos="6669"/>
          <w:tab w:val="left" w:pos="7511"/>
          <w:tab w:val="left" w:pos="8591"/>
        </w:tabs>
        <w:spacing w:before="24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774,000.00</w:t>
      </w:r>
      <w:r>
        <w:rPr>
          <w:w w:val="105"/>
        </w:rPr>
        <w:tab/>
      </w:r>
      <w:r>
        <w:rPr>
          <w:w w:val="105"/>
        </w:rPr>
        <w:t>-70,000.00</w:t>
      </w:r>
      <w:r>
        <w:rPr>
          <w:w w:val="105"/>
        </w:rPr>
        <w:tab/>
      </w:r>
      <w:r>
        <w:rPr>
          <w:w w:val="105"/>
        </w:rPr>
        <w:t>704,000.00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29,500.00</w:t>
      </w:r>
      <w:r>
        <w:rPr>
          <w:w w:val="105"/>
        </w:rPr>
        <w:tab/>
      </w:r>
      <w:r>
        <w:rPr>
          <w:w w:val="105"/>
        </w:rPr>
        <w:t>29,500.00</w:t>
      </w:r>
    </w:p>
    <w:p>
      <w:pPr>
        <w:tabs>
          <w:tab w:val="left" w:pos="2312"/>
          <w:tab w:val="left" w:pos="3409"/>
          <w:tab w:val="left" w:pos="4472"/>
          <w:tab w:val="left" w:pos="5843"/>
          <w:tab w:val="left" w:pos="6923"/>
          <w:tab w:val="left" w:pos="7765"/>
          <w:tab w:val="left" w:pos="8845"/>
        </w:tabs>
        <w:spacing w:before="2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774,000.00</w:t>
      </w:r>
      <w:r>
        <w:rPr>
          <w:w w:val="105"/>
          <w:sz w:val="10"/>
        </w:rPr>
        <w:tab/>
      </w:r>
      <w:r>
        <w:rPr>
          <w:w w:val="105"/>
          <w:sz w:val="10"/>
        </w:rPr>
        <w:t>-33,500.00</w:t>
      </w:r>
      <w:r>
        <w:rPr>
          <w:w w:val="105"/>
          <w:sz w:val="10"/>
        </w:rPr>
        <w:tab/>
      </w:r>
      <w:r>
        <w:rPr>
          <w:w w:val="105"/>
          <w:sz w:val="10"/>
        </w:rPr>
        <w:t>740,500.00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29,500.00</w:t>
      </w:r>
      <w:r>
        <w:rPr>
          <w:w w:val="105"/>
          <w:sz w:val="10"/>
        </w:rPr>
        <w:tab/>
      </w:r>
      <w:r>
        <w:rPr>
          <w:w w:val="105"/>
          <w:sz w:val="10"/>
        </w:rPr>
        <w:t>29,500.00</w:t>
      </w:r>
    </w:p>
    <w:p>
      <w:pPr>
        <w:pStyle w:val="7"/>
        <w:spacing w:before="24"/>
        <w:ind w:left="596"/>
      </w:pPr>
      <w:r>
        <w:br w:type="column"/>
      </w:r>
      <w:r>
        <w:rPr>
          <w:w w:val="105"/>
        </w:rPr>
        <w:t>343,967.74</w:t>
      </w:r>
    </w:p>
    <w:p>
      <w:pPr>
        <w:pStyle w:val="7"/>
        <w:spacing w:before="96"/>
        <w:ind w:left="596"/>
      </w:pPr>
      <w:r>
        <w:rPr>
          <w:w w:val="105"/>
        </w:rPr>
        <w:t>343,967.74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373,467.74</w:t>
      </w:r>
    </w:p>
    <w:p>
      <w:pPr>
        <w:pStyle w:val="7"/>
        <w:spacing w:before="96"/>
        <w:ind w:left="567"/>
      </w:pPr>
      <w:r>
        <w:rPr>
          <w:w w:val="105"/>
        </w:rPr>
        <w:t>373,467.74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4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53,500.00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53,500.00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6,500.00</w:t>
      </w:r>
      <w:r>
        <w:rPr>
          <w:w w:val="105"/>
        </w:rPr>
        <w:tab/>
      </w:r>
      <w:r>
        <w:rPr>
          <w:w w:val="105"/>
          <w:position w:val="-2"/>
        </w:rPr>
        <w:t>6,500.00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53,500.00</w:t>
      </w:r>
      <w:r>
        <w:rPr>
          <w:w w:val="105"/>
          <w:sz w:val="10"/>
        </w:rPr>
        <w:tab/>
      </w:r>
      <w:r>
        <w:rPr>
          <w:w w:val="105"/>
          <w:sz w:val="10"/>
        </w:rPr>
        <w:t>53,500.00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53,500.00</w:t>
      </w:r>
      <w:r>
        <w:rPr>
          <w:w w:val="105"/>
          <w:sz w:val="10"/>
        </w:rPr>
        <w:tab/>
      </w:r>
      <w:r>
        <w:rPr>
          <w:w w:val="105"/>
          <w:sz w:val="10"/>
        </w:rPr>
        <w:t>53,500.00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701"/>
      </w:pPr>
      <w:r>
        <w:br w:type="column"/>
      </w:r>
      <w:r>
        <w:rPr>
          <w:w w:val="105"/>
        </w:rPr>
        <w:t>6,500.00</w:t>
      </w:r>
    </w:p>
    <w:p>
      <w:pPr>
        <w:pStyle w:val="7"/>
        <w:spacing w:before="96"/>
        <w:ind w:left="701"/>
      </w:pPr>
      <w:r>
        <w:rPr>
          <w:w w:val="105"/>
        </w:rPr>
        <w:t>6,500.00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6,500.00</w:t>
      </w:r>
    </w:p>
    <w:p>
      <w:pPr>
        <w:pStyle w:val="7"/>
        <w:spacing w:before="96"/>
        <w:ind w:left="672"/>
      </w:pPr>
      <w:r>
        <w:rPr>
          <w:w w:val="105"/>
        </w:rPr>
        <w:t>6,500.00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322,500.00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322,500.00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9,089.29</w:t>
      </w:r>
      <w:r>
        <w:rPr>
          <w:w w:val="105"/>
        </w:rPr>
        <w:tab/>
      </w:r>
      <w:r>
        <w:rPr>
          <w:w w:val="105"/>
          <w:position w:val="-2"/>
        </w:rPr>
        <w:t>9,089.29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322,500.00</w:t>
      </w:r>
      <w:r>
        <w:rPr>
          <w:w w:val="105"/>
          <w:sz w:val="10"/>
        </w:rPr>
        <w:tab/>
      </w:r>
      <w:r>
        <w:rPr>
          <w:w w:val="105"/>
          <w:sz w:val="10"/>
        </w:rPr>
        <w:t>322,500.00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322,500.00</w:t>
      </w:r>
      <w:r>
        <w:rPr>
          <w:w w:val="105"/>
          <w:sz w:val="10"/>
        </w:rPr>
        <w:tab/>
      </w:r>
      <w:r>
        <w:rPr>
          <w:w w:val="105"/>
          <w:sz w:val="10"/>
        </w:rPr>
        <w:t>322,500.00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701"/>
      </w:pPr>
      <w:r>
        <w:br w:type="column"/>
      </w:r>
      <w:r>
        <w:rPr>
          <w:w w:val="105"/>
        </w:rPr>
        <w:t>9,089.29</w:t>
      </w:r>
    </w:p>
    <w:p>
      <w:pPr>
        <w:pStyle w:val="7"/>
        <w:spacing w:before="96"/>
        <w:ind w:left="701"/>
      </w:pPr>
      <w:r>
        <w:rPr>
          <w:w w:val="105"/>
        </w:rPr>
        <w:t>9,089.29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9,089.29</w:t>
      </w:r>
    </w:p>
    <w:p>
      <w:pPr>
        <w:pStyle w:val="7"/>
        <w:spacing w:before="96"/>
        <w:ind w:left="672"/>
      </w:pPr>
      <w:r>
        <w:rPr>
          <w:w w:val="105"/>
        </w:rPr>
        <w:t>9,089.29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37,000.00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37,000.00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-7,000.00</w:t>
      </w:r>
      <w:r>
        <w:rPr>
          <w:w w:val="105"/>
        </w:rPr>
        <w:tab/>
      </w:r>
      <w:r>
        <w:rPr>
          <w:w w:val="105"/>
          <w:position w:val="-2"/>
        </w:rPr>
        <w:t>-7,000.00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37,000.00</w:t>
      </w:r>
      <w:r>
        <w:rPr>
          <w:w w:val="105"/>
          <w:sz w:val="10"/>
        </w:rPr>
        <w:tab/>
      </w:r>
      <w:r>
        <w:rPr>
          <w:w w:val="105"/>
          <w:sz w:val="10"/>
        </w:rPr>
        <w:t>37,000.00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37,000.00</w:t>
      </w:r>
      <w:r>
        <w:rPr>
          <w:w w:val="105"/>
          <w:sz w:val="10"/>
        </w:rPr>
        <w:tab/>
      </w:r>
      <w:r>
        <w:rPr>
          <w:w w:val="105"/>
          <w:sz w:val="10"/>
        </w:rPr>
        <w:t>37,000.00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65"/>
      </w:pPr>
      <w:r>
        <w:br w:type="column"/>
      </w:r>
      <w:r>
        <w:rPr>
          <w:w w:val="105"/>
        </w:rPr>
        <w:t>-7,000.00</w:t>
      </w:r>
    </w:p>
    <w:p>
      <w:pPr>
        <w:pStyle w:val="7"/>
        <w:spacing w:before="96"/>
        <w:ind w:left="665"/>
      </w:pPr>
      <w:r>
        <w:rPr>
          <w:w w:val="105"/>
        </w:rPr>
        <w:t>-7,000.00</w:t>
      </w:r>
    </w:p>
    <w:p>
      <w:pPr>
        <w:pStyle w:val="7"/>
        <w:spacing w:before="54"/>
        <w:ind w:left="637"/>
      </w:pPr>
      <w:r>
        <w:br w:type="column"/>
      </w:r>
      <w:r>
        <w:rPr>
          <w:w w:val="105"/>
        </w:rPr>
        <w:t>-7,000.00</w:t>
      </w:r>
    </w:p>
    <w:p>
      <w:pPr>
        <w:pStyle w:val="7"/>
        <w:spacing w:before="96"/>
        <w:ind w:left="637"/>
      </w:pPr>
      <w:r>
        <w:rPr>
          <w:w w:val="105"/>
        </w:rPr>
        <w:t>-7,000.00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4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92,000.00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92,000.00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10" o:spid="_x0000_s1030" o:spt="1" style="position:absolute;left:0pt;margin-left:18pt;margin-top:11.2pt;height:2.5pt;width:756pt;mso-position-horizontal-relative:page;mso-wrap-distance-bottom:0pt;mso-wrap-distance-top:0pt;z-index:-2516080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11" o:spid="_x0000_s1031" o:spt="1" style="position:absolute;left:0pt;margin-left:18pt;margin-top:29.95pt;height:2.5pt;width:756pt;mso-position-horizontal-relative:page;z-index:-2516531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70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line="91" w:lineRule="exact"/>
        <w:ind w:left="88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886"/>
      </w:pPr>
      <w:r>
        <w:rPr>
          <w:w w:val="105"/>
        </w:rPr>
        <w:t>0.00</w:t>
      </w:r>
    </w:p>
    <w:p>
      <w:pPr>
        <w:pStyle w:val="7"/>
        <w:spacing w:before="6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0" w:line="91" w:lineRule="exact"/>
        <w:ind w:left="826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6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4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99,500.00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99,500.00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54,500.00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54,500.00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27"/>
          <w:tab w:val="left" w:pos="6060"/>
          <w:tab w:val="left" w:pos="7087"/>
          <w:tab w:val="left" w:pos="8590"/>
          <w:tab w:val="left" w:pos="9300"/>
          <w:tab w:val="left" w:pos="10380"/>
          <w:tab w:val="left" w:pos="1146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24,044,861.00</w:t>
      </w:r>
      <w:r>
        <w:rPr>
          <w:w w:val="105"/>
          <w:sz w:val="10"/>
        </w:rPr>
        <w:tab/>
      </w:r>
      <w:r>
        <w:rPr>
          <w:w w:val="105"/>
          <w:sz w:val="10"/>
        </w:rPr>
        <w:t>1,067,000.00</w:t>
      </w:r>
      <w:r>
        <w:rPr>
          <w:w w:val="105"/>
          <w:sz w:val="10"/>
        </w:rPr>
        <w:tab/>
      </w:r>
      <w:r>
        <w:rPr>
          <w:w w:val="105"/>
          <w:sz w:val="10"/>
        </w:rPr>
        <w:t>25,111,861.00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2,172,071.26</w:t>
      </w:r>
      <w:r>
        <w:rPr>
          <w:w w:val="105"/>
          <w:sz w:val="10"/>
        </w:rPr>
        <w:tab/>
      </w:r>
      <w:r>
        <w:rPr>
          <w:w w:val="105"/>
          <w:sz w:val="10"/>
        </w:rPr>
        <w:t>2,394,645.28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2,394,645.28</w:t>
      </w:r>
    </w:p>
    <w:p>
      <w:pPr>
        <w:pStyle w:val="4"/>
      </w:pPr>
      <w:r>
        <w:t>100</w:t>
      </w:r>
      <w:r>
        <w:rPr>
          <w:spacing w:val="64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PERSONALES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9,914,628.25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105"/>
        <w:ind w:left="0" w:right="2"/>
        <w:jc w:val="right"/>
      </w:pPr>
      <w:r>
        <w:rPr>
          <w:w w:val="105"/>
        </w:rPr>
        <w:t>11,750,988.70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3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pStyle w:val="7"/>
        <w:spacing w:before="23"/>
      </w:pPr>
      <w:r>
        <w:br w:type="column"/>
      </w:r>
      <w:r>
        <w:rPr>
          <w:w w:val="105"/>
        </w:rPr>
        <w:t>957,000.00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-857,000.00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100,000.00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100,000.00</w:t>
      </w:r>
      <w:r>
        <w:rPr>
          <w:w w:val="105"/>
        </w:rPr>
        <w:tab/>
      </w:r>
      <w:r>
        <w:rPr>
          <w:w w:val="105"/>
          <w:position w:val="-2"/>
        </w:rPr>
        <w:t>100,000.00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882"/>
            <w:col w:w="893" w:space="152"/>
            <w:col w:w="928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158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DERECHOS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BIENES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INTANGIBLES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318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4980"/>
          <w:tab w:val="left" w:pos="6103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1,007,000.00</w:t>
      </w:r>
      <w:r>
        <w:rPr>
          <w:w w:val="105"/>
          <w:sz w:val="10"/>
        </w:rPr>
        <w:tab/>
      </w:r>
      <w:r>
        <w:rPr>
          <w:w w:val="105"/>
          <w:sz w:val="10"/>
        </w:rPr>
        <w:t>-857,000.00</w:t>
      </w:r>
      <w:r>
        <w:rPr>
          <w:w w:val="105"/>
          <w:sz w:val="10"/>
        </w:rPr>
        <w:tab/>
      </w:r>
      <w:r>
        <w:rPr>
          <w:w w:val="105"/>
          <w:sz w:val="10"/>
        </w:rPr>
        <w:t>150,000.00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150,000.00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150,000.00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153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MÁQUINAS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OFICINA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158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DERECHOS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BIENES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INTANGIBLES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82,000.00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81,500.00</w:t>
      </w:r>
    </w:p>
    <w:p>
      <w:pPr>
        <w:pStyle w:val="7"/>
        <w:spacing w:before="27"/>
        <w:ind w:left="0" w:right="39"/>
        <w:jc w:val="right"/>
      </w:pPr>
      <w:r>
        <w:br w:type="column"/>
      </w:r>
      <w:r>
        <w:rPr>
          <w:w w:val="105"/>
        </w:rPr>
        <w:t>1,800.00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83,800.00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81,500.00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tabs>
          <w:tab w:val="left" w:pos="1495"/>
        </w:tabs>
        <w:spacing w:before="27"/>
        <w:ind w:left="415"/>
      </w:pPr>
      <w:r>
        <w:br w:type="column"/>
      </w:r>
      <w:r>
        <w:rPr>
          <w:w w:val="105"/>
        </w:rPr>
        <w:t>83,800.00</w:t>
      </w:r>
      <w:r>
        <w:rPr>
          <w:w w:val="105"/>
        </w:rPr>
        <w:tab/>
      </w:r>
      <w:r>
        <w:rPr>
          <w:w w:val="105"/>
          <w:position w:val="-2"/>
        </w:rPr>
        <w:t>83,800.00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-27,247.50</w:t>
      </w:r>
      <w:r>
        <w:rPr>
          <w:w w:val="105"/>
        </w:rPr>
        <w:tab/>
      </w:r>
      <w:r>
        <w:rPr>
          <w:w w:val="105"/>
          <w:position w:val="-2"/>
        </w:rPr>
        <w:t>-27,247.50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92" w:space="740"/>
            <w:col w:w="841" w:space="293"/>
            <w:col w:w="789" w:space="237"/>
            <w:col w:w="841" w:space="478"/>
            <w:col w:w="604" w:space="475"/>
            <w:col w:w="604" w:space="476"/>
            <w:col w:w="604" w:space="476"/>
            <w:col w:w="604" w:space="233"/>
            <w:col w:w="1956" w:space="447"/>
            <w:col w:w="630"/>
          </w:cols>
        </w:sectPr>
      </w:pPr>
    </w:p>
    <w:p>
      <w:pPr>
        <w:tabs>
          <w:tab w:val="left" w:pos="5059"/>
          <w:tab w:val="left" w:pos="6245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163,500.00</w:t>
      </w:r>
      <w:r>
        <w:rPr>
          <w:w w:val="105"/>
          <w:sz w:val="10"/>
        </w:rPr>
        <w:tab/>
      </w:r>
      <w:r>
        <w:rPr>
          <w:w w:val="105"/>
          <w:sz w:val="10"/>
        </w:rPr>
        <w:t>1,800.00</w:t>
      </w:r>
      <w:r>
        <w:rPr>
          <w:w w:val="105"/>
          <w:sz w:val="10"/>
        </w:rPr>
        <w:tab/>
      </w:r>
      <w:r>
        <w:rPr>
          <w:w w:val="105"/>
          <w:sz w:val="10"/>
        </w:rPr>
        <w:t>165,300.00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03"/>
          <w:tab w:val="left" w:pos="7219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1,170,500.00</w:t>
      </w:r>
      <w:r>
        <w:rPr>
          <w:w w:val="105"/>
          <w:sz w:val="10"/>
        </w:rPr>
        <w:tab/>
      </w:r>
      <w:r>
        <w:rPr>
          <w:w w:val="105"/>
          <w:sz w:val="10"/>
        </w:rPr>
        <w:t>-855,200.00</w:t>
      </w:r>
      <w:r>
        <w:rPr>
          <w:w w:val="105"/>
          <w:sz w:val="10"/>
        </w:rPr>
        <w:tab/>
      </w:r>
      <w:r>
        <w:rPr>
          <w:w w:val="105"/>
          <w:sz w:val="10"/>
        </w:rPr>
        <w:t>315,300.00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03"/>
          <w:tab w:val="left" w:pos="7219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1,170,500.00</w:t>
      </w:r>
      <w:r>
        <w:rPr>
          <w:w w:val="105"/>
          <w:sz w:val="10"/>
        </w:rPr>
        <w:tab/>
      </w:r>
      <w:r>
        <w:rPr>
          <w:w w:val="105"/>
          <w:sz w:val="10"/>
        </w:rPr>
        <w:t>-855,200.00</w:t>
      </w:r>
      <w:r>
        <w:rPr>
          <w:w w:val="105"/>
          <w:sz w:val="10"/>
        </w:rPr>
        <w:tab/>
      </w:r>
      <w:r>
        <w:rPr>
          <w:w w:val="105"/>
          <w:sz w:val="10"/>
        </w:rPr>
        <w:t>315,300.00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4"/>
      </w:pPr>
      <w:r>
        <w:t>200</w:t>
      </w:r>
      <w:r>
        <w:rPr>
          <w:spacing w:val="64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SUMINISTROS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56,552.50</w:t>
      </w:r>
    </w:p>
    <w:p>
      <w:pPr>
        <w:pStyle w:val="7"/>
        <w:spacing w:before="96"/>
        <w:ind w:left="595"/>
      </w:pPr>
      <w:r>
        <w:rPr>
          <w:w w:val="105"/>
        </w:rPr>
        <w:t>206,552.50</w:t>
      </w:r>
    </w:p>
    <w:p>
      <w:pPr>
        <w:pStyle w:val="7"/>
        <w:spacing w:before="105"/>
        <w:ind w:left="595"/>
      </w:pPr>
      <w:r>
        <w:rPr>
          <w:w w:val="105"/>
        </w:rPr>
        <w:t>206,552.50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56,552.50</w:t>
      </w:r>
    </w:p>
    <w:p>
      <w:pPr>
        <w:pStyle w:val="7"/>
        <w:spacing w:before="96"/>
        <w:ind w:left="566"/>
      </w:pPr>
      <w:r>
        <w:rPr>
          <w:w w:val="105"/>
        </w:rPr>
        <w:t>206,552.50</w:t>
      </w:r>
    </w:p>
    <w:p>
      <w:pPr>
        <w:pStyle w:val="7"/>
        <w:spacing w:before="105"/>
        <w:ind w:left="566"/>
      </w:pPr>
      <w:r>
        <w:rPr>
          <w:w w:val="105"/>
        </w:rPr>
        <w:t>206,552.50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297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MATERIALES,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ACCS.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ELÉCTRICOS,</w:t>
      </w:r>
    </w:p>
    <w:p>
      <w:pPr>
        <w:spacing w:before="30" w:line="312" w:lineRule="auto"/>
        <w:ind w:left="1540" w:right="516" w:firstLine="0"/>
        <w:jc w:val="left"/>
        <w:rPr>
          <w:sz w:val="10"/>
        </w:rPr>
      </w:pPr>
      <w:r>
        <w:rPr>
          <w:w w:val="105"/>
          <w:sz w:val="10"/>
        </w:rPr>
        <w:t>CABLEADO ESTRUCTURADO DE REDES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INFORMÁTICAS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TELEFÓNICAS</w:t>
      </w:r>
    </w:p>
    <w:p>
      <w:pPr>
        <w:pStyle w:val="7"/>
        <w:spacing w:before="24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4"/>
      </w:pPr>
      <w:r>
        <w:br w:type="column"/>
      </w:r>
      <w:r>
        <w:rPr>
          <w:w w:val="105"/>
        </w:rPr>
        <w:t>7,000.00</w:t>
      </w:r>
      <w:r>
        <w:rPr>
          <w:w w:val="105"/>
        </w:rPr>
        <w:tab/>
      </w:r>
      <w:r>
        <w:rPr>
          <w:w w:val="105"/>
          <w:position w:val="-2"/>
        </w:rPr>
        <w:t>7,000.00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9" w:space="746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17" w:line="158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5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4"/>
      </w:pPr>
      <w:r>
        <w:t xml:space="preserve">400  </w:t>
      </w:r>
      <w:r>
        <w:rPr>
          <w:spacing w:val="6"/>
        </w:rPr>
        <w:t xml:space="preserve"> </w:t>
      </w:r>
      <w:r>
        <w:t>TRANSFERENCIAS</w:t>
      </w:r>
      <w:r>
        <w:rPr>
          <w:spacing w:val="2"/>
        </w:rPr>
        <w:t xml:space="preserve"> </w:t>
      </w:r>
      <w:r>
        <w:t>CORRIENTES</w:t>
      </w:r>
    </w:p>
    <w:p>
      <w:pPr>
        <w:pStyle w:val="7"/>
        <w:spacing w:line="108" w:lineRule="exact"/>
        <w:ind w:left="701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96"/>
        <w:ind w:left="701"/>
      </w:pPr>
      <w:r>
        <w:rPr>
          <w:w w:val="105"/>
        </w:rPr>
        <w:t>7,000.00</w:t>
      </w:r>
    </w:p>
    <w:p>
      <w:pPr>
        <w:pStyle w:val="7"/>
        <w:spacing w:before="105"/>
        <w:ind w:left="701"/>
      </w:pPr>
      <w:r>
        <w:rPr>
          <w:w w:val="105"/>
        </w:rPr>
        <w:t>7,000.00</w:t>
      </w:r>
    </w:p>
    <w:p>
      <w:pPr>
        <w:pStyle w:val="7"/>
        <w:spacing w:before="23"/>
        <w:ind w:left="672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96"/>
        <w:ind w:left="672"/>
      </w:pPr>
      <w:r>
        <w:rPr>
          <w:w w:val="105"/>
        </w:rPr>
        <w:t>7,000.00</w:t>
      </w:r>
    </w:p>
    <w:p>
      <w:pPr>
        <w:pStyle w:val="7"/>
        <w:spacing w:before="105"/>
        <w:ind w:left="672"/>
      </w:pPr>
      <w:r>
        <w:rPr>
          <w:w w:val="105"/>
        </w:rPr>
        <w:t>7,000.00</w:t>
      </w:r>
    </w:p>
    <w:p>
      <w:pPr>
        <w:spacing w:before="0" w:line="108" w:lineRule="exact"/>
        <w:ind w:left="827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7"/>
      </w:pPr>
      <w:r>
        <w:rPr>
          <w:w w:val="105"/>
        </w:rPr>
        <w:t>0.0</w:t>
      </w:r>
    </w:p>
    <w:p>
      <w:pPr>
        <w:pStyle w:val="7"/>
        <w:spacing w:before="105"/>
        <w:ind w:left="82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393"/>
          <w:tab w:val="left" w:pos="807"/>
          <w:tab w:val="left" w:pos="1159"/>
        </w:tabs>
        <w:spacing w:before="27"/>
        <w:ind w:left="0" w:right="38" w:firstLine="0"/>
        <w:jc w:val="right"/>
        <w:rPr>
          <w:sz w:val="10"/>
        </w:rPr>
      </w:pPr>
      <w:r>
        <w:rPr>
          <w:w w:val="105"/>
          <w:position w:val="1"/>
          <w:sz w:val="10"/>
        </w:rPr>
        <w:t>472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TRANSFERENCIAS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ORGANISMOS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</w:t>
      </w:r>
    </w:p>
    <w:p>
      <w:pPr>
        <w:spacing w:before="35"/>
        <w:ind w:left="0" w:right="73" w:firstLine="0"/>
        <w:jc w:val="right"/>
        <w:rPr>
          <w:sz w:val="10"/>
        </w:rPr>
      </w:pPr>
      <w:r>
        <w:rPr>
          <w:w w:val="105"/>
          <w:sz w:val="10"/>
        </w:rPr>
        <w:t>INSTITUCIONES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INTERNACIONALES</w:t>
      </w:r>
    </w:p>
    <w:p>
      <w:pPr>
        <w:pStyle w:val="7"/>
        <w:spacing w:before="24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4"/>
      </w:pPr>
      <w:r>
        <w:br w:type="column"/>
      </w: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0" w:space="1323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48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96"/>
        <w:ind w:left="648"/>
      </w:pPr>
      <w:r>
        <w:rPr>
          <w:w w:val="105"/>
        </w:rPr>
        <w:t>50,000.00</w:t>
      </w:r>
    </w:p>
    <w:p>
      <w:pPr>
        <w:pStyle w:val="7"/>
        <w:spacing w:before="105"/>
        <w:ind w:left="648"/>
      </w:pPr>
      <w:r>
        <w:rPr>
          <w:w w:val="105"/>
        </w:rPr>
        <w:t>50,000.00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96"/>
        <w:ind w:left="619"/>
      </w:pPr>
      <w:r>
        <w:rPr>
          <w:w w:val="105"/>
        </w:rPr>
        <w:t>50,000.00</w:t>
      </w:r>
    </w:p>
    <w:p>
      <w:pPr>
        <w:pStyle w:val="7"/>
        <w:spacing w:before="105"/>
        <w:ind w:left="619"/>
      </w:pPr>
      <w:r>
        <w:rPr>
          <w:w w:val="105"/>
        </w:rPr>
        <w:t>50,000.00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spacing w:before="57"/>
        <w:ind w:left="239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Actividad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Obra:</w:t>
      </w:r>
    </w:p>
    <w:p>
      <w:pPr>
        <w:pStyle w:val="7"/>
        <w:spacing w:before="37"/>
        <w:ind w:left="1068"/>
      </w:pPr>
      <w:r>
        <w:br w:type="column"/>
      </w:r>
      <w:r>
        <w:rPr>
          <w:w w:val="105"/>
        </w:rPr>
        <w:t>25,272,361.00</w:t>
      </w:r>
    </w:p>
    <w:p>
      <w:pPr>
        <w:pStyle w:val="7"/>
        <w:spacing w:before="37"/>
        <w:ind w:left="568"/>
      </w:pPr>
      <w:r>
        <w:br w:type="column"/>
      </w:r>
      <w:r>
        <w:rPr>
          <w:w w:val="105"/>
        </w:rPr>
        <w:t>211,800.00</w:t>
      </w:r>
    </w:p>
    <w:p>
      <w:pPr>
        <w:pStyle w:val="7"/>
        <w:spacing w:before="37"/>
        <w:ind w:left="435"/>
      </w:pPr>
      <w:r>
        <w:br w:type="column"/>
      </w:r>
      <w:r>
        <w:rPr>
          <w:w w:val="105"/>
        </w:rPr>
        <w:t>25,484,161.00</w:t>
      </w:r>
    </w:p>
    <w:p>
      <w:pPr>
        <w:pStyle w:val="7"/>
        <w:spacing w:before="37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486"/>
      </w:pPr>
      <w:r>
        <w:br w:type="column"/>
      </w:r>
      <w:r>
        <w:rPr>
          <w:w w:val="105"/>
        </w:rPr>
        <w:t>2,172,071.26</w:t>
      </w:r>
    </w:p>
    <w:p>
      <w:pPr>
        <w:pStyle w:val="7"/>
        <w:spacing w:before="37"/>
        <w:ind w:left="488"/>
      </w:pPr>
      <w:r>
        <w:br w:type="column"/>
      </w:r>
      <w:r>
        <w:rPr>
          <w:w w:val="105"/>
        </w:rPr>
        <w:t>2,394,645.28</w:t>
      </w:r>
    </w:p>
    <w:p>
      <w:pPr>
        <w:pStyle w:val="7"/>
        <w:spacing w:before="37"/>
        <w:ind w:left="488"/>
      </w:pPr>
      <w:r>
        <w:br w:type="column"/>
      </w:r>
      <w:r>
        <w:rPr>
          <w:w w:val="105"/>
        </w:rPr>
        <w:t>2,394,645.28</w:t>
      </w:r>
    </w:p>
    <w:p>
      <w:pPr>
        <w:pStyle w:val="7"/>
        <w:tabs>
          <w:tab w:val="left" w:pos="1545"/>
        </w:tabs>
        <w:spacing w:before="37"/>
        <w:ind w:left="465"/>
      </w:pPr>
      <w:r>
        <w:br w:type="column"/>
      </w:r>
      <w:r>
        <w:rPr>
          <w:w w:val="105"/>
        </w:rPr>
        <w:t>10,178,180.75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12,014,541.20</w:t>
      </w:r>
    </w:p>
    <w:p>
      <w:pPr>
        <w:spacing w:before="37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19" w:space="40"/>
            <w:col w:w="1673" w:space="39"/>
            <w:col w:w="1041" w:space="40"/>
            <w:col w:w="1040" w:space="39"/>
            <w:col w:w="1043" w:space="40"/>
            <w:col w:w="1038" w:space="40"/>
            <w:col w:w="1040" w:space="39"/>
            <w:col w:w="1040" w:space="40"/>
            <w:col w:w="2150" w:space="40"/>
            <w:col w:w="1079"/>
          </w:cols>
        </w:sectPr>
      </w:pPr>
    </w:p>
    <w:p>
      <w:pPr>
        <w:pStyle w:val="4"/>
        <w:tabs>
          <w:tab w:val="left" w:pos="1659"/>
        </w:tabs>
        <w:spacing w:before="26"/>
        <w:ind w:left="886"/>
      </w:pPr>
      <w:r>
        <w:t xml:space="preserve">010   </w:t>
      </w:r>
      <w:r>
        <w:rPr>
          <w:spacing w:val="10"/>
        </w:rPr>
        <w:t xml:space="preserve"> </w:t>
      </w:r>
      <w:r>
        <w:t>000</w:t>
      </w:r>
      <w:r>
        <w:tab/>
      </w:r>
      <w:r>
        <w:t>PROTECCIÓN Y CONSERVACIÓN PARA EL USO SOSTENIBLE DEL SISTEMA GUATEMAL</w:t>
      </w:r>
    </w:p>
    <w:p>
      <w:pPr>
        <w:spacing w:before="59"/>
        <w:ind w:left="1433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24"/>
      </w:pPr>
      <w:r>
        <w:br w:type="column"/>
      </w:r>
      <w:r>
        <w:rPr>
          <w:w w:val="105"/>
        </w:rPr>
        <w:t>1,489,896.00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1,489,896.00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122,593.00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122,593.00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122,593.00</w:t>
      </w:r>
    </w:p>
    <w:p>
      <w:pPr>
        <w:pStyle w:val="7"/>
        <w:tabs>
          <w:tab w:val="left" w:pos="1459"/>
        </w:tabs>
        <w:spacing w:before="24"/>
      </w:pPr>
      <w:r>
        <w:br w:type="column"/>
      </w:r>
      <w:r>
        <w:rPr>
          <w:w w:val="105"/>
        </w:rPr>
        <w:t>628,765.91</w:t>
      </w:r>
      <w:r>
        <w:rPr>
          <w:w w:val="105"/>
        </w:rPr>
        <w:tab/>
      </w:r>
      <w:r>
        <w:rPr>
          <w:w w:val="105"/>
          <w:position w:val="-2"/>
        </w:rPr>
        <w:t>628,765.91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746"/>
            <w:col w:w="972" w:space="477"/>
            <w:col w:w="604" w:space="106"/>
            <w:col w:w="972" w:space="478"/>
            <w:col w:w="604" w:space="185"/>
            <w:col w:w="893" w:space="187"/>
            <w:col w:w="893" w:space="187"/>
            <w:col w:w="893" w:space="217"/>
            <w:col w:w="1973" w:space="448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12" o:spid="_x0000_s1032" o:spt="1" style="position:absolute;left:0pt;margin-left:18pt;margin-top:11.2pt;height:2.5pt;width:756pt;mso-position-horizontal-relative:page;mso-wrap-distance-bottom:0pt;mso-wrap-distance-top:0pt;z-index:-2516070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13" o:spid="_x0000_s1033" o:spt="1" style="position:absolute;left:0pt;margin-left:18pt;margin-top:29.95pt;height:2.5pt;width:756pt;mso-position-horizontal-relative:page;z-index:-2516520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393"/>
          <w:tab w:val="left" w:pos="807"/>
          <w:tab w:val="left" w:pos="1159"/>
        </w:tabs>
        <w:spacing w:before="0" w:line="104" w:lineRule="exact"/>
        <w:ind w:left="0" w:right="8" w:firstLine="0"/>
        <w:jc w:val="center"/>
        <w:rPr>
          <w:sz w:val="10"/>
        </w:rPr>
      </w:pPr>
      <w:r>
        <w:rPr>
          <w:w w:val="105"/>
          <w:position w:val="1"/>
          <w:sz w:val="10"/>
        </w:rPr>
        <w:t>013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515" w:right="8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tabs>
          <w:tab w:val="left" w:pos="733"/>
          <w:tab w:val="left" w:pos="1147"/>
          <w:tab w:val="left" w:pos="1499"/>
        </w:tabs>
        <w:spacing w:before="27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015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0" w:right="58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553" w:firstLine="0"/>
        <w:jc w:val="center"/>
        <w:rPr>
          <w:sz w:val="10"/>
        </w:rPr>
      </w:pPr>
      <w:r>
        <w:rPr>
          <w:w w:val="105"/>
          <w:sz w:val="10"/>
        </w:rPr>
        <w:t>022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CONTRATO</w:t>
      </w:r>
    </w:p>
    <w:p>
      <w:pPr>
        <w:pStyle w:val="7"/>
        <w:spacing w:line="91" w:lineRule="exact"/>
        <w:ind w:left="511"/>
      </w:pPr>
      <w:r>
        <w:br w:type="column"/>
      </w:r>
      <w:r>
        <w:rPr>
          <w:w w:val="105"/>
        </w:rPr>
        <w:t>55,140.00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2,986,900.00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59"/>
      </w:pPr>
      <w:r>
        <w:rPr>
          <w:w w:val="105"/>
        </w:rPr>
        <w:t>240,000.00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  <w:ind w:left="511"/>
      </w:pPr>
      <w:r>
        <w:br w:type="column"/>
      </w:r>
      <w:r>
        <w:rPr>
          <w:w w:val="105"/>
        </w:rPr>
        <w:t>55,140.00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2,986,900.00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59"/>
      </w:pPr>
      <w:r>
        <w:rPr>
          <w:w w:val="105"/>
        </w:rPr>
        <w:t>240,000.00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  <w:ind w:left="485"/>
      </w:pPr>
      <w:r>
        <w:br w:type="column"/>
      </w:r>
      <w:r>
        <w:rPr>
          <w:w w:val="105"/>
        </w:rPr>
        <w:t>4,000.00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218,850.00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20,000.00</w:t>
      </w:r>
    </w:p>
    <w:p>
      <w:pPr>
        <w:pStyle w:val="7"/>
        <w:spacing w:line="91" w:lineRule="exact"/>
        <w:ind w:left="485"/>
      </w:pPr>
      <w:r>
        <w:br w:type="column"/>
      </w:r>
      <w:r>
        <w:rPr>
          <w:w w:val="105"/>
        </w:rPr>
        <w:t>4,000.00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218,850.00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20,000.00</w:t>
      </w:r>
    </w:p>
    <w:p>
      <w:pPr>
        <w:pStyle w:val="7"/>
        <w:spacing w:line="91" w:lineRule="exact"/>
        <w:ind w:left="485"/>
      </w:pPr>
      <w:r>
        <w:br w:type="column"/>
      </w:r>
      <w:r>
        <w:rPr>
          <w:w w:val="105"/>
        </w:rPr>
        <w:t>4,000.00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218,850.00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20,000.00</w:t>
      </w:r>
    </w:p>
    <w:p>
      <w:pPr>
        <w:pStyle w:val="7"/>
        <w:tabs>
          <w:tab w:val="left" w:pos="1591"/>
        </w:tabs>
        <w:spacing w:line="177" w:lineRule="auto"/>
        <w:ind w:left="511"/>
      </w:pPr>
      <w:r>
        <w:br w:type="column"/>
      </w:r>
      <w:r>
        <w:rPr>
          <w:w w:val="105"/>
        </w:rPr>
        <w:t>25,490.00</w:t>
      </w:r>
      <w:r>
        <w:rPr>
          <w:w w:val="105"/>
        </w:rPr>
        <w:tab/>
      </w:r>
      <w:r>
        <w:rPr>
          <w:w w:val="105"/>
          <w:position w:val="-2"/>
        </w:rPr>
        <w:t>25,490.00</w:t>
      </w:r>
    </w:p>
    <w:p>
      <w:pPr>
        <w:pStyle w:val="7"/>
        <w:spacing w:before="1"/>
        <w:ind w:left="0"/>
        <w:rPr>
          <w:sz w:val="14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1,306,966.36</w:t>
      </w:r>
      <w:r>
        <w:rPr>
          <w:w w:val="105"/>
        </w:rPr>
        <w:tab/>
      </w:r>
      <w:r>
        <w:rPr>
          <w:w w:val="105"/>
          <w:position w:val="-2"/>
        </w:rPr>
        <w:t>1,306,966.36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538"/>
        </w:tabs>
        <w:ind w:left="459"/>
      </w:pPr>
      <w:r>
        <w:rPr>
          <w:w w:val="105"/>
        </w:rPr>
        <w:t>100,000.00</w:t>
      </w:r>
      <w:r>
        <w:rPr>
          <w:w w:val="105"/>
        </w:rPr>
        <w:tab/>
      </w:r>
      <w:r>
        <w:rPr>
          <w:w w:val="105"/>
          <w:position w:val="-2"/>
        </w:rPr>
        <w:t>100,000.00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753"/>
            <w:col w:w="973" w:space="478"/>
            <w:col w:w="604" w:space="105"/>
            <w:col w:w="973" w:space="478"/>
            <w:col w:w="604" w:space="184"/>
            <w:col w:w="894" w:space="186"/>
            <w:col w:w="894" w:space="186"/>
            <w:col w:w="894" w:space="137"/>
            <w:col w:w="2053" w:space="448"/>
            <w:col w:w="629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9"/>
        <w:numPr>
          <w:ilvl w:val="0"/>
          <w:numId w:val="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840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071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AGUINALDO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343,258.00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343,258.00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756.49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756.49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756.49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1,875.00</w:t>
      </w:r>
      <w:r>
        <w:rPr>
          <w:w w:val="105"/>
        </w:rPr>
        <w:tab/>
      </w:r>
      <w:r>
        <w:rPr>
          <w:w w:val="105"/>
          <w:position w:val="-2"/>
        </w:rPr>
        <w:t>1,875.00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3,250.00</w:t>
      </w:r>
      <w:r>
        <w:rPr>
          <w:w w:val="105"/>
        </w:rPr>
        <w:tab/>
      </w:r>
      <w:r>
        <w:rPr>
          <w:w w:val="105"/>
          <w:position w:val="-2"/>
        </w:rPr>
        <w:t>3,250.00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40"/>
        <w:jc w:val="right"/>
      </w:pPr>
      <w:r>
        <w:rPr>
          <w:w w:val="105"/>
        </w:rPr>
        <w:t>179,690.01</w:t>
      </w:r>
      <w:r>
        <w:rPr>
          <w:w w:val="105"/>
        </w:rPr>
        <w:tab/>
      </w:r>
      <w:r>
        <w:rPr>
          <w:w w:val="105"/>
          <w:position w:val="-2"/>
        </w:rPr>
        <w:t>179,690.01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4" w:space="476"/>
            <w:col w:w="604" w:space="185"/>
            <w:col w:w="894" w:space="477"/>
            <w:col w:w="604" w:space="370"/>
            <w:col w:w="709" w:space="371"/>
            <w:col w:w="709" w:space="371"/>
            <w:col w:w="709" w:space="216"/>
            <w:col w:w="197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343,258.00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343,258.00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323,431.34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323,431.34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323,431.34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19,826.66</w:t>
      </w:r>
      <w:r>
        <w:rPr>
          <w:w w:val="105"/>
        </w:rPr>
        <w:tab/>
      </w:r>
      <w:r>
        <w:rPr>
          <w:w w:val="105"/>
          <w:position w:val="-2"/>
        </w:rPr>
        <w:t>19,826.66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28"/>
            <w:col w:w="893" w:space="477"/>
            <w:col w:w="604" w:space="185"/>
            <w:col w:w="893" w:space="478"/>
            <w:col w:w="604" w:space="185"/>
            <w:col w:w="893" w:space="187"/>
            <w:col w:w="893" w:space="187"/>
            <w:col w:w="893" w:space="270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49.32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49.32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49.32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20,350.68</w:t>
      </w:r>
      <w:r>
        <w:rPr>
          <w:w w:val="105"/>
        </w:rPr>
        <w:tab/>
      </w:r>
      <w:r>
        <w:rPr>
          <w:w w:val="105"/>
          <w:position w:val="-2"/>
        </w:rPr>
        <w:t>20,350.68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34"/>
            <w:col w:w="841" w:space="478"/>
            <w:col w:w="604" w:space="237"/>
            <w:col w:w="841" w:space="478"/>
            <w:col w:w="604" w:space="422"/>
            <w:col w:w="657" w:space="423"/>
            <w:col w:w="657" w:space="423"/>
            <w:col w:w="657" w:space="268"/>
            <w:col w:w="1921" w:space="448"/>
            <w:col w:w="629"/>
          </w:cols>
        </w:sectPr>
      </w:pPr>
    </w:p>
    <w:p>
      <w:pPr>
        <w:pStyle w:val="7"/>
        <w:tabs>
          <w:tab w:val="left" w:pos="4980"/>
          <w:tab w:val="left" w:pos="6430"/>
          <w:tab w:val="left" w:pos="7140"/>
          <w:tab w:val="left" w:pos="8590"/>
          <w:tab w:val="left" w:pos="9379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5,489,852.00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5,489,852.00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690,305.15</w:t>
      </w:r>
      <w:r>
        <w:rPr>
          <w:w w:val="105"/>
        </w:rPr>
        <w:tab/>
      </w:r>
      <w:r>
        <w:rPr>
          <w:w w:val="105"/>
        </w:rPr>
        <w:t>690,305.15</w:t>
      </w:r>
      <w:r>
        <w:rPr>
          <w:w w:val="105"/>
        </w:rPr>
        <w:tab/>
      </w:r>
      <w:r>
        <w:rPr>
          <w:spacing w:val="-1"/>
          <w:w w:val="105"/>
        </w:rPr>
        <w:t>690,305.15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18"/>
      </w:pPr>
      <w:r>
        <w:rPr>
          <w:w w:val="105"/>
        </w:rPr>
        <w:t>2,286,214.62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2,286,214.62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901,500.00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300,500.00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300,500.00</w:t>
      </w:r>
    </w:p>
    <w:p>
      <w:pPr>
        <w:pStyle w:val="7"/>
        <w:tabs>
          <w:tab w:val="left" w:pos="1538"/>
        </w:tabs>
        <w:spacing w:before="27"/>
        <w:ind w:left="379"/>
      </w:pPr>
      <w:r>
        <w:br w:type="column"/>
      </w:r>
      <w:r>
        <w:rPr>
          <w:w w:val="105"/>
        </w:rPr>
        <w:t>-1,280,000.00</w:t>
      </w:r>
      <w:r>
        <w:rPr>
          <w:w w:val="105"/>
        </w:rPr>
        <w:tab/>
      </w:r>
      <w:r>
        <w:rPr>
          <w:w w:val="105"/>
          <w:position w:val="-2"/>
        </w:rPr>
        <w:t>-679,000.00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185"/>
            <w:col w:w="893" w:space="187"/>
            <w:col w:w="893" w:space="187"/>
            <w:col w:w="893" w:space="103"/>
            <w:col w:w="2087" w:space="448"/>
            <w:col w:w="630"/>
          </w:cols>
        </w:sectPr>
      </w:pPr>
    </w:p>
    <w:p>
      <w:pPr>
        <w:tabs>
          <w:tab w:val="left" w:pos="2349"/>
          <w:tab w:val="left" w:pos="3429"/>
          <w:tab w:val="left" w:pos="4509"/>
          <w:tab w:val="left" w:pos="5589"/>
          <w:tab w:val="left" w:pos="6378"/>
          <w:tab w:val="left" w:pos="7458"/>
          <w:tab w:val="left" w:pos="8538"/>
        </w:tabs>
        <w:spacing w:before="24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901,500.00</w:t>
      </w:r>
      <w:r>
        <w:rPr>
          <w:w w:val="105"/>
          <w:sz w:val="10"/>
        </w:rPr>
        <w:tab/>
      </w:r>
      <w:r>
        <w:rPr>
          <w:w w:val="105"/>
          <w:sz w:val="10"/>
        </w:rPr>
        <w:t>300,500.00</w:t>
      </w:r>
      <w:r>
        <w:rPr>
          <w:w w:val="105"/>
          <w:sz w:val="10"/>
        </w:rPr>
        <w:tab/>
      </w:r>
      <w:r>
        <w:rPr>
          <w:w w:val="105"/>
          <w:sz w:val="10"/>
        </w:rPr>
        <w:t>300,500.00</w:t>
      </w:r>
    </w:p>
    <w:p>
      <w:pPr>
        <w:tabs>
          <w:tab w:val="left" w:pos="2233"/>
          <w:tab w:val="left" w:pos="3683"/>
          <w:tab w:val="left" w:pos="4393"/>
          <w:tab w:val="left" w:pos="5843"/>
          <w:tab w:val="left" w:pos="6553"/>
          <w:tab w:val="left" w:pos="7712"/>
          <w:tab w:val="left" w:pos="8792"/>
        </w:tabs>
        <w:spacing w:before="28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5,489,852.00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5,489,852.00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1,591,805.15</w:t>
      </w:r>
      <w:r>
        <w:rPr>
          <w:w w:val="105"/>
          <w:sz w:val="10"/>
        </w:rPr>
        <w:tab/>
      </w:r>
      <w:r>
        <w:rPr>
          <w:w w:val="105"/>
          <w:sz w:val="10"/>
        </w:rPr>
        <w:t>990,805.15</w:t>
      </w:r>
      <w:r>
        <w:rPr>
          <w:w w:val="105"/>
          <w:sz w:val="10"/>
        </w:rPr>
        <w:tab/>
      </w:r>
      <w:r>
        <w:rPr>
          <w:w w:val="105"/>
          <w:sz w:val="10"/>
        </w:rPr>
        <w:t>990,805.15</w:t>
      </w:r>
    </w:p>
    <w:p>
      <w:pPr>
        <w:pStyle w:val="7"/>
        <w:spacing w:before="24"/>
        <w:ind w:left="483"/>
      </w:pPr>
      <w:r>
        <w:br w:type="column"/>
      </w:r>
      <w:r>
        <w:rPr>
          <w:w w:val="105"/>
        </w:rPr>
        <w:t>-1,280,000.00</w:t>
      </w:r>
    </w:p>
    <w:p>
      <w:pPr>
        <w:pStyle w:val="7"/>
        <w:spacing w:before="96"/>
        <w:ind w:left="518"/>
      </w:pPr>
      <w:r>
        <w:rPr>
          <w:w w:val="105"/>
        </w:rPr>
        <w:t>1,006,214.62</w:t>
      </w:r>
    </w:p>
    <w:p>
      <w:pPr>
        <w:pStyle w:val="7"/>
        <w:spacing w:before="54"/>
        <w:ind w:left="532"/>
      </w:pPr>
      <w:r>
        <w:br w:type="column"/>
      </w:r>
      <w:r>
        <w:rPr>
          <w:w w:val="105"/>
        </w:rPr>
        <w:t>-679,000.00</w:t>
      </w:r>
    </w:p>
    <w:p>
      <w:pPr>
        <w:pStyle w:val="7"/>
        <w:spacing w:before="96"/>
        <w:ind w:left="488"/>
      </w:pPr>
      <w:r>
        <w:rPr>
          <w:w w:val="105"/>
        </w:rPr>
        <w:t>1,607,214.62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28,032.00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28,032.00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2,336.00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2,336.00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2,336.00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11,680.00</w:t>
      </w:r>
      <w:r>
        <w:rPr>
          <w:w w:val="105"/>
        </w:rPr>
        <w:tab/>
      </w:r>
      <w:r>
        <w:rPr>
          <w:w w:val="105"/>
          <w:position w:val="-2"/>
        </w:rPr>
        <w:t>11,680.00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78"/>
            <w:col w:w="841" w:space="477"/>
            <w:col w:w="604" w:space="237"/>
            <w:col w:w="841" w:space="478"/>
            <w:col w:w="604" w:space="290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393"/>
          <w:tab w:val="left" w:pos="807"/>
          <w:tab w:val="left" w:pos="1159"/>
        </w:tabs>
        <w:spacing w:before="1"/>
        <w:ind w:left="0" w:right="8" w:firstLine="0"/>
        <w:jc w:val="center"/>
        <w:rPr>
          <w:sz w:val="10"/>
        </w:rPr>
      </w:pPr>
      <w:r>
        <w:rPr>
          <w:w w:val="105"/>
          <w:position w:val="1"/>
          <w:sz w:val="10"/>
        </w:rPr>
        <w:t>013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515" w:right="8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tabs>
          <w:tab w:val="left" w:pos="733"/>
          <w:tab w:val="left" w:pos="1147"/>
          <w:tab w:val="left" w:pos="1499"/>
        </w:tabs>
        <w:spacing w:before="27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015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0" w:right="58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393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432"/>
      </w:pPr>
      <w:r>
        <w:rPr>
          <w:w w:val="105"/>
        </w:rPr>
        <w:t>1,200.00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379"/>
      </w:pPr>
      <w:r>
        <w:rPr>
          <w:w w:val="105"/>
        </w:rPr>
        <w:t>58,600.00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432"/>
      </w:pPr>
      <w:r>
        <w:rPr>
          <w:w w:val="105"/>
        </w:rPr>
        <w:t>1,200.00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379"/>
      </w:pPr>
      <w:r>
        <w:rPr>
          <w:w w:val="105"/>
        </w:rPr>
        <w:t>58,600.00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100.00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4,300.00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458"/>
      </w:pPr>
      <w:r>
        <w:rPr>
          <w:w w:val="105"/>
        </w:rPr>
        <w:t>100.00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379"/>
      </w:pPr>
      <w:r>
        <w:rPr>
          <w:w w:val="105"/>
        </w:rPr>
        <w:t>4,300.00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458"/>
      </w:pPr>
      <w:r>
        <w:rPr>
          <w:w w:val="105"/>
        </w:rPr>
        <w:t>100.00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379"/>
      </w:pPr>
      <w:r>
        <w:rPr>
          <w:w w:val="105"/>
        </w:rPr>
        <w:t>4,300.00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500.00</w:t>
      </w:r>
      <w:r>
        <w:rPr>
          <w:w w:val="105"/>
        </w:rPr>
        <w:tab/>
      </w:r>
      <w:r>
        <w:rPr>
          <w:w w:val="105"/>
          <w:position w:val="-2"/>
        </w:rPr>
        <w:t>500.00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25,500.00</w:t>
      </w:r>
      <w:r>
        <w:rPr>
          <w:w w:val="105"/>
        </w:rPr>
        <w:tab/>
      </w:r>
      <w:r>
        <w:rPr>
          <w:w w:val="105"/>
          <w:position w:val="-2"/>
        </w:rPr>
        <w:t>25,500.00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885"/>
            <w:col w:w="841" w:space="477"/>
            <w:col w:w="604" w:space="238"/>
            <w:col w:w="841" w:space="477"/>
            <w:col w:w="604" w:space="291"/>
            <w:col w:w="789" w:space="291"/>
            <w:col w:w="788" w:space="292"/>
            <w:col w:w="788" w:space="269"/>
            <w:col w:w="1921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027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738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30,500.00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321,399.00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30,500.00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321,399.00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2,250.00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27,222.03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2,250.00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27,222.03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841"/>
        </w:tabs>
        <w:ind w:left="0" w:right="39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13,250.00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973"/>
        </w:tabs>
        <w:ind w:left="0" w:right="40"/>
        <w:jc w:val="right"/>
      </w:pPr>
      <w:r>
        <w:rPr>
          <w:w w:val="105"/>
          <w:position w:val="3"/>
        </w:rPr>
        <w:t>2,637.81</w:t>
      </w:r>
      <w:r>
        <w:rPr>
          <w:w w:val="105"/>
          <w:position w:val="3"/>
        </w:rPr>
        <w:tab/>
      </w:r>
      <w:r>
        <w:rPr>
          <w:w w:val="105"/>
        </w:rPr>
        <w:t>136,991.70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832"/>
            <w:col w:w="895" w:space="476"/>
            <w:col w:w="604" w:space="185"/>
            <w:col w:w="895" w:space="476"/>
            <w:col w:w="604" w:space="476"/>
            <w:col w:w="604" w:space="238"/>
            <w:col w:w="842" w:space="238"/>
            <w:col w:w="842" w:space="321"/>
            <w:col w:w="1869" w:space="446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733"/>
          <w:tab w:val="left" w:pos="1147"/>
          <w:tab w:val="left" w:pos="1499"/>
        </w:tabs>
        <w:spacing w:before="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033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8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188,280.00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46,257.00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188,280.00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46,257.00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12,190.00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12,190.00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2,286.47</w:t>
      </w:r>
      <w:r>
        <w:rPr>
          <w:w w:val="105"/>
          <w:position w:val="3"/>
        </w:rPr>
        <w:tab/>
      </w:r>
      <w:r>
        <w:rPr>
          <w:w w:val="105"/>
        </w:rPr>
        <w:t>87,236.47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3,299.82</w:t>
      </w:r>
      <w:r>
        <w:rPr>
          <w:w w:val="105"/>
          <w:position w:val="3"/>
        </w:rPr>
        <w:tab/>
      </w:r>
      <w:r>
        <w:rPr>
          <w:w w:val="105"/>
        </w:rPr>
        <w:t>43,139.00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477"/>
            <w:col w:w="604" w:space="184"/>
            <w:col w:w="894" w:space="478"/>
            <w:col w:w="604" w:space="475"/>
            <w:col w:w="604" w:space="238"/>
            <w:col w:w="842" w:space="238"/>
            <w:col w:w="842" w:space="321"/>
            <w:col w:w="1868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46,626.00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46,626.00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6,236.00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26,130.39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26,130.39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327"/>
        </w:tabs>
      </w:pPr>
      <w:r>
        <w:rPr>
          <w:w w:val="105"/>
          <w:position w:val="3"/>
        </w:rPr>
        <w:t>185.95</w:t>
      </w:r>
      <w:r>
        <w:rPr>
          <w:w w:val="105"/>
          <w:position w:val="3"/>
        </w:rPr>
        <w:tab/>
      </w:r>
      <w:r>
        <w:rPr>
          <w:w w:val="105"/>
        </w:rPr>
        <w:t>20,495.61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81"/>
            <w:col w:w="841" w:space="477"/>
            <w:col w:w="604" w:space="237"/>
            <w:col w:w="841" w:space="478"/>
            <w:col w:w="604" w:space="290"/>
            <w:col w:w="788" w:space="239"/>
            <w:col w:w="841" w:space="240"/>
            <w:col w:w="841" w:space="401"/>
            <w:col w:w="1789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380"/>
        </w:tabs>
      </w:pPr>
      <w:r>
        <w:rPr>
          <w:w w:val="105"/>
          <w:position w:val="3"/>
        </w:rPr>
        <w:t>413.20</w:t>
      </w:r>
      <w:r>
        <w:rPr>
          <w:w w:val="105"/>
          <w:position w:val="3"/>
        </w:rPr>
        <w:tab/>
      </w: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tabs>
          <w:tab w:val="left" w:pos="5059"/>
          <w:tab w:val="left" w:pos="6430"/>
          <w:tab w:val="left" w:pos="7219"/>
          <w:tab w:val="left" w:pos="8590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753,894.00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753,894.00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12,972.00</w:t>
      </w:r>
      <w:r>
        <w:rPr>
          <w:w w:val="105"/>
        </w:rPr>
        <w:tab/>
      </w:r>
      <w:r>
        <w:rPr>
          <w:w w:val="105"/>
        </w:rPr>
        <w:t>77,028.42</w:t>
      </w:r>
      <w:r>
        <w:rPr>
          <w:w w:val="105"/>
        </w:rPr>
        <w:tab/>
      </w:r>
      <w:r>
        <w:rPr>
          <w:spacing w:val="-1"/>
          <w:w w:val="105"/>
        </w:rPr>
        <w:t>77,028.42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46,503.25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6"/>
      </w:pPr>
      <w:r>
        <w:rPr>
          <w:w w:val="105"/>
        </w:rPr>
        <w:t>354,292.78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1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207,000.00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207,000.00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  <w:ind w:left="379"/>
      </w:pPr>
      <w:r>
        <w:br w:type="column"/>
      </w:r>
      <w:r>
        <w:rPr>
          <w:w w:val="105"/>
        </w:rPr>
        <w:t>89,000.00</w:t>
      </w:r>
      <w:r>
        <w:rPr>
          <w:w w:val="105"/>
        </w:rPr>
        <w:tab/>
      </w:r>
      <w:r>
        <w:rPr>
          <w:w w:val="105"/>
          <w:position w:val="-2"/>
        </w:rPr>
        <w:t>89,000.00</w:t>
      </w:r>
    </w:p>
    <w:p>
      <w:pPr>
        <w:spacing w:before="28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207,000.00</w:t>
      </w:r>
      <w:r>
        <w:rPr>
          <w:w w:val="105"/>
          <w:sz w:val="10"/>
        </w:rPr>
        <w:tab/>
      </w:r>
      <w:r>
        <w:rPr>
          <w:w w:val="105"/>
          <w:sz w:val="10"/>
        </w:rPr>
        <w:t>207,000.00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48"/>
      </w:pPr>
      <w:r>
        <w:br w:type="column"/>
      </w:r>
      <w:r>
        <w:rPr>
          <w:w w:val="105"/>
        </w:rPr>
        <w:t>89,000.00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89,000.00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368,000.00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378,000.00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147,000.00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49,000.00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49,000.00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113,000.00</w:t>
      </w:r>
      <w:r>
        <w:rPr>
          <w:w w:val="105"/>
        </w:rPr>
        <w:tab/>
      </w:r>
      <w:r>
        <w:rPr>
          <w:w w:val="105"/>
          <w:position w:val="-2"/>
        </w:rPr>
        <w:t>211,000.00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240"/>
            <w:col w:w="841" w:space="187"/>
            <w:col w:w="893" w:space="477"/>
            <w:col w:w="604" w:space="185"/>
            <w:col w:w="893" w:space="240"/>
            <w:col w:w="841" w:space="240"/>
            <w:col w:w="841" w:space="216"/>
            <w:col w:w="1973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14" o:spid="_x0000_s1034" o:spt="1" style="position:absolute;left:0pt;margin-left:18pt;margin-top:11.2pt;height:2.5pt;width:756pt;mso-position-horizontal-relative:page;mso-wrap-distance-bottom:0pt;mso-wrap-distance-top:0pt;z-index:-2516060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15" o:spid="_x0000_s1035" o:spt="1" style="position:absolute;left:0pt;margin-left:18pt;margin-top:29.95pt;height:2.5pt;width:756pt;mso-position-horizontal-relative:page;z-index:-2516510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7"/>
        <w:tabs>
          <w:tab w:val="left" w:pos="2058"/>
          <w:tab w:val="left" w:pos="3191"/>
          <w:tab w:val="left" w:pos="4218"/>
          <w:tab w:val="left" w:pos="5589"/>
          <w:tab w:val="left" w:pos="6378"/>
          <w:tab w:val="left" w:pos="7511"/>
          <w:tab w:val="left" w:pos="8591"/>
        </w:tabs>
        <w:spacing w:before="9" w:line="127" w:lineRule="auto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368,000.00</w:t>
      </w:r>
      <w:r>
        <w:rPr>
          <w:w w:val="105"/>
        </w:rPr>
        <w:tab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</w:rPr>
        <w:t>378,000.00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147,000.00</w:t>
      </w:r>
      <w:r>
        <w:rPr>
          <w:w w:val="105"/>
        </w:rPr>
        <w:tab/>
      </w:r>
      <w:r>
        <w:rPr>
          <w:w w:val="105"/>
        </w:rPr>
        <w:t>49,000.00</w:t>
      </w:r>
      <w:r>
        <w:rPr>
          <w:w w:val="105"/>
        </w:rPr>
        <w:tab/>
      </w:r>
      <w:r>
        <w:rPr>
          <w:w w:val="105"/>
        </w:rPr>
        <w:t>49,000.00</w:t>
      </w:r>
    </w:p>
    <w:p>
      <w:pPr>
        <w:pStyle w:val="7"/>
        <w:tabs>
          <w:tab w:val="left" w:pos="2233"/>
          <w:tab w:val="left" w:pos="3392"/>
          <w:tab w:val="left" w:pos="4393"/>
          <w:tab w:val="left" w:pos="5843"/>
          <w:tab w:val="left" w:pos="6632"/>
          <w:tab w:val="left" w:pos="7712"/>
          <w:tab w:val="left" w:pos="8792"/>
        </w:tabs>
        <w:spacing w:before="70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1,121,894.00</w:t>
      </w:r>
      <w:r>
        <w:rPr>
          <w:w w:val="105"/>
        </w:rPr>
        <w:tab/>
      </w:r>
      <w:r>
        <w:rPr>
          <w:w w:val="105"/>
        </w:rPr>
        <w:t>217,000.00</w:t>
      </w:r>
      <w:r>
        <w:rPr>
          <w:w w:val="105"/>
        </w:rPr>
        <w:tab/>
      </w:r>
      <w:r>
        <w:rPr>
          <w:w w:val="105"/>
        </w:rPr>
        <w:t>1,338,894.00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159,972.00</w:t>
      </w:r>
      <w:r>
        <w:rPr>
          <w:w w:val="105"/>
        </w:rPr>
        <w:tab/>
      </w:r>
      <w:r>
        <w:rPr>
          <w:w w:val="105"/>
        </w:rPr>
        <w:t>126,028.42</w:t>
      </w:r>
      <w:r>
        <w:rPr>
          <w:w w:val="105"/>
        </w:rPr>
        <w:tab/>
      </w:r>
      <w:r>
        <w:rPr>
          <w:w w:val="105"/>
        </w:rPr>
        <w:t>126,028.42</w:t>
      </w:r>
    </w:p>
    <w:p>
      <w:pPr>
        <w:pStyle w:val="7"/>
        <w:spacing w:line="91" w:lineRule="exact"/>
        <w:ind w:left="596"/>
      </w:pPr>
      <w:r>
        <w:br w:type="column"/>
      </w:r>
      <w:r>
        <w:rPr>
          <w:w w:val="105"/>
        </w:rPr>
        <w:t>113,000.00</w:t>
      </w:r>
    </w:p>
    <w:p>
      <w:pPr>
        <w:pStyle w:val="7"/>
        <w:spacing w:before="96"/>
        <w:ind w:left="596"/>
      </w:pPr>
      <w:r>
        <w:rPr>
          <w:w w:val="105"/>
        </w:rPr>
        <w:t>248,503.25</w:t>
      </w:r>
    </w:p>
    <w:p>
      <w:pPr>
        <w:pStyle w:val="7"/>
        <w:spacing w:before="6"/>
        <w:ind w:left="567"/>
      </w:pPr>
      <w:r>
        <w:br w:type="column"/>
      </w:r>
      <w:r>
        <w:rPr>
          <w:w w:val="105"/>
        </w:rPr>
        <w:t>211,000.00</w:t>
      </w:r>
    </w:p>
    <w:p>
      <w:pPr>
        <w:pStyle w:val="7"/>
        <w:spacing w:before="96"/>
        <w:ind w:left="567"/>
      </w:pPr>
      <w:r>
        <w:rPr>
          <w:w w:val="105"/>
        </w:rPr>
        <w:t>654,292.78</w:t>
      </w:r>
    </w:p>
    <w:p>
      <w:pPr>
        <w:spacing w:before="0" w:line="91" w:lineRule="exact"/>
        <w:ind w:left="828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8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399,672.00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399,672.00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27,466.00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27,466.00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27,466.00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204,659.55</w:t>
      </w:r>
      <w:r>
        <w:rPr>
          <w:w w:val="105"/>
        </w:rPr>
        <w:tab/>
      </w:r>
      <w:r>
        <w:rPr>
          <w:w w:val="105"/>
          <w:position w:val="-2"/>
        </w:rPr>
        <w:t>204,659.55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25"/>
            <w:col w:w="893" w:space="477"/>
            <w:col w:w="604" w:space="185"/>
            <w:col w:w="893" w:space="478"/>
            <w:col w:w="604" w:space="238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9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174" w:hanging="774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901" w:right="559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9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312" w:lineRule="auto"/>
        <w:ind w:left="379" w:right="38" w:firstLine="0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9"/>
        </w:numPr>
        <w:tabs>
          <w:tab w:val="left" w:pos="568"/>
          <w:tab w:val="left" w:pos="774"/>
          <w:tab w:val="left" w:pos="981"/>
          <w:tab w:val="left" w:pos="1334"/>
        </w:tabs>
        <w:spacing w:before="0" w:after="0" w:line="118" w:lineRule="exact"/>
        <w:ind w:left="774" w:right="0" w:hanging="600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35" w:right="559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559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11,100.00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85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657,300.00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2"/>
      </w:pPr>
      <w:r>
        <w:rPr>
          <w:w w:val="105"/>
        </w:rPr>
        <w:t>60,000.00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11,100.00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85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657,300.00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2"/>
      </w:pPr>
      <w:r>
        <w:rPr>
          <w:w w:val="105"/>
        </w:rPr>
        <w:t>60,000.00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675.00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37,900.00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675.00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37,900.00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675.00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37,900.00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6,248.39</w:t>
      </w:r>
      <w:r>
        <w:rPr>
          <w:w w:val="105"/>
        </w:rPr>
        <w:tab/>
      </w:r>
      <w:r>
        <w:rPr>
          <w:w w:val="105"/>
          <w:position w:val="-2"/>
        </w:rPr>
        <w:t>6,248.39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1,875.00</w:t>
      </w:r>
      <w:r>
        <w:rPr>
          <w:w w:val="105"/>
        </w:rPr>
        <w:tab/>
      </w:r>
      <w:r>
        <w:rPr>
          <w:w w:val="105"/>
          <w:position w:val="-2"/>
        </w:rPr>
        <w:t>1,875.00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40"/>
        <w:jc w:val="right"/>
      </w:pPr>
      <w:r>
        <w:rPr>
          <w:w w:val="105"/>
        </w:rPr>
        <w:t>359,937.10</w:t>
      </w:r>
      <w:r>
        <w:rPr>
          <w:w w:val="105"/>
        </w:rPr>
        <w:tab/>
      </w:r>
      <w:r>
        <w:rPr>
          <w:w w:val="105"/>
          <w:position w:val="-2"/>
        </w:rPr>
        <w:t>359,937.10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841"/>
        </w:tabs>
        <w:spacing w:before="1"/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4" w:space="476"/>
            <w:col w:w="604" w:space="185"/>
            <w:col w:w="894" w:space="477"/>
            <w:col w:w="604" w:space="238"/>
            <w:col w:w="842" w:space="238"/>
            <w:col w:w="841" w:space="239"/>
            <w:col w:w="841" w:space="216"/>
            <w:col w:w="1974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9"/>
        <w:numPr>
          <w:ilvl w:val="0"/>
          <w:numId w:val="1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904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85,000.00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293,031.00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85,000.00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25,000.00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393,031.00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6,500.00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31,730.98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6,500.00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31,730.98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4,500.00</w:t>
      </w:r>
      <w:r>
        <w:rPr>
          <w:w w:val="105"/>
        </w:rPr>
        <w:tab/>
      </w:r>
      <w:r>
        <w:rPr>
          <w:w w:val="105"/>
          <w:position w:val="-2"/>
        </w:rPr>
        <w:t>4,500.00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841"/>
        </w:tabs>
        <w:spacing w:before="1"/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36,500.00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1,612.90</w:t>
      </w:r>
      <w:r>
        <w:rPr>
          <w:w w:val="105"/>
        </w:rPr>
        <w:tab/>
      </w:r>
      <w:r>
        <w:rPr>
          <w:w w:val="105"/>
          <w:position w:val="-2"/>
        </w:rPr>
        <w:t>1,612.90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26"/>
        </w:tabs>
        <w:spacing w:before="1"/>
        <w:ind w:left="0" w:right="40"/>
        <w:jc w:val="right"/>
      </w:pPr>
      <w:r>
        <w:rPr>
          <w:w w:val="105"/>
          <w:position w:val="3"/>
        </w:rPr>
        <w:t>21,471.46</w:t>
      </w:r>
      <w:r>
        <w:rPr>
          <w:w w:val="105"/>
          <w:position w:val="3"/>
        </w:rPr>
        <w:tab/>
      </w:r>
      <w:r>
        <w:rPr>
          <w:w w:val="105"/>
        </w:rPr>
        <w:t>178,079.20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5" w:space="184"/>
            <w:col w:w="895" w:space="185"/>
            <w:col w:w="894" w:space="477"/>
            <w:col w:w="604" w:space="476"/>
            <w:col w:w="604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1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239" w:hanging="774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204" w:right="0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11"/>
        </w:numPr>
        <w:tabs>
          <w:tab w:val="left" w:pos="733"/>
          <w:tab w:val="left" w:pos="774"/>
          <w:tab w:val="left" w:pos="1147"/>
          <w:tab w:val="left" w:pos="1499"/>
        </w:tabs>
        <w:spacing w:before="27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12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173,740.00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121,671.00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223,740.00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121,671.00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3,588.75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13,800.00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3,588.75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13,800.00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3,588.75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91"/>
        </w:tabs>
        <w:ind w:left="476"/>
      </w:pPr>
      <w:r>
        <w:rPr>
          <w:w w:val="105"/>
        </w:rPr>
        <w:t>-290.32</w:t>
      </w:r>
      <w:r>
        <w:rPr>
          <w:w w:val="105"/>
        </w:rPr>
        <w:tab/>
      </w:r>
      <w:r>
        <w:rPr>
          <w:w w:val="105"/>
          <w:position w:val="-2"/>
        </w:rPr>
        <w:t>459.68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10,030.36</w:t>
      </w:r>
      <w:r>
        <w:rPr>
          <w:w w:val="105"/>
          <w:position w:val="3"/>
        </w:rPr>
        <w:tab/>
      </w:r>
      <w:r>
        <w:rPr>
          <w:w w:val="105"/>
        </w:rPr>
        <w:t>107,030.36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30,265.39</w:t>
      </w:r>
      <w:r>
        <w:rPr>
          <w:w w:val="105"/>
        </w:rPr>
        <w:tab/>
      </w:r>
      <w:r>
        <w:rPr>
          <w:w w:val="105"/>
          <w:position w:val="-2"/>
        </w:rPr>
        <w:t>82,197.25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238"/>
            <w:col w:w="842" w:space="185"/>
            <w:col w:w="894" w:space="477"/>
            <w:col w:w="604" w:space="291"/>
            <w:col w:w="789" w:space="238"/>
            <w:col w:w="841" w:space="239"/>
            <w:col w:w="841" w:space="269"/>
            <w:col w:w="1921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122,007.00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122,007.00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69,079.99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95,017.25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95,017.25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327"/>
        </w:tabs>
      </w:pPr>
      <w:r>
        <w:rPr>
          <w:w w:val="105"/>
          <w:position w:val="3"/>
        </w:rPr>
        <w:t>569.87</w:t>
      </w:r>
      <w:r>
        <w:rPr>
          <w:w w:val="105"/>
          <w:position w:val="3"/>
        </w:rPr>
        <w:tab/>
      </w:r>
      <w:r>
        <w:rPr>
          <w:w w:val="105"/>
        </w:rPr>
        <w:t>26,989.75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28"/>
            <w:col w:w="893" w:space="477"/>
            <w:col w:w="604" w:space="185"/>
            <w:col w:w="893" w:space="478"/>
            <w:col w:w="604" w:space="238"/>
            <w:col w:w="841" w:space="240"/>
            <w:col w:w="841" w:space="239"/>
            <w:col w:w="841" w:space="401"/>
            <w:col w:w="1789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231.24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231.24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231.24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3,384.16</w:t>
      </w:r>
      <w:r>
        <w:rPr>
          <w:w w:val="105"/>
        </w:rPr>
        <w:tab/>
      </w:r>
      <w:r>
        <w:rPr>
          <w:w w:val="105"/>
          <w:position w:val="-2"/>
        </w:rPr>
        <w:t>6,568.76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tabs>
          <w:tab w:val="left" w:pos="4980"/>
          <w:tab w:val="left" w:pos="6139"/>
          <w:tab w:val="left" w:pos="7140"/>
          <w:tab w:val="left" w:pos="8590"/>
          <w:tab w:val="left" w:pos="9379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1,936,321.00</w:t>
      </w:r>
      <w:r>
        <w:rPr>
          <w:w w:val="105"/>
        </w:rPr>
        <w:tab/>
      </w:r>
      <w:r>
        <w:rPr>
          <w:w w:val="105"/>
        </w:rPr>
        <w:t>179,500.00</w:t>
      </w:r>
      <w:r>
        <w:rPr>
          <w:w w:val="105"/>
        </w:rPr>
        <w:tab/>
      </w:r>
      <w:r>
        <w:rPr>
          <w:w w:val="105"/>
        </w:rPr>
        <w:t>2,115,821.00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139,315.98</w:t>
      </w:r>
      <w:r>
        <w:rPr>
          <w:w w:val="105"/>
        </w:rPr>
        <w:tab/>
      </w:r>
      <w:r>
        <w:rPr>
          <w:w w:val="105"/>
        </w:rPr>
        <w:t>222,434.22</w:t>
      </w:r>
      <w:r>
        <w:rPr>
          <w:w w:val="105"/>
        </w:rPr>
        <w:tab/>
      </w:r>
      <w:r>
        <w:rPr>
          <w:spacing w:val="-1"/>
          <w:w w:val="105"/>
        </w:rPr>
        <w:t>222,434.22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97"/>
      </w:pPr>
      <w:r>
        <w:rPr>
          <w:w w:val="105"/>
        </w:rPr>
        <w:t>644,263.86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1,041,657.94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1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  <w:ind w:left="379"/>
      </w:pPr>
      <w:r>
        <w:br w:type="column"/>
      </w: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  <w:position w:val="-2"/>
        </w:rPr>
        <w:t>20,000.00</w:t>
      </w:r>
    </w:p>
    <w:p>
      <w:pPr>
        <w:spacing w:before="28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48"/>
      </w:pPr>
      <w:r>
        <w:br w:type="column"/>
      </w:r>
      <w:r>
        <w:rPr>
          <w:w w:val="105"/>
        </w:rPr>
        <w:t>20,000.00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20,000.00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256,000.00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-61,000.00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195,000.00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45,000.00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15,000.00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117,000.00</w:t>
      </w:r>
      <w:r>
        <w:rPr>
          <w:w w:val="105"/>
        </w:rPr>
        <w:tab/>
      </w:r>
      <w:r>
        <w:rPr>
          <w:w w:val="105"/>
          <w:position w:val="-2"/>
        </w:rPr>
        <w:t>147,000.00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205"/>
            <w:col w:w="875" w:space="187"/>
            <w:col w:w="893" w:space="478"/>
            <w:col w:w="604" w:space="238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tabs>
          <w:tab w:val="left" w:pos="2058"/>
          <w:tab w:val="left" w:pos="3155"/>
          <w:tab w:val="left" w:pos="4218"/>
          <w:tab w:val="left" w:pos="5589"/>
          <w:tab w:val="left" w:pos="6431"/>
          <w:tab w:val="left" w:pos="7511"/>
          <w:tab w:val="left" w:pos="8591"/>
        </w:tabs>
        <w:spacing w:before="24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256,000.00</w:t>
      </w:r>
      <w:r>
        <w:rPr>
          <w:w w:val="105"/>
        </w:rPr>
        <w:tab/>
      </w:r>
      <w:r>
        <w:rPr>
          <w:w w:val="105"/>
        </w:rPr>
        <w:t>-61,000.00</w:t>
      </w:r>
      <w:r>
        <w:rPr>
          <w:w w:val="105"/>
        </w:rPr>
        <w:tab/>
      </w:r>
      <w:r>
        <w:rPr>
          <w:w w:val="105"/>
        </w:rPr>
        <w:t>195,000.00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45,000.00</w:t>
      </w:r>
      <w:r>
        <w:rPr>
          <w:w w:val="105"/>
        </w:rPr>
        <w:tab/>
      </w:r>
      <w:r>
        <w:rPr>
          <w:w w:val="105"/>
        </w:rPr>
        <w:t>15,000.00</w:t>
      </w:r>
      <w:r>
        <w:rPr>
          <w:w w:val="105"/>
        </w:rPr>
        <w:tab/>
      </w:r>
      <w:r>
        <w:rPr>
          <w:w w:val="105"/>
        </w:rPr>
        <w:t>15,000.00</w:t>
      </w:r>
    </w:p>
    <w:p>
      <w:pPr>
        <w:pStyle w:val="7"/>
        <w:tabs>
          <w:tab w:val="left" w:pos="2233"/>
          <w:tab w:val="left" w:pos="3392"/>
          <w:tab w:val="left" w:pos="4393"/>
          <w:tab w:val="left" w:pos="5843"/>
          <w:tab w:val="left" w:pos="6632"/>
          <w:tab w:val="left" w:pos="7712"/>
          <w:tab w:val="left" w:pos="8792"/>
        </w:tabs>
        <w:spacing w:before="2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2,192,321.00</w:t>
      </w:r>
      <w:r>
        <w:rPr>
          <w:w w:val="105"/>
        </w:rPr>
        <w:tab/>
      </w:r>
      <w:r>
        <w:rPr>
          <w:w w:val="105"/>
        </w:rPr>
        <w:t>168,500.00</w:t>
      </w:r>
      <w:r>
        <w:rPr>
          <w:w w:val="105"/>
        </w:rPr>
        <w:tab/>
      </w:r>
      <w:r>
        <w:rPr>
          <w:w w:val="105"/>
        </w:rPr>
        <w:t>2,360,821.00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184,315.98</w:t>
      </w:r>
      <w:r>
        <w:rPr>
          <w:w w:val="105"/>
        </w:rPr>
        <w:tab/>
      </w:r>
      <w:r>
        <w:rPr>
          <w:w w:val="105"/>
        </w:rPr>
        <w:t>237,434.22</w:t>
      </w:r>
      <w:r>
        <w:rPr>
          <w:w w:val="105"/>
        </w:rPr>
        <w:tab/>
      </w:r>
      <w:r>
        <w:rPr>
          <w:w w:val="105"/>
        </w:rPr>
        <w:t>237,434.22</w:t>
      </w:r>
    </w:p>
    <w:p>
      <w:pPr>
        <w:pStyle w:val="7"/>
        <w:spacing w:before="24"/>
        <w:ind w:left="596"/>
      </w:pPr>
      <w:r>
        <w:br w:type="column"/>
      </w:r>
      <w:r>
        <w:rPr>
          <w:w w:val="105"/>
        </w:rPr>
        <w:t>117,000.00</w:t>
      </w:r>
    </w:p>
    <w:p>
      <w:pPr>
        <w:pStyle w:val="7"/>
        <w:spacing w:before="96"/>
        <w:ind w:left="596"/>
      </w:pPr>
      <w:r>
        <w:rPr>
          <w:w w:val="105"/>
        </w:rPr>
        <w:t>781,263.86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147,000.00</w:t>
      </w:r>
    </w:p>
    <w:p>
      <w:pPr>
        <w:pStyle w:val="7"/>
        <w:spacing w:before="96"/>
        <w:ind w:left="488"/>
      </w:pPr>
      <w:r>
        <w:rPr>
          <w:w w:val="105"/>
        </w:rPr>
        <w:t>1,208,657.94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210,060.00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210,060.00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17,505.00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17,505.00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17,505.00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87,525.00</w:t>
      </w:r>
      <w:r>
        <w:rPr>
          <w:w w:val="105"/>
        </w:rPr>
        <w:tab/>
      </w:r>
      <w:r>
        <w:rPr>
          <w:w w:val="105"/>
          <w:position w:val="-2"/>
        </w:rPr>
        <w:t>87,525.00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25"/>
            <w:col w:w="893" w:space="477"/>
            <w:col w:w="604" w:space="185"/>
            <w:col w:w="893" w:space="478"/>
            <w:col w:w="604" w:space="238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312" w:lineRule="auto"/>
        <w:ind w:left="1539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1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5"/>
        <w:jc w:val="left"/>
        <w:rPr>
          <w:sz w:val="10"/>
        </w:rPr>
      </w:pP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39" w:right="0" w:firstLine="0"/>
        <w:jc w:val="left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13,500.00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156,300.00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2"/>
      </w:pPr>
      <w:r>
        <w:rPr>
          <w:w w:val="105"/>
        </w:rPr>
        <w:t>30,000.00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13,500.00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156,300.00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2"/>
      </w:pPr>
      <w:r>
        <w:rPr>
          <w:w w:val="105"/>
        </w:rPr>
        <w:t>30,000.00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1,125.00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12,150.00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1,125.00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12,150.00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2"/>
      </w:pPr>
      <w:r>
        <w:rPr>
          <w:w w:val="105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1,125.00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12,150.00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2"/>
      </w:pPr>
      <w:r>
        <w:rPr>
          <w:w w:val="105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5,625.00</w:t>
      </w:r>
      <w:r>
        <w:rPr>
          <w:w w:val="105"/>
        </w:rPr>
        <w:tab/>
      </w:r>
      <w:r>
        <w:rPr>
          <w:w w:val="105"/>
          <w:position w:val="-2"/>
        </w:rPr>
        <w:t>5,625.00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66,750.00</w:t>
      </w:r>
      <w:r>
        <w:rPr>
          <w:w w:val="105"/>
        </w:rPr>
        <w:tab/>
      </w:r>
      <w:r>
        <w:rPr>
          <w:w w:val="105"/>
          <w:position w:val="-2"/>
        </w:rPr>
        <w:t>66,750.00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4" w:space="477"/>
            <w:col w:w="604" w:space="184"/>
            <w:col w:w="894" w:space="478"/>
            <w:col w:w="604" w:space="237"/>
            <w:col w:w="842" w:space="238"/>
            <w:col w:w="841" w:space="239"/>
            <w:col w:w="841" w:space="269"/>
            <w:col w:w="1921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733"/>
          <w:tab w:val="left" w:pos="1147"/>
          <w:tab w:val="left" w:pos="1499"/>
        </w:tabs>
        <w:spacing w:before="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027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0" w:right="198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42,500.00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42,500.00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3,250.00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3,250.00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221"/>
        </w:tabs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18,250.00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885"/>
            <w:col w:w="841" w:space="478"/>
            <w:col w:w="604" w:space="237"/>
            <w:col w:w="841" w:space="478"/>
            <w:col w:w="604" w:space="475"/>
            <w:col w:w="604" w:space="291"/>
            <w:col w:w="788" w:space="292"/>
            <w:col w:w="788" w:space="507"/>
            <w:col w:w="1683" w:space="448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16" o:spid="_x0000_s1036" o:spt="1" style="position:absolute;left:0pt;margin-left:18pt;margin-top:11.2pt;height:2.5pt;width:756pt;mso-position-horizontal-relative:page;mso-wrap-distance-bottom:0pt;mso-wrap-distance-top:0pt;z-index:-2516049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17" o:spid="_x0000_s1037" o:spt="1" style="position:absolute;left:0pt;margin-left:18pt;margin-top:29.95pt;height:2.5pt;width:756pt;mso-position-horizontal-relative:page;z-index:-2516500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104" w:lineRule="exact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545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pStyle w:val="7"/>
        <w:spacing w:line="91" w:lineRule="exact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428,541.00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33,000.00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line="91" w:lineRule="exact"/>
        <w:ind w:left="432"/>
      </w:pPr>
      <w:r>
        <w:br w:type="column"/>
      </w:r>
      <w:r>
        <w:rPr>
          <w:w w:val="105"/>
        </w:rPr>
        <w:t>33,000.00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428,541.00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33,947.79</w:t>
      </w:r>
    </w:p>
    <w:p>
      <w:pPr>
        <w:pStyle w:val="7"/>
        <w:spacing w:line="91" w:lineRule="exact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33,947.79</w:t>
      </w:r>
    </w:p>
    <w:p>
      <w:pPr>
        <w:pStyle w:val="7"/>
        <w:tabs>
          <w:tab w:val="left" w:pos="1512"/>
        </w:tabs>
        <w:spacing w:line="177" w:lineRule="auto"/>
        <w:ind w:left="432"/>
      </w:pPr>
      <w:r>
        <w:br w:type="column"/>
      </w:r>
      <w:r>
        <w:rPr>
          <w:w w:val="105"/>
        </w:rPr>
        <w:t>2,129.03</w:t>
      </w:r>
      <w:r>
        <w:rPr>
          <w:w w:val="105"/>
        </w:rPr>
        <w:tab/>
      </w:r>
      <w:r>
        <w:rPr>
          <w:w w:val="105"/>
          <w:position w:val="-2"/>
        </w:rPr>
        <w:t>2,129.03</w:t>
      </w:r>
    </w:p>
    <w:p>
      <w:pPr>
        <w:pStyle w:val="7"/>
        <w:spacing w:before="1"/>
        <w:ind w:left="0"/>
        <w:rPr>
          <w:sz w:val="14"/>
        </w:rPr>
      </w:pP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13,806.36</w:t>
      </w:r>
      <w:r>
        <w:rPr>
          <w:w w:val="105"/>
          <w:position w:val="3"/>
        </w:rPr>
        <w:tab/>
      </w:r>
      <w:r>
        <w:rPr>
          <w:w w:val="105"/>
        </w:rPr>
        <w:t>195,999.54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5" w:space="238"/>
            <w:col w:w="842" w:space="185"/>
            <w:col w:w="894" w:space="478"/>
            <w:col w:w="604" w:space="475"/>
            <w:col w:w="604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4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239" w:hanging="774"/>
        <w:jc w:val="left"/>
        <w:rPr>
          <w:sz w:val="10"/>
        </w:rPr>
      </w:pP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204" w:right="0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14"/>
        </w:numPr>
        <w:tabs>
          <w:tab w:val="left" w:pos="733"/>
          <w:tab w:val="left" w:pos="774"/>
          <w:tab w:val="left" w:pos="1147"/>
          <w:tab w:val="left" w:pos="1499"/>
        </w:tabs>
        <w:spacing w:before="27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15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240,920.00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82,120.00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240,920.00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82,120.00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14,720.00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14,720.00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973"/>
        </w:tabs>
        <w:ind w:left="0" w:right="38"/>
        <w:jc w:val="right"/>
      </w:pPr>
      <w:r>
        <w:rPr>
          <w:w w:val="105"/>
          <w:position w:val="3"/>
        </w:rPr>
        <w:t>3.23</w:t>
      </w:r>
      <w:r>
        <w:rPr>
          <w:w w:val="105"/>
          <w:position w:val="3"/>
        </w:rPr>
        <w:tab/>
      </w:r>
      <w:r>
        <w:rPr>
          <w:w w:val="105"/>
        </w:rPr>
        <w:t>253.23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973"/>
        </w:tabs>
        <w:ind w:left="0" w:right="39"/>
        <w:jc w:val="right"/>
      </w:pPr>
      <w:r>
        <w:rPr>
          <w:w w:val="105"/>
          <w:position w:val="3"/>
        </w:rPr>
        <w:t>4,831.34</w:t>
      </w:r>
      <w:r>
        <w:rPr>
          <w:w w:val="105"/>
          <w:position w:val="3"/>
        </w:rPr>
        <w:tab/>
      </w:r>
      <w:r>
        <w:rPr>
          <w:w w:val="105"/>
        </w:rPr>
        <w:t>116,411.34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16,219.24</w:t>
      </w:r>
      <w:r>
        <w:rPr>
          <w:w w:val="105"/>
        </w:rPr>
        <w:tab/>
      </w:r>
      <w:r>
        <w:rPr>
          <w:w w:val="105"/>
          <w:position w:val="-2"/>
        </w:rPr>
        <w:t>67,105.00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476"/>
            <w:col w:w="604" w:space="185"/>
            <w:col w:w="894" w:space="477"/>
            <w:col w:w="604" w:space="476"/>
            <w:col w:w="604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82,613.00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82,613.00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30,030.00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53,443.09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53,443.09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1,226.03</w:t>
      </w:r>
      <w:r>
        <w:rPr>
          <w:w w:val="105"/>
          <w:position w:val="3"/>
        </w:rPr>
        <w:tab/>
      </w:r>
      <w:r>
        <w:rPr>
          <w:w w:val="105"/>
        </w:rPr>
        <w:t>29,169.91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81"/>
            <w:col w:w="841" w:space="477"/>
            <w:col w:w="604" w:space="237"/>
            <w:col w:w="841" w:space="478"/>
            <w:col w:w="604" w:space="237"/>
            <w:col w:w="841" w:space="240"/>
            <w:col w:w="841" w:space="239"/>
            <w:col w:w="841" w:space="322"/>
            <w:col w:w="1868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5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380"/>
        </w:tabs>
        <w:spacing w:before="1"/>
      </w:pPr>
      <w:r>
        <w:rPr>
          <w:w w:val="105"/>
          <w:position w:val="3"/>
        </w:rPr>
        <w:t>690.47</w:t>
      </w:r>
      <w:r>
        <w:rPr>
          <w:w w:val="105"/>
          <w:position w:val="3"/>
        </w:rPr>
        <w:tab/>
      </w:r>
      <w:r>
        <w:rPr>
          <w:w w:val="105"/>
        </w:rPr>
        <w:t>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tabs>
          <w:tab w:val="left" w:pos="4980"/>
          <w:tab w:val="left" w:pos="6192"/>
          <w:tab w:val="left" w:pos="7140"/>
          <w:tab w:val="left" w:pos="8590"/>
          <w:tab w:val="left" w:pos="9432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1,291,154.00</w:t>
      </w:r>
      <w:r>
        <w:rPr>
          <w:w w:val="105"/>
        </w:rPr>
        <w:tab/>
      </w:r>
      <w:r>
        <w:rPr>
          <w:w w:val="105"/>
        </w:rPr>
        <w:t>33,000.00</w:t>
      </w:r>
      <w:r>
        <w:rPr>
          <w:w w:val="105"/>
        </w:rPr>
        <w:tab/>
      </w:r>
      <w:r>
        <w:rPr>
          <w:w w:val="105"/>
        </w:rPr>
        <w:t>1,324,154.00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60,810.00</w:t>
      </w:r>
      <w:r>
        <w:rPr>
          <w:w w:val="105"/>
        </w:rPr>
        <w:tab/>
      </w:r>
      <w:r>
        <w:rPr>
          <w:w w:val="105"/>
        </w:rPr>
        <w:t>138,690.88</w:t>
      </w:r>
      <w:r>
        <w:rPr>
          <w:w w:val="105"/>
        </w:rPr>
        <w:tab/>
      </w:r>
      <w:r>
        <w:rPr>
          <w:spacing w:val="-1"/>
          <w:w w:val="105"/>
        </w:rPr>
        <w:t>138,690.88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7"/>
      </w:pPr>
      <w:r>
        <w:rPr>
          <w:w w:val="105"/>
        </w:rPr>
        <w:t>198,805.70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67"/>
      </w:pPr>
      <w:r>
        <w:rPr>
          <w:w w:val="105"/>
        </w:rPr>
        <w:t>605,718.05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66,000.00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66,000.00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-14,000.00</w:t>
      </w:r>
      <w:r>
        <w:rPr>
          <w:w w:val="105"/>
        </w:rPr>
        <w:tab/>
      </w:r>
      <w:r>
        <w:rPr>
          <w:w w:val="105"/>
          <w:position w:val="-2"/>
        </w:rPr>
        <w:t>-14,000.00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66,000.00</w:t>
      </w:r>
      <w:r>
        <w:rPr>
          <w:w w:val="105"/>
          <w:sz w:val="10"/>
        </w:rPr>
        <w:tab/>
      </w:r>
      <w:r>
        <w:rPr>
          <w:w w:val="105"/>
          <w:sz w:val="10"/>
        </w:rPr>
        <w:t>66,000.00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12"/>
      </w:pPr>
      <w:r>
        <w:br w:type="column"/>
      </w:r>
      <w:r>
        <w:rPr>
          <w:w w:val="105"/>
        </w:rPr>
        <w:t>-14,000.00</w:t>
      </w:r>
    </w:p>
    <w:p>
      <w:pPr>
        <w:pStyle w:val="7"/>
        <w:spacing w:before="54"/>
        <w:ind w:left="585"/>
      </w:pPr>
      <w:r>
        <w:br w:type="column"/>
      </w:r>
      <w:r>
        <w:rPr>
          <w:w w:val="105"/>
        </w:rPr>
        <w:t>-14,000.00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248,000.00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248,000.00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120,000.00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40,000.00</w:t>
      </w:r>
    </w:p>
    <w:p>
      <w:pPr>
        <w:pStyle w:val="7"/>
        <w:tabs>
          <w:tab w:val="left" w:pos="1406"/>
        </w:tabs>
        <w:spacing w:before="27"/>
      </w:pPr>
      <w:r>
        <w:br w:type="column"/>
      </w:r>
      <w:r>
        <w:rPr>
          <w:w w:val="105"/>
          <w:position w:val="3"/>
        </w:rPr>
        <w:t>48,000.00</w:t>
      </w:r>
      <w:r>
        <w:rPr>
          <w:w w:val="105"/>
          <w:position w:val="3"/>
        </w:rPr>
        <w:tab/>
      </w:r>
      <w:r>
        <w:rPr>
          <w:w w:val="105"/>
        </w:rPr>
        <w:t>128,000.00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478"/>
            <w:col w:w="604" w:space="185"/>
            <w:col w:w="893" w:space="478"/>
            <w:col w:w="604" w:space="185"/>
            <w:col w:w="893" w:space="240"/>
            <w:col w:w="841" w:space="240"/>
            <w:col w:w="841" w:space="269"/>
            <w:col w:w="1920" w:space="447"/>
            <w:col w:w="630"/>
          </w:cols>
        </w:sectPr>
      </w:pPr>
    </w:p>
    <w:p>
      <w:pPr>
        <w:pStyle w:val="7"/>
        <w:tabs>
          <w:tab w:val="left" w:pos="2058"/>
          <w:tab w:val="left" w:pos="3429"/>
          <w:tab w:val="left" w:pos="4218"/>
          <w:tab w:val="left" w:pos="5589"/>
          <w:tab w:val="left" w:pos="6378"/>
          <w:tab w:val="left" w:pos="7511"/>
          <w:tab w:val="left" w:pos="8591"/>
        </w:tabs>
        <w:spacing w:before="24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248,000.00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248,000.00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120,000.00</w:t>
      </w:r>
      <w:r>
        <w:rPr>
          <w:w w:val="105"/>
        </w:rPr>
        <w:tab/>
      </w:r>
      <w:r>
        <w:rPr>
          <w:w w:val="105"/>
        </w:rPr>
        <w:t>40,000.00</w:t>
      </w:r>
      <w:r>
        <w:rPr>
          <w:w w:val="105"/>
        </w:rPr>
        <w:tab/>
      </w:r>
      <w:r>
        <w:rPr>
          <w:w w:val="105"/>
        </w:rPr>
        <w:t>40,000.00</w:t>
      </w:r>
    </w:p>
    <w:p>
      <w:pPr>
        <w:pStyle w:val="7"/>
        <w:tabs>
          <w:tab w:val="left" w:pos="2233"/>
          <w:tab w:val="left" w:pos="3445"/>
          <w:tab w:val="left" w:pos="4393"/>
          <w:tab w:val="left" w:pos="5843"/>
          <w:tab w:val="left" w:pos="6632"/>
          <w:tab w:val="left" w:pos="7712"/>
          <w:tab w:val="left" w:pos="8792"/>
        </w:tabs>
        <w:spacing w:before="28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1,539,154.00</w:t>
      </w:r>
      <w:r>
        <w:rPr>
          <w:w w:val="105"/>
        </w:rPr>
        <w:tab/>
      </w:r>
      <w:r>
        <w:rPr>
          <w:w w:val="105"/>
        </w:rPr>
        <w:t>99,000.00</w:t>
      </w:r>
      <w:r>
        <w:rPr>
          <w:w w:val="105"/>
        </w:rPr>
        <w:tab/>
      </w:r>
      <w:r>
        <w:rPr>
          <w:w w:val="105"/>
        </w:rPr>
        <w:t>1,638,154.00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180,810.00</w:t>
      </w:r>
      <w:r>
        <w:rPr>
          <w:w w:val="105"/>
        </w:rPr>
        <w:tab/>
      </w:r>
      <w:r>
        <w:rPr>
          <w:w w:val="105"/>
        </w:rPr>
        <w:t>178,690.88</w:t>
      </w:r>
      <w:r>
        <w:rPr>
          <w:w w:val="105"/>
        </w:rPr>
        <w:tab/>
      </w:r>
      <w:r>
        <w:rPr>
          <w:w w:val="105"/>
        </w:rPr>
        <w:t>178,690.88</w:t>
      </w:r>
    </w:p>
    <w:p>
      <w:pPr>
        <w:pStyle w:val="7"/>
        <w:spacing w:before="24"/>
        <w:ind w:left="649"/>
      </w:pPr>
      <w:r>
        <w:br w:type="column"/>
      </w:r>
      <w:r>
        <w:rPr>
          <w:w w:val="105"/>
        </w:rPr>
        <w:t>48,000.00</w:t>
      </w:r>
    </w:p>
    <w:p>
      <w:pPr>
        <w:pStyle w:val="7"/>
        <w:spacing w:before="96"/>
        <w:ind w:left="596"/>
      </w:pPr>
      <w:r>
        <w:rPr>
          <w:w w:val="105"/>
        </w:rPr>
        <w:t>232,805.70</w:t>
      </w:r>
    </w:p>
    <w:p>
      <w:pPr>
        <w:pStyle w:val="7"/>
        <w:spacing w:before="54"/>
        <w:ind w:left="566"/>
      </w:pPr>
      <w:r>
        <w:br w:type="column"/>
      </w:r>
      <w:r>
        <w:rPr>
          <w:w w:val="105"/>
        </w:rPr>
        <w:t>128,000.00</w:t>
      </w:r>
    </w:p>
    <w:p>
      <w:pPr>
        <w:pStyle w:val="7"/>
        <w:spacing w:before="96"/>
        <w:ind w:left="566"/>
      </w:pPr>
      <w:r>
        <w:rPr>
          <w:w w:val="105"/>
        </w:rPr>
        <w:t>719,718.05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183,408.00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183,408.00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14,116.00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14,116.00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14,116.00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79,924.00</w:t>
      </w:r>
      <w:r>
        <w:rPr>
          <w:w w:val="105"/>
        </w:rPr>
        <w:tab/>
      </w:r>
      <w:r>
        <w:rPr>
          <w:w w:val="105"/>
          <w:position w:val="-2"/>
        </w:rPr>
        <w:t>79,924.00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25"/>
            <w:col w:w="893" w:space="477"/>
            <w:col w:w="604" w:space="185"/>
            <w:col w:w="893" w:space="478"/>
            <w:col w:w="604" w:space="238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6"/>
        </w:numPr>
        <w:tabs>
          <w:tab w:val="left" w:pos="393"/>
          <w:tab w:val="left" w:pos="774"/>
          <w:tab w:val="left" w:pos="807"/>
          <w:tab w:val="left" w:pos="1159"/>
        </w:tabs>
        <w:spacing w:before="1" w:after="0" w:line="240" w:lineRule="auto"/>
        <w:ind w:left="774" w:right="174" w:hanging="77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901" w:right="559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16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312" w:lineRule="auto"/>
        <w:ind w:left="380" w:right="38" w:firstLine="0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16"/>
        </w:numPr>
        <w:tabs>
          <w:tab w:val="left" w:pos="568"/>
          <w:tab w:val="left" w:pos="774"/>
          <w:tab w:val="left" w:pos="981"/>
          <w:tab w:val="left" w:pos="1334"/>
        </w:tabs>
        <w:spacing w:before="0" w:after="0" w:line="118" w:lineRule="exact"/>
        <w:ind w:left="774" w:right="0" w:hanging="600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35" w:right="559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559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3,300.00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4,500.00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263,200.00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186,000.00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3,300.00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4,500.00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263,200.00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186,000.00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225.00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17,450.00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225.00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375.00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17,450.00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15,500.00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225.00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375.00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17,450.00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15,500.00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1,425.00</w:t>
      </w:r>
      <w:r>
        <w:rPr>
          <w:w w:val="105"/>
        </w:rPr>
        <w:tab/>
      </w:r>
      <w:r>
        <w:rPr>
          <w:w w:val="105"/>
          <w:position w:val="-2"/>
        </w:rPr>
        <w:t>1,425.00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1,875.00</w:t>
      </w:r>
      <w:r>
        <w:rPr>
          <w:w w:val="105"/>
        </w:rPr>
        <w:tab/>
      </w:r>
      <w:r>
        <w:rPr>
          <w:w w:val="105"/>
          <w:position w:val="-2"/>
        </w:rPr>
        <w:t>1,875.00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spacing w:before="1"/>
        <w:ind w:left="0" w:right="40"/>
        <w:jc w:val="right"/>
      </w:pPr>
      <w:r>
        <w:rPr>
          <w:w w:val="105"/>
        </w:rPr>
        <w:t>120,450.00</w:t>
      </w:r>
      <w:r>
        <w:rPr>
          <w:w w:val="105"/>
        </w:rPr>
        <w:tab/>
      </w:r>
      <w:r>
        <w:rPr>
          <w:w w:val="105"/>
          <w:position w:val="-2"/>
        </w:rPr>
        <w:t>120,450.00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77,500.00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4" w:space="476"/>
            <w:col w:w="604" w:space="185"/>
            <w:col w:w="894" w:space="477"/>
            <w:col w:w="604" w:space="238"/>
            <w:col w:w="842" w:space="238"/>
            <w:col w:w="841" w:space="239"/>
            <w:col w:w="841" w:space="216"/>
            <w:col w:w="1974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7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9"/>
        <w:numPr>
          <w:ilvl w:val="0"/>
          <w:numId w:val="1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904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9"/>
        <w:jc w:val="right"/>
      </w:pPr>
      <w:r>
        <w:rPr>
          <w:w w:val="105"/>
        </w:rPr>
        <w:t>4,500.00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73,000.00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134,620.00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8,000.00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4,500.00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73,000.00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8,000.00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134,620.00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5,500.00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11,402.11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5,500.00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11,402.11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894"/>
        </w:tabs>
        <w:spacing w:before="1"/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1,875.00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31,500.00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516.13</w:t>
      </w:r>
      <w:r>
        <w:rPr>
          <w:w w:val="105"/>
        </w:rPr>
        <w:tab/>
      </w:r>
      <w:r>
        <w:rPr>
          <w:w w:val="105"/>
          <w:position w:val="-2"/>
        </w:rPr>
        <w:t>516.13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26"/>
        </w:tabs>
        <w:ind w:left="0" w:right="38"/>
        <w:jc w:val="right"/>
      </w:pPr>
      <w:r>
        <w:rPr>
          <w:w w:val="105"/>
          <w:position w:val="3"/>
        </w:rPr>
        <w:t>1,104.97</w:t>
      </w:r>
      <w:r>
        <w:rPr>
          <w:w w:val="105"/>
          <w:position w:val="3"/>
        </w:rPr>
        <w:tab/>
      </w:r>
      <w:r>
        <w:rPr>
          <w:w w:val="105"/>
        </w:rPr>
        <w:t>59,587.60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5" w:space="290"/>
            <w:col w:w="789" w:space="185"/>
            <w:col w:w="894" w:space="477"/>
            <w:col w:w="604" w:space="476"/>
            <w:col w:w="604" w:space="238"/>
            <w:col w:w="842" w:space="238"/>
            <w:col w:w="842" w:space="321"/>
            <w:col w:w="1868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18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239" w:hanging="77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204" w:right="0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18"/>
        </w:numPr>
        <w:tabs>
          <w:tab w:val="left" w:pos="733"/>
          <w:tab w:val="left" w:pos="774"/>
          <w:tab w:val="left" w:pos="1147"/>
          <w:tab w:val="left" w:pos="1499"/>
        </w:tabs>
        <w:spacing w:before="27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19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75,460.00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69,060.00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75,460.00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69,060.00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1,008.66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4,830.00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1,008.66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4,830.00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1,008.66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644"/>
        </w:tabs>
        <w:ind w:left="476"/>
      </w:pPr>
      <w:r>
        <w:rPr>
          <w:w w:val="105"/>
        </w:rPr>
        <w:t>-176.77</w:t>
      </w:r>
      <w:r>
        <w:rPr>
          <w:w w:val="105"/>
        </w:rPr>
        <w:tab/>
      </w:r>
      <w:r>
        <w:rPr>
          <w:w w:val="105"/>
          <w:position w:val="-2"/>
        </w:rPr>
        <w:t>73.23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  <w:ind w:left="512"/>
      </w:pPr>
      <w:r>
        <w:rPr>
          <w:w w:val="105"/>
          <w:position w:val="3"/>
        </w:rPr>
        <w:t>311.63</w:t>
      </w:r>
      <w:r>
        <w:rPr>
          <w:w w:val="105"/>
          <w:position w:val="3"/>
        </w:rPr>
        <w:tab/>
      </w:r>
      <w:r>
        <w:rPr>
          <w:w w:val="105"/>
        </w:rPr>
        <w:t>35,381.63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15,812.90</w:t>
      </w:r>
      <w:r>
        <w:rPr>
          <w:w w:val="105"/>
        </w:rPr>
        <w:tab/>
      </w:r>
      <w:r>
        <w:rPr>
          <w:w w:val="105"/>
          <w:position w:val="-2"/>
        </w:rPr>
        <w:t>51,271.84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55"/>
            <w:col w:w="841" w:space="476"/>
            <w:col w:w="604" w:space="238"/>
            <w:col w:w="841" w:space="477"/>
            <w:col w:w="604" w:space="291"/>
            <w:col w:w="789" w:space="291"/>
            <w:col w:w="789" w:space="291"/>
            <w:col w:w="789" w:space="268"/>
            <w:col w:w="1922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69,214.00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69,214.00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32,972.67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50,692.17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50,692.17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327"/>
        </w:tabs>
      </w:pPr>
      <w:r>
        <w:rPr>
          <w:w w:val="105"/>
          <w:position w:val="3"/>
        </w:rPr>
        <w:t>629.58</w:t>
      </w:r>
      <w:r>
        <w:rPr>
          <w:w w:val="105"/>
          <w:position w:val="3"/>
        </w:rPr>
        <w:tab/>
      </w:r>
      <w:r>
        <w:rPr>
          <w:w w:val="105"/>
        </w:rPr>
        <w:t>18,521.83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81"/>
            <w:col w:w="841" w:space="477"/>
            <w:col w:w="604" w:space="237"/>
            <w:col w:w="841" w:space="478"/>
            <w:col w:w="604" w:space="237"/>
            <w:col w:w="841" w:space="240"/>
            <w:col w:w="841" w:space="239"/>
            <w:col w:w="841" w:space="401"/>
            <w:col w:w="1789" w:space="447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18" o:spid="_x0000_s1038" o:spt="1" style="position:absolute;left:0pt;margin-left:18pt;margin-top:11.2pt;height:2.5pt;width:756pt;mso-position-horizontal-relative:page;mso-wrap-distance-bottom:0pt;mso-wrap-distance-top:0pt;z-index:-2516039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19" o:spid="_x0000_s1039" o:spt="1" style="position:absolute;left:0pt;margin-left:18pt;margin-top:29.95pt;height:2.5pt;width:756pt;mso-position-horizontal-relative:page;z-index:-2516490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1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65.75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65.75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65.75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1,539.75</w:t>
      </w:r>
      <w:r>
        <w:rPr>
          <w:w w:val="105"/>
        </w:rPr>
        <w:tab/>
      </w:r>
      <w:r>
        <w:rPr>
          <w:w w:val="105"/>
          <w:position w:val="-2"/>
        </w:rPr>
        <w:t>2,934.25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423"/>
            <w:col w:w="657" w:space="423"/>
            <w:col w:w="657" w:space="423"/>
            <w:col w:w="657" w:space="321"/>
            <w:col w:w="1868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7"/>
        <w:tabs>
          <w:tab w:val="left" w:pos="4980"/>
          <w:tab w:val="left" w:pos="6245"/>
          <w:tab w:val="left" w:pos="7140"/>
          <w:tab w:val="left" w:pos="8590"/>
          <w:tab w:val="left" w:pos="9432"/>
          <w:tab w:val="left" w:pos="10459"/>
          <w:tab w:val="left" w:pos="11539"/>
        </w:tabs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1,069,682.00</w:t>
      </w:r>
      <w:r>
        <w:rPr>
          <w:w w:val="105"/>
        </w:rPr>
        <w:tab/>
      </w: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</w:rPr>
        <w:t>1,077,682.00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66,213.08</w:t>
      </w:r>
      <w:r>
        <w:rPr>
          <w:w w:val="105"/>
        </w:rPr>
        <w:tab/>
      </w:r>
      <w:r>
        <w:rPr>
          <w:w w:val="105"/>
        </w:rPr>
        <w:t>121,589.69</w:t>
      </w:r>
      <w:r>
        <w:rPr>
          <w:w w:val="105"/>
        </w:rPr>
        <w:tab/>
      </w:r>
      <w:r>
        <w:rPr>
          <w:spacing w:val="-1"/>
          <w:w w:val="105"/>
        </w:rPr>
        <w:t>121,589.69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597"/>
      </w:pPr>
      <w:r>
        <w:rPr>
          <w:w w:val="105"/>
        </w:rPr>
        <w:t>223,412.19</w:t>
      </w:r>
    </w:p>
    <w:p>
      <w:pPr>
        <w:spacing w:before="8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482,835.51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16,000.00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16,000.00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16,000.00</w:t>
      </w:r>
      <w:r>
        <w:rPr>
          <w:w w:val="105"/>
          <w:sz w:val="10"/>
        </w:rPr>
        <w:tab/>
      </w:r>
      <w:r>
        <w:rPr>
          <w:w w:val="105"/>
          <w:sz w:val="10"/>
        </w:rPr>
        <w:t>16,000.00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1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8"/>
      </w:pPr>
      <w:r>
        <w:br w:type="column"/>
      </w:r>
      <w:r>
        <w:rPr>
          <w:w w:val="105"/>
        </w:rPr>
        <w:t>64,000.00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64,000.00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24,000.00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8,000.00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24,000.00</w:t>
      </w:r>
      <w:r>
        <w:rPr>
          <w:w w:val="105"/>
        </w:rPr>
        <w:tab/>
      </w:r>
      <w:r>
        <w:rPr>
          <w:w w:val="105"/>
          <w:position w:val="-2"/>
        </w:rPr>
        <w:t>40,000.00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78"/>
            <w:col w:w="841" w:space="478"/>
            <w:col w:w="604" w:space="237"/>
            <w:col w:w="841" w:space="478"/>
            <w:col w:w="604" w:space="237"/>
            <w:col w:w="841" w:space="293"/>
            <w:col w:w="788" w:space="291"/>
            <w:col w:w="788" w:space="269"/>
            <w:col w:w="1921" w:space="448"/>
            <w:col w:w="629"/>
          </w:cols>
        </w:sectPr>
      </w:pPr>
    </w:p>
    <w:p>
      <w:pPr>
        <w:pStyle w:val="7"/>
        <w:tabs>
          <w:tab w:val="left" w:pos="2111"/>
          <w:tab w:val="left" w:pos="3429"/>
          <w:tab w:val="left" w:pos="4271"/>
          <w:tab w:val="left" w:pos="5589"/>
          <w:tab w:val="left" w:pos="6431"/>
          <w:tab w:val="left" w:pos="7564"/>
          <w:tab w:val="left" w:pos="8644"/>
        </w:tabs>
        <w:spacing w:before="24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64,000.00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24,000.00</w:t>
      </w:r>
      <w:r>
        <w:rPr>
          <w:w w:val="105"/>
        </w:rPr>
        <w:tab/>
      </w: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</w:rPr>
        <w:t>8,000.00</w:t>
      </w:r>
    </w:p>
    <w:p>
      <w:pPr>
        <w:pStyle w:val="7"/>
        <w:tabs>
          <w:tab w:val="left" w:pos="2233"/>
          <w:tab w:val="left" w:pos="3445"/>
          <w:tab w:val="left" w:pos="4393"/>
          <w:tab w:val="left" w:pos="5843"/>
          <w:tab w:val="left" w:pos="6685"/>
          <w:tab w:val="left" w:pos="7712"/>
          <w:tab w:val="left" w:pos="8792"/>
        </w:tabs>
        <w:spacing w:before="2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1,133,682.00</w:t>
      </w:r>
      <w:r>
        <w:rPr>
          <w:w w:val="105"/>
        </w:rPr>
        <w:tab/>
      </w:r>
      <w:r>
        <w:rPr>
          <w:w w:val="105"/>
        </w:rPr>
        <w:t>24,000.00</w:t>
      </w:r>
      <w:r>
        <w:rPr>
          <w:w w:val="105"/>
        </w:rPr>
        <w:tab/>
      </w:r>
      <w:r>
        <w:rPr>
          <w:w w:val="105"/>
        </w:rPr>
        <w:t>1,157,682.00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90,213.08</w:t>
      </w:r>
      <w:r>
        <w:rPr>
          <w:w w:val="105"/>
        </w:rPr>
        <w:tab/>
      </w:r>
      <w:r>
        <w:rPr>
          <w:w w:val="105"/>
        </w:rPr>
        <w:t>129,589.69</w:t>
      </w:r>
      <w:r>
        <w:rPr>
          <w:w w:val="105"/>
        </w:rPr>
        <w:tab/>
      </w:r>
      <w:r>
        <w:rPr>
          <w:w w:val="105"/>
        </w:rPr>
        <w:t>129,589.69</w:t>
      </w:r>
    </w:p>
    <w:p>
      <w:pPr>
        <w:pStyle w:val="7"/>
        <w:spacing w:before="24"/>
        <w:ind w:left="649"/>
      </w:pPr>
      <w:r>
        <w:br w:type="column"/>
      </w:r>
      <w:r>
        <w:rPr>
          <w:w w:val="105"/>
        </w:rPr>
        <w:t>24,000.00</w:t>
      </w:r>
    </w:p>
    <w:p>
      <w:pPr>
        <w:pStyle w:val="7"/>
        <w:spacing w:before="96"/>
        <w:ind w:left="596"/>
      </w:pPr>
      <w:r>
        <w:rPr>
          <w:w w:val="105"/>
        </w:rPr>
        <w:t>247,412.19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40,000.00</w:t>
      </w:r>
    </w:p>
    <w:p>
      <w:pPr>
        <w:pStyle w:val="7"/>
        <w:spacing w:before="96"/>
        <w:ind w:left="566"/>
      </w:pPr>
      <w:r>
        <w:rPr>
          <w:w w:val="105"/>
        </w:rPr>
        <w:t>522,835.51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pStyle w:val="9"/>
        <w:numPr>
          <w:ilvl w:val="0"/>
          <w:numId w:val="20"/>
        </w:numPr>
        <w:tabs>
          <w:tab w:val="left" w:pos="773"/>
          <w:tab w:val="left" w:pos="774"/>
          <w:tab w:val="left" w:pos="1187"/>
          <w:tab w:val="left" w:pos="1539"/>
        </w:tabs>
        <w:spacing w:before="36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200,868.00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200,868.00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16,739.00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16,739.00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16,739.00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83,695.00</w:t>
      </w:r>
      <w:r>
        <w:rPr>
          <w:w w:val="105"/>
        </w:rPr>
        <w:tab/>
      </w:r>
      <w:r>
        <w:rPr>
          <w:w w:val="105"/>
          <w:position w:val="-2"/>
        </w:rPr>
        <w:t>83,695.00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25"/>
            <w:col w:w="893" w:space="477"/>
            <w:col w:w="604" w:space="185"/>
            <w:col w:w="893" w:space="478"/>
            <w:col w:w="604" w:space="238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2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312" w:lineRule="auto"/>
        <w:ind w:left="1539" w:right="224" w:hanging="1160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PERSONAL AL SALARIO DEL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2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5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901" w:right="559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20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312" w:lineRule="auto"/>
        <w:ind w:left="380" w:right="38" w:firstLine="0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20"/>
        </w:numPr>
        <w:tabs>
          <w:tab w:val="left" w:pos="568"/>
          <w:tab w:val="left" w:pos="774"/>
          <w:tab w:val="left" w:pos="981"/>
          <w:tab w:val="left" w:pos="1334"/>
        </w:tabs>
        <w:spacing w:before="0" w:after="0" w:line="118" w:lineRule="exact"/>
        <w:ind w:left="774" w:right="0" w:hanging="600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35" w:right="559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7"/>
        <w:ind w:left="0" w:right="16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904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14,400.00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420.00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9,000.00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193,300.00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294,452.00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36,500.00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14,400.00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420.00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9,000.00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193,300.00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36,500.00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294,452.00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14,650.00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14,650.00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24,958.41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14,650.00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24,958.41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ind w:left="432"/>
      </w:pP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  <w:position w:val="-2"/>
        </w:rPr>
        <w:t>6,000.00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591"/>
        </w:tabs>
        <w:ind w:left="511"/>
      </w:pPr>
      <w:r>
        <w:rPr>
          <w:w w:val="105"/>
        </w:rPr>
        <w:t>175.00</w:t>
      </w:r>
      <w:r>
        <w:rPr>
          <w:w w:val="105"/>
        </w:rPr>
        <w:tab/>
      </w:r>
      <w:r>
        <w:rPr>
          <w:w w:val="105"/>
          <w:position w:val="-2"/>
        </w:rPr>
        <w:t>175.00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512"/>
        </w:tabs>
        <w:ind w:left="432"/>
      </w:pPr>
      <w:r>
        <w:rPr>
          <w:w w:val="105"/>
        </w:rPr>
        <w:t>3,750.00</w:t>
      </w:r>
      <w:r>
        <w:rPr>
          <w:w w:val="105"/>
        </w:rPr>
        <w:tab/>
      </w:r>
      <w:r>
        <w:rPr>
          <w:w w:val="105"/>
          <w:position w:val="-2"/>
        </w:rPr>
        <w:t>3,750.00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83,250.00</w:t>
      </w:r>
      <w:r>
        <w:rPr>
          <w:w w:val="105"/>
        </w:rPr>
        <w:tab/>
      </w:r>
      <w:r>
        <w:rPr>
          <w:w w:val="105"/>
          <w:position w:val="-2"/>
        </w:rPr>
        <w:t>83,250.00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512"/>
        </w:tabs>
        <w:ind w:left="432"/>
      </w:pPr>
      <w:r>
        <w:rPr>
          <w:w w:val="105"/>
        </w:rPr>
        <w:t>2,354.83</w:t>
      </w:r>
      <w:r>
        <w:rPr>
          <w:w w:val="105"/>
        </w:rPr>
        <w:tab/>
      </w:r>
      <w:r>
        <w:rPr>
          <w:w w:val="105"/>
          <w:position w:val="-2"/>
        </w:rPr>
        <w:t>2,354.83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06"/>
        </w:tabs>
        <w:spacing w:before="1"/>
        <w:ind w:left="432"/>
      </w:pPr>
      <w:r>
        <w:rPr>
          <w:w w:val="105"/>
          <w:position w:val="3"/>
        </w:rPr>
        <w:t>2,197.07</w:t>
      </w:r>
      <w:r>
        <w:rPr>
          <w:w w:val="105"/>
          <w:position w:val="3"/>
        </w:rPr>
        <w:tab/>
      </w:r>
      <w:r>
        <w:rPr>
          <w:w w:val="105"/>
        </w:rPr>
        <w:t>125,378.90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5" w:space="237"/>
            <w:col w:w="842" w:space="185"/>
            <w:col w:w="894" w:space="477"/>
            <w:col w:w="604" w:space="238"/>
            <w:col w:w="842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21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239" w:hanging="77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204" w:right="0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21"/>
        </w:numPr>
        <w:tabs>
          <w:tab w:val="left" w:pos="733"/>
          <w:tab w:val="left" w:pos="774"/>
          <w:tab w:val="left" w:pos="1147"/>
          <w:tab w:val="left" w:pos="1499"/>
        </w:tabs>
        <w:spacing w:before="27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22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165,460.00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64,145.00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165,460.00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64,145.00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10,580.00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10,580.00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973"/>
        </w:tabs>
        <w:ind w:left="0" w:right="38"/>
        <w:jc w:val="right"/>
      </w:pPr>
      <w:r>
        <w:rPr>
          <w:w w:val="105"/>
          <w:position w:val="3"/>
        </w:rPr>
        <w:t>2.26</w:t>
      </w:r>
      <w:r>
        <w:rPr>
          <w:w w:val="105"/>
          <w:position w:val="3"/>
        </w:rPr>
        <w:tab/>
      </w:r>
      <w:r>
        <w:rPr>
          <w:w w:val="105"/>
        </w:rPr>
        <w:t>177.26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947"/>
        </w:tabs>
        <w:spacing w:before="1"/>
        <w:ind w:left="0" w:right="38"/>
        <w:jc w:val="right"/>
      </w:pPr>
      <w:r>
        <w:rPr>
          <w:w w:val="105"/>
          <w:position w:val="3"/>
        </w:rPr>
        <w:t>682.62</w:t>
      </w:r>
      <w:r>
        <w:rPr>
          <w:w w:val="105"/>
          <w:position w:val="3"/>
        </w:rPr>
        <w:tab/>
      </w:r>
      <w:r>
        <w:rPr>
          <w:w w:val="105"/>
        </w:rPr>
        <w:t>75,582.62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16,240.16</w:t>
      </w:r>
      <w:r>
        <w:rPr>
          <w:w w:val="105"/>
        </w:rPr>
        <w:tab/>
      </w:r>
      <w:r>
        <w:rPr>
          <w:w w:val="105"/>
          <w:position w:val="-2"/>
        </w:rPr>
        <w:t>48,083.00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476"/>
            <w:col w:w="604" w:space="185"/>
            <w:col w:w="894" w:space="477"/>
            <w:col w:w="604" w:space="476"/>
            <w:col w:w="604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22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64,484.00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64,484.00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32,124.00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48,023.81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48,023.81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327"/>
        </w:tabs>
        <w:spacing w:before="1"/>
      </w:pPr>
      <w:r>
        <w:rPr>
          <w:w w:val="105"/>
          <w:position w:val="3"/>
        </w:rPr>
        <w:t>182.67</w:t>
      </w:r>
      <w:r>
        <w:rPr>
          <w:w w:val="105"/>
          <w:position w:val="3"/>
        </w:rPr>
        <w:tab/>
      </w:r>
      <w:r>
        <w:rPr>
          <w:w w:val="105"/>
        </w:rPr>
        <w:t>16,460.19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81"/>
            <w:col w:w="841" w:space="477"/>
            <w:col w:w="604" w:space="237"/>
            <w:col w:w="841" w:space="478"/>
            <w:col w:w="604" w:space="237"/>
            <w:col w:w="841" w:space="240"/>
            <w:col w:w="841" w:space="239"/>
            <w:col w:w="841" w:space="401"/>
            <w:col w:w="1789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2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1,012.10</w:t>
      </w:r>
      <w:r>
        <w:rPr>
          <w:w w:val="105"/>
        </w:rPr>
        <w:tab/>
      </w:r>
      <w:r>
        <w:rPr>
          <w:w w:val="105"/>
          <w:position w:val="-2"/>
        </w:rPr>
        <w:t>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4980"/>
          <w:tab w:val="left" w:pos="6192"/>
          <w:tab w:val="left" w:pos="7140"/>
          <w:tab w:val="left" w:pos="8590"/>
          <w:tab w:val="left" w:pos="9432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1,010,149.00</w:t>
      </w:r>
      <w:r>
        <w:rPr>
          <w:w w:val="105"/>
        </w:rPr>
        <w:tab/>
      </w:r>
      <w:r>
        <w:rPr>
          <w:w w:val="105"/>
        </w:rPr>
        <w:t>36,500.00</w:t>
      </w:r>
      <w:r>
        <w:rPr>
          <w:w w:val="105"/>
        </w:rPr>
        <w:tab/>
      </w:r>
      <w:r>
        <w:rPr>
          <w:w w:val="105"/>
        </w:rPr>
        <w:t>1,046,649.00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65,498.00</w:t>
      </w:r>
      <w:r>
        <w:rPr>
          <w:w w:val="105"/>
        </w:rPr>
        <w:tab/>
      </w:r>
      <w:r>
        <w:rPr>
          <w:w w:val="105"/>
        </w:rPr>
        <w:t>116,971.22</w:t>
      </w:r>
      <w:r>
        <w:rPr>
          <w:w w:val="105"/>
        </w:rPr>
        <w:tab/>
      </w:r>
      <w:r>
        <w:rPr>
          <w:spacing w:val="-1"/>
          <w:w w:val="105"/>
        </w:rPr>
        <w:t>116,971.22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97"/>
      </w:pPr>
      <w:r>
        <w:rPr>
          <w:w w:val="105"/>
        </w:rPr>
        <w:t>199,541.71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448,106.80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73,000.00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73,000.00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5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73,000.00</w:t>
      </w:r>
      <w:r>
        <w:rPr>
          <w:w w:val="105"/>
          <w:sz w:val="10"/>
        </w:rPr>
        <w:tab/>
      </w:r>
      <w:r>
        <w:rPr>
          <w:w w:val="105"/>
          <w:sz w:val="10"/>
        </w:rPr>
        <w:t>73,000.00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5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5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25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284,000.00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284,000.00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109,500.00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36,500.00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36,500.00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101,500.00</w:t>
      </w:r>
      <w:r>
        <w:rPr>
          <w:w w:val="105"/>
        </w:rPr>
        <w:tab/>
      </w:r>
      <w:r>
        <w:rPr>
          <w:w w:val="105"/>
          <w:position w:val="-2"/>
        </w:rPr>
        <w:t>174,500.00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478"/>
            <w:col w:w="604" w:space="185"/>
            <w:col w:w="893" w:space="478"/>
            <w:col w:w="604" w:space="185"/>
            <w:col w:w="893" w:space="240"/>
            <w:col w:w="841" w:space="240"/>
            <w:col w:w="841" w:space="216"/>
            <w:col w:w="1973" w:space="447"/>
            <w:col w:w="630"/>
          </w:cols>
        </w:sectPr>
      </w:pPr>
    </w:p>
    <w:p>
      <w:pPr>
        <w:pStyle w:val="7"/>
        <w:tabs>
          <w:tab w:val="left" w:pos="2058"/>
          <w:tab w:val="left" w:pos="3429"/>
          <w:tab w:val="left" w:pos="4218"/>
          <w:tab w:val="left" w:pos="5589"/>
          <w:tab w:val="left" w:pos="6378"/>
          <w:tab w:val="left" w:pos="7511"/>
          <w:tab w:val="left" w:pos="8591"/>
        </w:tabs>
        <w:spacing w:before="24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284,000.00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284,000.00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109,500.00</w:t>
      </w:r>
      <w:r>
        <w:rPr>
          <w:w w:val="105"/>
        </w:rPr>
        <w:tab/>
      </w:r>
      <w:r>
        <w:rPr>
          <w:w w:val="105"/>
        </w:rPr>
        <w:t>36,500.00</w:t>
      </w:r>
      <w:r>
        <w:rPr>
          <w:w w:val="105"/>
        </w:rPr>
        <w:tab/>
      </w:r>
      <w:r>
        <w:rPr>
          <w:w w:val="105"/>
        </w:rPr>
        <w:t>36,500.00</w:t>
      </w:r>
    </w:p>
    <w:p>
      <w:pPr>
        <w:pStyle w:val="7"/>
        <w:tabs>
          <w:tab w:val="left" w:pos="2233"/>
          <w:tab w:val="left" w:pos="3392"/>
          <w:tab w:val="left" w:pos="4393"/>
          <w:tab w:val="left" w:pos="5843"/>
          <w:tab w:val="left" w:pos="6632"/>
          <w:tab w:val="left" w:pos="7712"/>
          <w:tab w:val="left" w:pos="8792"/>
        </w:tabs>
        <w:spacing w:before="2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1,294,149.00</w:t>
      </w:r>
      <w:r>
        <w:rPr>
          <w:w w:val="105"/>
        </w:rPr>
        <w:tab/>
      </w:r>
      <w:r>
        <w:rPr>
          <w:w w:val="105"/>
        </w:rPr>
        <w:t>109,500.00</w:t>
      </w:r>
      <w:r>
        <w:rPr>
          <w:w w:val="105"/>
        </w:rPr>
        <w:tab/>
      </w:r>
      <w:r>
        <w:rPr>
          <w:w w:val="105"/>
        </w:rPr>
        <w:t>1,403,649.00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174,998.00</w:t>
      </w:r>
      <w:r>
        <w:rPr>
          <w:w w:val="105"/>
        </w:rPr>
        <w:tab/>
      </w:r>
      <w:r>
        <w:rPr>
          <w:w w:val="105"/>
        </w:rPr>
        <w:t>153,471.22</w:t>
      </w:r>
      <w:r>
        <w:rPr>
          <w:w w:val="105"/>
        </w:rPr>
        <w:tab/>
      </w:r>
      <w:r>
        <w:rPr>
          <w:w w:val="105"/>
        </w:rPr>
        <w:t>153,471.22</w:t>
      </w:r>
    </w:p>
    <w:p>
      <w:pPr>
        <w:pStyle w:val="7"/>
        <w:spacing w:before="24"/>
        <w:ind w:left="596"/>
      </w:pPr>
      <w:r>
        <w:br w:type="column"/>
      </w:r>
      <w:r>
        <w:rPr>
          <w:w w:val="105"/>
        </w:rPr>
        <w:t>101,500.00</w:t>
      </w:r>
    </w:p>
    <w:p>
      <w:pPr>
        <w:pStyle w:val="7"/>
        <w:spacing w:before="96"/>
        <w:ind w:left="596"/>
      </w:pPr>
      <w:r>
        <w:rPr>
          <w:w w:val="105"/>
        </w:rPr>
        <w:t>301,041.71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174,500.00</w:t>
      </w:r>
    </w:p>
    <w:p>
      <w:pPr>
        <w:pStyle w:val="7"/>
        <w:spacing w:before="96"/>
        <w:ind w:left="567"/>
      </w:pPr>
      <w:r>
        <w:rPr>
          <w:w w:val="105"/>
        </w:rPr>
        <w:t>622,606.80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96,000.00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96,000.00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8,000.00</w:t>
      </w:r>
    </w:p>
    <w:p>
      <w:pPr>
        <w:pStyle w:val="7"/>
        <w:tabs>
          <w:tab w:val="left" w:pos="1221"/>
        </w:tabs>
        <w:spacing w:before="37"/>
        <w:ind w:left="379"/>
      </w:pPr>
      <w:r>
        <w:br w:type="column"/>
      </w: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40,000.00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111" w:space="1621"/>
            <w:col w:w="841" w:space="478"/>
            <w:col w:w="604" w:space="237"/>
            <w:col w:w="841" w:space="478"/>
            <w:col w:w="604" w:space="475"/>
            <w:col w:w="604" w:space="291"/>
            <w:col w:w="788" w:space="292"/>
            <w:col w:w="788" w:space="507"/>
            <w:col w:w="1683" w:space="448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2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312" w:lineRule="auto"/>
        <w:ind w:left="1539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1501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4,500.00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4,500.00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375.00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375.00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274"/>
        </w:tabs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1,875.00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773"/>
            <w:col w:w="788" w:space="476"/>
            <w:col w:w="604" w:space="291"/>
            <w:col w:w="788" w:space="477"/>
            <w:col w:w="604" w:space="476"/>
            <w:col w:w="604" w:space="370"/>
            <w:col w:w="709" w:space="371"/>
            <w:col w:w="709" w:space="507"/>
            <w:col w:w="1683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20" o:spid="_x0000_s1040" o:spt="1" style="position:absolute;left:0pt;margin-left:18pt;margin-top:11.2pt;height:2.5pt;width:756pt;mso-position-horizontal-relative:page;mso-wrap-distance-bottom:0pt;mso-wrap-distance-top:0pt;z-index:-2516029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21" o:spid="_x0000_s1041" o:spt="1" style="position:absolute;left:0pt;margin-left:18pt;margin-top:29.95pt;height:2.5pt;width:756pt;mso-position-horizontal-relative:page;z-index:-2516480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2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04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1501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674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071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AGUINALDO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48,500.00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11,875.00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48,500.00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11,875.00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3,750.00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3,750.00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tabs>
          <w:tab w:val="left" w:pos="1221"/>
        </w:tabs>
        <w:spacing w:line="121" w:lineRule="exact"/>
      </w:pPr>
      <w:r>
        <w:br w:type="column"/>
      </w: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20,750.00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221"/>
        </w:tabs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11,875.00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885"/>
            <w:col w:w="841" w:space="478"/>
            <w:col w:w="604" w:space="237"/>
            <w:col w:w="841" w:space="478"/>
            <w:col w:w="604" w:space="475"/>
            <w:col w:w="604" w:space="291"/>
            <w:col w:w="789" w:space="291"/>
            <w:col w:w="789" w:space="506"/>
            <w:col w:w="1683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2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11,875.00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11,875.00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5,937.50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5,937.50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274"/>
        </w:tabs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5,937.50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81"/>
            <w:col w:w="841" w:space="477"/>
            <w:col w:w="604" w:space="237"/>
            <w:col w:w="841" w:space="478"/>
            <w:col w:w="604" w:space="475"/>
            <w:col w:w="604" w:space="291"/>
            <w:col w:w="788" w:space="292"/>
            <w:col w:w="788" w:space="507"/>
            <w:col w:w="1683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2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353"/>
        </w:tabs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266"/>
            <w:col w:w="709" w:space="477"/>
            <w:col w:w="604" w:space="370"/>
            <w:col w:w="709" w:space="477"/>
            <w:col w:w="604" w:space="476"/>
            <w:col w:w="604" w:space="476"/>
            <w:col w:w="604" w:space="476"/>
            <w:col w:w="604" w:space="506"/>
            <w:col w:w="1683" w:space="447"/>
            <w:col w:w="630"/>
          </w:cols>
        </w:sectPr>
      </w:pPr>
    </w:p>
    <w:p>
      <w:pPr>
        <w:pStyle w:val="7"/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172,950.00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172,950.00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18,062.50</w:t>
      </w:r>
      <w:r>
        <w:rPr>
          <w:w w:val="105"/>
        </w:rPr>
        <w:tab/>
      </w:r>
      <w:r>
        <w:rPr>
          <w:spacing w:val="-1"/>
          <w:w w:val="105"/>
        </w:rPr>
        <w:t>18,062.50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8"/>
      </w:pPr>
      <w:r>
        <w:rPr>
          <w:w w:val="105"/>
        </w:rPr>
        <w:t>80,637.50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2" w:space="39"/>
            <w:col w:w="1039" w:space="40"/>
            <w:col w:w="1077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1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1501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109,000.00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-109,000.00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40,500.00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13,500.00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13,500.00</w:t>
      </w:r>
    </w:p>
    <w:p>
      <w:pPr>
        <w:pStyle w:val="7"/>
        <w:tabs>
          <w:tab w:val="left" w:pos="1459"/>
        </w:tabs>
        <w:spacing w:before="28"/>
        <w:ind w:left="379"/>
      </w:pPr>
      <w:r>
        <w:br w:type="column"/>
      </w:r>
      <w:r>
        <w:rPr>
          <w:w w:val="105"/>
        </w:rPr>
        <w:t>-40,500.00</w:t>
      </w:r>
      <w:r>
        <w:rPr>
          <w:w w:val="105"/>
        </w:rPr>
        <w:tab/>
      </w:r>
      <w:r>
        <w:rPr>
          <w:w w:val="105"/>
          <w:position w:val="-2"/>
        </w:rPr>
        <w:t>-13,500.00</w:t>
      </w:r>
    </w:p>
    <w:p>
      <w:pPr>
        <w:spacing w:before="28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152"/>
            <w:col w:w="928" w:space="478"/>
            <w:col w:w="604" w:space="476"/>
            <w:col w:w="604" w:space="238"/>
            <w:col w:w="841" w:space="240"/>
            <w:col w:w="841" w:space="239"/>
            <w:col w:w="841" w:space="233"/>
            <w:col w:w="1955" w:space="448"/>
            <w:col w:w="630"/>
          </w:cols>
        </w:sectPr>
      </w:pPr>
    </w:p>
    <w:p>
      <w:pPr>
        <w:pStyle w:val="7"/>
        <w:tabs>
          <w:tab w:val="left" w:pos="2058"/>
          <w:tab w:val="left" w:pos="3102"/>
          <w:tab w:val="left" w:pos="4509"/>
          <w:tab w:val="left" w:pos="5589"/>
          <w:tab w:val="left" w:pos="6431"/>
          <w:tab w:val="left" w:pos="7511"/>
          <w:tab w:val="left" w:pos="8591"/>
        </w:tabs>
        <w:spacing w:before="24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109,000.00</w:t>
      </w:r>
      <w:r>
        <w:rPr>
          <w:w w:val="105"/>
        </w:rPr>
        <w:tab/>
      </w:r>
      <w:r>
        <w:rPr>
          <w:w w:val="105"/>
        </w:rPr>
        <w:t>-109,000.00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40,500.00</w:t>
      </w:r>
      <w:r>
        <w:rPr>
          <w:w w:val="105"/>
        </w:rPr>
        <w:tab/>
      </w:r>
      <w:r>
        <w:rPr>
          <w:w w:val="105"/>
        </w:rPr>
        <w:t>13,500.00</w:t>
      </w:r>
      <w:r>
        <w:rPr>
          <w:w w:val="105"/>
        </w:rPr>
        <w:tab/>
      </w:r>
      <w:r>
        <w:rPr>
          <w:w w:val="105"/>
        </w:rPr>
        <w:t>13,500.00</w:t>
      </w:r>
    </w:p>
    <w:p>
      <w:pPr>
        <w:tabs>
          <w:tab w:val="left" w:pos="2312"/>
          <w:tab w:val="left" w:pos="3356"/>
          <w:tab w:val="left" w:pos="4472"/>
          <w:tab w:val="left" w:pos="5843"/>
          <w:tab w:val="left" w:pos="6685"/>
          <w:tab w:val="left" w:pos="7765"/>
          <w:tab w:val="left" w:pos="8845"/>
        </w:tabs>
        <w:spacing w:before="2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281,950.00</w:t>
      </w:r>
      <w:r>
        <w:rPr>
          <w:w w:val="105"/>
          <w:sz w:val="10"/>
        </w:rPr>
        <w:tab/>
      </w:r>
      <w:r>
        <w:rPr>
          <w:w w:val="105"/>
          <w:sz w:val="10"/>
        </w:rPr>
        <w:t>-109,000.00</w:t>
      </w:r>
      <w:r>
        <w:rPr>
          <w:w w:val="105"/>
          <w:sz w:val="10"/>
        </w:rPr>
        <w:tab/>
      </w:r>
      <w:r>
        <w:rPr>
          <w:w w:val="105"/>
          <w:sz w:val="10"/>
        </w:rPr>
        <w:t>172,950.00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40,500.00</w:t>
      </w:r>
      <w:r>
        <w:rPr>
          <w:w w:val="105"/>
          <w:sz w:val="10"/>
        </w:rPr>
        <w:tab/>
      </w:r>
      <w:r>
        <w:rPr>
          <w:w w:val="105"/>
          <w:sz w:val="10"/>
        </w:rPr>
        <w:t>31,562.50</w:t>
      </w:r>
      <w:r>
        <w:rPr>
          <w:w w:val="105"/>
          <w:sz w:val="10"/>
        </w:rPr>
        <w:tab/>
      </w:r>
      <w:r>
        <w:rPr>
          <w:w w:val="105"/>
          <w:sz w:val="10"/>
        </w:rPr>
        <w:t>31,562.50</w:t>
      </w:r>
    </w:p>
    <w:p>
      <w:pPr>
        <w:pStyle w:val="7"/>
        <w:spacing w:before="24"/>
        <w:ind w:left="614"/>
      </w:pPr>
      <w:r>
        <w:br w:type="column"/>
      </w:r>
      <w:r>
        <w:rPr>
          <w:w w:val="105"/>
        </w:rPr>
        <w:t>-40,500.00</w:t>
      </w:r>
    </w:p>
    <w:p>
      <w:pPr>
        <w:pStyle w:val="7"/>
        <w:spacing w:before="96"/>
        <w:ind w:left="614"/>
      </w:pPr>
      <w:r>
        <w:rPr>
          <w:w w:val="105"/>
        </w:rPr>
        <w:t>-40,500.00</w:t>
      </w:r>
    </w:p>
    <w:p>
      <w:pPr>
        <w:pStyle w:val="7"/>
        <w:spacing w:before="54"/>
        <w:ind w:left="585"/>
      </w:pPr>
      <w:r>
        <w:br w:type="column"/>
      </w:r>
      <w:r>
        <w:rPr>
          <w:w w:val="105"/>
        </w:rPr>
        <w:t>-13,500.00</w:t>
      </w:r>
    </w:p>
    <w:p>
      <w:pPr>
        <w:pStyle w:val="7"/>
        <w:spacing w:before="96"/>
        <w:ind w:left="620"/>
      </w:pPr>
      <w:r>
        <w:rPr>
          <w:w w:val="105"/>
        </w:rPr>
        <w:t>67,137.50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1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453,156.00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453,156.00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36,600.00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36,600.00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36,600.00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211,386.42</w:t>
      </w:r>
      <w:r>
        <w:rPr>
          <w:w w:val="105"/>
        </w:rPr>
        <w:tab/>
      </w:r>
      <w:r>
        <w:rPr>
          <w:w w:val="105"/>
          <w:position w:val="-2"/>
        </w:rPr>
        <w:t>211,386.42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25"/>
            <w:col w:w="893" w:space="477"/>
            <w:col w:w="604" w:space="185"/>
            <w:col w:w="893" w:space="478"/>
            <w:col w:w="604" w:space="238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25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174" w:hanging="774"/>
        <w:jc w:val="left"/>
        <w:rPr>
          <w:sz w:val="10"/>
        </w:rPr>
      </w:pP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901" w:right="559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25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312" w:lineRule="auto"/>
        <w:ind w:left="379" w:right="38" w:firstLine="0"/>
        <w:jc w:val="left"/>
        <w:rPr>
          <w:sz w:val="10"/>
        </w:rPr>
      </w:pP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25"/>
        </w:numPr>
        <w:tabs>
          <w:tab w:val="left" w:pos="568"/>
          <w:tab w:val="left" w:pos="774"/>
          <w:tab w:val="left" w:pos="981"/>
          <w:tab w:val="left" w:pos="1334"/>
        </w:tabs>
        <w:spacing w:before="0" w:after="0" w:line="118" w:lineRule="exact"/>
        <w:ind w:left="774" w:right="0" w:hanging="600"/>
        <w:jc w:val="left"/>
        <w:rPr>
          <w:sz w:val="10"/>
        </w:rPr>
      </w:pP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35" w:right="559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559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11,040.00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85"/>
      </w:pPr>
      <w:r>
        <w:rPr>
          <w:w w:val="105"/>
        </w:rPr>
        <w:t>9,000.00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724,300.00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2"/>
      </w:pPr>
      <w:r>
        <w:rPr>
          <w:w w:val="105"/>
        </w:rPr>
        <w:t>36,000.00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11,040.00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85"/>
      </w:pPr>
      <w:r>
        <w:rPr>
          <w:w w:val="105"/>
        </w:rPr>
        <w:t>9,000.00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724,300.00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2"/>
      </w:pPr>
      <w:r>
        <w:rPr>
          <w:w w:val="105"/>
        </w:rPr>
        <w:t>36,000.00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770.00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58,400.00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770.00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58,400.00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770.00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58,400.00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5,500.00</w:t>
      </w:r>
      <w:r>
        <w:rPr>
          <w:w w:val="105"/>
        </w:rPr>
        <w:tab/>
      </w:r>
      <w:r>
        <w:rPr>
          <w:w w:val="105"/>
          <w:position w:val="-2"/>
        </w:rPr>
        <w:t>5,500.00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6,375.00</w:t>
      </w:r>
      <w:r>
        <w:rPr>
          <w:w w:val="105"/>
        </w:rPr>
        <w:tab/>
      </w:r>
      <w:r>
        <w:rPr>
          <w:w w:val="105"/>
          <w:position w:val="-2"/>
        </w:rPr>
        <w:t>6,375.00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40"/>
        <w:jc w:val="right"/>
      </w:pPr>
      <w:r>
        <w:rPr>
          <w:w w:val="105"/>
        </w:rPr>
        <w:t>312,062.91</w:t>
      </w:r>
      <w:r>
        <w:rPr>
          <w:w w:val="105"/>
        </w:rPr>
        <w:tab/>
      </w:r>
      <w:r>
        <w:rPr>
          <w:w w:val="105"/>
          <w:position w:val="-2"/>
        </w:rPr>
        <w:t>312,062.91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4" w:space="476"/>
            <w:col w:w="604" w:space="185"/>
            <w:col w:w="894" w:space="477"/>
            <w:col w:w="604" w:space="238"/>
            <w:col w:w="842" w:space="238"/>
            <w:col w:w="841" w:space="239"/>
            <w:col w:w="841" w:space="216"/>
            <w:col w:w="1974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2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9"/>
        <w:numPr>
          <w:ilvl w:val="0"/>
          <w:numId w:val="2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904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42,500.00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589,344.00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53,500.00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42,500.00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53,500.00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589,344.00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39,738.60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3,250.00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35,413.89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3,250.00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35,413.89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894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1,875.00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841"/>
        </w:tabs>
        <w:spacing w:before="1"/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18,250.00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9,532.25</w:t>
      </w:r>
      <w:r>
        <w:rPr>
          <w:w w:val="105"/>
        </w:rPr>
        <w:tab/>
      </w:r>
      <w:r>
        <w:rPr>
          <w:w w:val="105"/>
          <w:position w:val="-2"/>
        </w:rPr>
        <w:t>9,532.25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spacing w:before="1"/>
        <w:ind w:left="0" w:right="40"/>
        <w:jc w:val="right"/>
      </w:pPr>
      <w:r>
        <w:rPr>
          <w:w w:val="105"/>
        </w:rPr>
        <w:t>172,265.91</w:t>
      </w:r>
      <w:r>
        <w:rPr>
          <w:w w:val="105"/>
        </w:rPr>
        <w:tab/>
      </w:r>
      <w:r>
        <w:rPr>
          <w:w w:val="105"/>
          <w:position w:val="-2"/>
        </w:rPr>
        <w:t>351,409.02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5" w:space="237"/>
            <w:col w:w="842" w:space="185"/>
            <w:col w:w="894" w:space="477"/>
            <w:col w:w="604" w:space="238"/>
            <w:col w:w="842" w:space="238"/>
            <w:col w:w="842" w:space="238"/>
            <w:col w:w="842" w:space="215"/>
            <w:col w:w="1974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27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239" w:hanging="774"/>
        <w:jc w:val="left"/>
        <w:rPr>
          <w:sz w:val="10"/>
        </w:rPr>
      </w:pP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204" w:right="0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27"/>
        </w:numPr>
        <w:tabs>
          <w:tab w:val="left" w:pos="733"/>
          <w:tab w:val="left" w:pos="774"/>
          <w:tab w:val="left" w:pos="1147"/>
          <w:tab w:val="left" w:pos="1499"/>
        </w:tabs>
        <w:spacing w:before="27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28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3,960.00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330,920.00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158,010.00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3,960.00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330,920.00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158,010.00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22,203.87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5,013.91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105.00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15,053.87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756.49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105.00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15,053.87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756.49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2,376.80</w:t>
      </w:r>
      <w:r>
        <w:rPr>
          <w:w w:val="105"/>
        </w:rPr>
        <w:tab/>
      </w:r>
      <w:r>
        <w:rPr>
          <w:w w:val="105"/>
          <w:position w:val="-2"/>
        </w:rPr>
        <w:t>2,931.79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06"/>
        </w:tabs>
        <w:spacing w:before="1"/>
      </w:pPr>
      <w:r>
        <w:rPr>
          <w:w w:val="105"/>
          <w:position w:val="3"/>
        </w:rPr>
        <w:t>98,521.33</w:t>
      </w:r>
      <w:r>
        <w:rPr>
          <w:w w:val="105"/>
          <w:position w:val="3"/>
        </w:rPr>
        <w:tab/>
      </w:r>
      <w:r>
        <w:rPr>
          <w:w w:val="105"/>
        </w:rPr>
        <w:t>197,071.33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68,115.22</w:t>
      </w:r>
      <w:r>
        <w:rPr>
          <w:w w:val="105"/>
          <w:position w:val="3"/>
        </w:rPr>
        <w:tab/>
      </w:r>
      <w:r>
        <w:rPr>
          <w:w w:val="105"/>
        </w:rPr>
        <w:t>116,547.36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476"/>
            <w:col w:w="604" w:space="185"/>
            <w:col w:w="894" w:space="477"/>
            <w:col w:w="604" w:space="238"/>
            <w:col w:w="842" w:space="238"/>
            <w:col w:w="841" w:space="239"/>
            <w:col w:w="841" w:space="269"/>
            <w:col w:w="1921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28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158,688.00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158,688.00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83,111.21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100,877.52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100,877.52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27,443.29</w:t>
      </w:r>
      <w:r>
        <w:rPr>
          <w:w w:val="105"/>
        </w:rPr>
        <w:tab/>
      </w:r>
      <w:r>
        <w:rPr>
          <w:w w:val="105"/>
          <w:position w:val="-2"/>
        </w:rPr>
        <w:t>54,246.44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28"/>
            <w:col w:w="893" w:space="477"/>
            <w:col w:w="604" w:space="185"/>
            <w:col w:w="893" w:space="478"/>
            <w:col w:w="604" w:space="238"/>
            <w:col w:w="841" w:space="187"/>
            <w:col w:w="893" w:space="186"/>
            <w:col w:w="893" w:space="270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2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345.21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49.32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49.32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5,827.45</w:t>
      </w:r>
      <w:r>
        <w:rPr>
          <w:w w:val="105"/>
        </w:rPr>
        <w:tab/>
      </w:r>
      <w:r>
        <w:rPr>
          <w:w w:val="105"/>
          <w:position w:val="-2"/>
        </w:rPr>
        <w:t>8,909.04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370"/>
            <w:col w:w="709" w:space="424"/>
            <w:col w:w="657" w:space="423"/>
            <w:col w:w="657" w:space="321"/>
            <w:col w:w="1868" w:space="447"/>
            <w:col w:w="630"/>
          </w:cols>
        </w:sectPr>
      </w:pPr>
    </w:p>
    <w:p>
      <w:pPr>
        <w:pStyle w:val="7"/>
        <w:tabs>
          <w:tab w:val="left" w:pos="4980"/>
          <w:tab w:val="left" w:pos="6192"/>
          <w:tab w:val="left" w:pos="7140"/>
          <w:tab w:val="left" w:pos="8590"/>
          <w:tab w:val="left" w:pos="9379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2,530,618.00</w:t>
      </w:r>
      <w:r>
        <w:rPr>
          <w:w w:val="105"/>
        </w:rPr>
        <w:tab/>
      </w:r>
      <w:r>
        <w:rPr>
          <w:w w:val="105"/>
        </w:rPr>
        <w:t>53,500.00</w:t>
      </w:r>
      <w:r>
        <w:rPr>
          <w:w w:val="105"/>
        </w:rPr>
        <w:tab/>
      </w:r>
      <w:r>
        <w:rPr>
          <w:w w:val="105"/>
        </w:rPr>
        <w:t>2,584,118.00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246,557.80</w:t>
      </w:r>
      <w:r>
        <w:rPr>
          <w:w w:val="105"/>
        </w:rPr>
        <w:tab/>
      </w:r>
      <w:r>
        <w:rPr>
          <w:w w:val="105"/>
        </w:rPr>
        <w:t>255,026.09</w:t>
      </w:r>
      <w:r>
        <w:rPr>
          <w:w w:val="105"/>
        </w:rPr>
        <w:tab/>
      </w:r>
      <w:r>
        <w:rPr>
          <w:spacing w:val="-1"/>
          <w:w w:val="105"/>
        </w:rPr>
        <w:t>255,026.09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97"/>
      </w:pPr>
      <w:r>
        <w:rPr>
          <w:w w:val="105"/>
        </w:rPr>
        <w:t>919,406.58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1,311,096.56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1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107,000.00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107,000.00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  <w:ind w:left="379"/>
      </w:pPr>
      <w:r>
        <w:br w:type="column"/>
      </w:r>
      <w:r>
        <w:rPr>
          <w:w w:val="105"/>
        </w:rPr>
        <w:t>-3,000.00</w:t>
      </w:r>
      <w:r>
        <w:rPr>
          <w:w w:val="105"/>
        </w:rPr>
        <w:tab/>
      </w:r>
      <w:r>
        <w:rPr>
          <w:w w:val="105"/>
          <w:position w:val="-2"/>
        </w:rPr>
        <w:t>-3,000.00</w:t>
      </w:r>
    </w:p>
    <w:p>
      <w:pPr>
        <w:spacing w:before="28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107,000.00</w:t>
      </w:r>
      <w:r>
        <w:rPr>
          <w:w w:val="105"/>
          <w:sz w:val="10"/>
        </w:rPr>
        <w:tab/>
      </w:r>
      <w:r>
        <w:rPr>
          <w:w w:val="105"/>
          <w:sz w:val="10"/>
        </w:rPr>
        <w:t>107,000.00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65"/>
      </w:pPr>
      <w:r>
        <w:br w:type="column"/>
      </w:r>
      <w:r>
        <w:rPr>
          <w:w w:val="105"/>
        </w:rPr>
        <w:t>-3,000.00</w:t>
      </w:r>
    </w:p>
    <w:p>
      <w:pPr>
        <w:pStyle w:val="7"/>
        <w:spacing w:before="54"/>
        <w:ind w:left="637"/>
      </w:pPr>
      <w:r>
        <w:br w:type="column"/>
      </w:r>
      <w:r>
        <w:rPr>
          <w:w w:val="105"/>
        </w:rPr>
        <w:t>-3,000.00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172,000.00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160,000.00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332,000.00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124,500.00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41,500.00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41,500.00</w:t>
      </w:r>
    </w:p>
    <w:p>
      <w:pPr>
        <w:pStyle w:val="7"/>
        <w:tabs>
          <w:tab w:val="left" w:pos="1406"/>
        </w:tabs>
        <w:spacing w:before="27"/>
      </w:pPr>
      <w:r>
        <w:br w:type="column"/>
      </w:r>
      <w:r>
        <w:rPr>
          <w:w w:val="105"/>
          <w:position w:val="3"/>
        </w:rPr>
        <w:t>96,071.43</w:t>
      </w:r>
      <w:r>
        <w:rPr>
          <w:w w:val="105"/>
          <w:position w:val="3"/>
        </w:rPr>
        <w:tab/>
      </w:r>
      <w:r>
        <w:rPr>
          <w:w w:val="105"/>
        </w:rPr>
        <w:t>179,071.43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187"/>
            <w:col w:w="893" w:space="187"/>
            <w:col w:w="893" w:space="478"/>
            <w:col w:w="604" w:space="185"/>
            <w:col w:w="893" w:space="240"/>
            <w:col w:w="841" w:space="240"/>
            <w:col w:w="841" w:space="269"/>
            <w:col w:w="1920" w:space="447"/>
            <w:col w:w="630"/>
          </w:cols>
        </w:sectPr>
      </w:pPr>
    </w:p>
    <w:p>
      <w:pPr>
        <w:pStyle w:val="7"/>
        <w:tabs>
          <w:tab w:val="left" w:pos="5059"/>
          <w:tab w:val="left" w:pos="6139"/>
          <w:tab w:val="left" w:pos="7219"/>
          <w:tab w:val="left" w:pos="8590"/>
          <w:tab w:val="left" w:pos="9379"/>
          <w:tab w:val="left" w:pos="10512"/>
          <w:tab w:val="left" w:pos="11592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172,000.00</w:t>
      </w:r>
      <w:r>
        <w:rPr>
          <w:w w:val="105"/>
        </w:rPr>
        <w:tab/>
      </w:r>
      <w:r>
        <w:rPr>
          <w:w w:val="105"/>
        </w:rPr>
        <w:t>160,000.00</w:t>
      </w:r>
      <w:r>
        <w:rPr>
          <w:w w:val="105"/>
        </w:rPr>
        <w:tab/>
      </w:r>
      <w:r>
        <w:rPr>
          <w:w w:val="105"/>
        </w:rPr>
        <w:t>332,000.00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124,500.00</w:t>
      </w:r>
      <w:r>
        <w:rPr>
          <w:w w:val="105"/>
        </w:rPr>
        <w:tab/>
      </w:r>
      <w:r>
        <w:rPr>
          <w:w w:val="105"/>
        </w:rPr>
        <w:t>41,500.00</w:t>
      </w:r>
      <w:r>
        <w:rPr>
          <w:w w:val="105"/>
        </w:rPr>
        <w:tab/>
      </w:r>
      <w:r>
        <w:rPr>
          <w:spacing w:val="-1"/>
          <w:w w:val="105"/>
        </w:rPr>
        <w:t>41,500.00</w:t>
      </w:r>
    </w:p>
    <w:p>
      <w:pPr>
        <w:pStyle w:val="7"/>
        <w:spacing w:before="24"/>
        <w:ind w:left="649"/>
      </w:pPr>
      <w:r>
        <w:br w:type="column"/>
      </w:r>
      <w:r>
        <w:rPr>
          <w:w w:val="105"/>
        </w:rPr>
        <w:t>96,071.43</w:t>
      </w:r>
    </w:p>
    <w:p>
      <w:pPr>
        <w:pStyle w:val="7"/>
        <w:spacing w:before="54"/>
        <w:ind w:left="566"/>
      </w:pPr>
      <w:r>
        <w:br w:type="column"/>
      </w:r>
      <w:r>
        <w:rPr>
          <w:w w:val="105"/>
        </w:rPr>
        <w:t>179,071.43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22" o:spid="_x0000_s1042" o:spt="1" style="position:absolute;left:0pt;margin-left:18pt;margin-top:11.2pt;height:2.5pt;width:756pt;mso-position-horizontal-relative:page;mso-wrap-distance-bottom:0pt;mso-wrap-distance-top:0pt;z-index:-2516019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23" o:spid="_x0000_s1043" o:spt="1" style="position:absolute;left:0pt;margin-left:18pt;margin-top:29.95pt;height:2.5pt;width:756pt;mso-position-horizontal-relative:page;z-index:-2516469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7"/>
        <w:tabs>
          <w:tab w:val="left" w:pos="4980"/>
          <w:tab w:val="left" w:pos="6139"/>
          <w:tab w:val="left" w:pos="7140"/>
          <w:tab w:val="left" w:pos="8590"/>
          <w:tab w:val="left" w:pos="9379"/>
          <w:tab w:val="left" w:pos="10459"/>
          <w:tab w:val="left" w:pos="11539"/>
        </w:tabs>
        <w:spacing w:before="9" w:line="127" w:lineRule="auto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2,702,618.00</w:t>
      </w:r>
      <w:r>
        <w:rPr>
          <w:w w:val="105"/>
        </w:rPr>
        <w:tab/>
      </w:r>
      <w:r>
        <w:rPr>
          <w:w w:val="105"/>
        </w:rPr>
        <w:t>320,500.00</w:t>
      </w:r>
      <w:r>
        <w:rPr>
          <w:w w:val="105"/>
        </w:rPr>
        <w:tab/>
      </w:r>
      <w:r>
        <w:rPr>
          <w:w w:val="105"/>
        </w:rPr>
        <w:t>3,023,118.00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371,057.80</w:t>
      </w:r>
      <w:r>
        <w:rPr>
          <w:w w:val="105"/>
        </w:rPr>
        <w:tab/>
      </w:r>
      <w:r>
        <w:rPr>
          <w:w w:val="105"/>
        </w:rPr>
        <w:t>296,526.09</w:t>
      </w:r>
      <w:r>
        <w:rPr>
          <w:w w:val="105"/>
        </w:rPr>
        <w:tab/>
      </w:r>
      <w:r>
        <w:rPr>
          <w:spacing w:val="-1"/>
          <w:w w:val="105"/>
        </w:rPr>
        <w:t>296,526.09</w:t>
      </w:r>
    </w:p>
    <w:p>
      <w:pPr>
        <w:pStyle w:val="7"/>
        <w:spacing w:line="91" w:lineRule="exact"/>
        <w:ind w:left="518"/>
      </w:pPr>
      <w:r>
        <w:br w:type="column"/>
      </w:r>
      <w:r>
        <w:rPr>
          <w:w w:val="105"/>
        </w:rPr>
        <w:t>1,012,478.01</w:t>
      </w:r>
    </w:p>
    <w:p>
      <w:pPr>
        <w:pStyle w:val="7"/>
        <w:spacing w:before="6"/>
        <w:ind w:left="488"/>
      </w:pPr>
      <w:r>
        <w:br w:type="column"/>
      </w:r>
      <w:r>
        <w:rPr>
          <w:w w:val="105"/>
        </w:rPr>
        <w:t>1,487,167.99</w:t>
      </w:r>
    </w:p>
    <w:p>
      <w:pPr>
        <w:spacing w:before="0" w:line="91" w:lineRule="exact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75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75"/>
        <w:ind w:left="379"/>
      </w:pPr>
      <w:r>
        <w:br w:type="column"/>
      </w:r>
      <w:r>
        <w:rPr>
          <w:w w:val="105"/>
        </w:rPr>
        <w:t>28,032.00</w:t>
      </w:r>
    </w:p>
    <w:p>
      <w:pPr>
        <w:pStyle w:val="7"/>
        <w:spacing w:before="75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75"/>
        <w:ind w:left="379"/>
      </w:pPr>
      <w:r>
        <w:br w:type="column"/>
      </w:r>
      <w:r>
        <w:rPr>
          <w:w w:val="105"/>
        </w:rPr>
        <w:t>28,032.00</w:t>
      </w:r>
    </w:p>
    <w:p>
      <w:pPr>
        <w:pStyle w:val="7"/>
        <w:spacing w:before="75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75"/>
        <w:ind w:left="379"/>
      </w:pPr>
      <w:r>
        <w:br w:type="column"/>
      </w:r>
      <w:r>
        <w:rPr>
          <w:w w:val="105"/>
        </w:rPr>
        <w:t>2,336.00</w:t>
      </w:r>
    </w:p>
    <w:p>
      <w:pPr>
        <w:pStyle w:val="7"/>
        <w:spacing w:before="75"/>
        <w:ind w:left="379"/>
      </w:pPr>
      <w:r>
        <w:br w:type="column"/>
      </w:r>
      <w:r>
        <w:rPr>
          <w:w w:val="105"/>
        </w:rPr>
        <w:t>2,336.00</w:t>
      </w:r>
    </w:p>
    <w:p>
      <w:pPr>
        <w:pStyle w:val="7"/>
        <w:spacing w:before="75"/>
        <w:ind w:left="379"/>
      </w:pPr>
      <w:r>
        <w:br w:type="column"/>
      </w:r>
      <w:r>
        <w:rPr>
          <w:w w:val="105"/>
        </w:rPr>
        <w:t>2,336.00</w:t>
      </w:r>
    </w:p>
    <w:p>
      <w:pPr>
        <w:pStyle w:val="7"/>
        <w:tabs>
          <w:tab w:val="left" w:pos="1459"/>
        </w:tabs>
        <w:spacing w:before="75"/>
        <w:ind w:left="379"/>
      </w:pPr>
      <w:r>
        <w:br w:type="column"/>
      </w:r>
      <w:r>
        <w:rPr>
          <w:w w:val="105"/>
        </w:rPr>
        <w:t>11,680.00</w:t>
      </w:r>
      <w:r>
        <w:rPr>
          <w:w w:val="105"/>
        </w:rPr>
        <w:tab/>
      </w:r>
      <w:r>
        <w:rPr>
          <w:w w:val="105"/>
          <w:position w:val="-2"/>
        </w:rPr>
        <w:t>11,680.00</w:t>
      </w:r>
    </w:p>
    <w:p>
      <w:pPr>
        <w:spacing w:before="75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78"/>
            <w:col w:w="841" w:space="477"/>
            <w:col w:w="604" w:space="237"/>
            <w:col w:w="841" w:space="478"/>
            <w:col w:w="604" w:space="290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79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013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1539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015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598" w:firstLine="1160"/>
        <w:jc w:val="left"/>
        <w:rPr>
          <w:sz w:val="10"/>
        </w:rPr>
      </w:pPr>
      <w:r>
        <w:rPr>
          <w:spacing w:val="-1"/>
          <w:w w:val="105"/>
          <w:sz w:val="10"/>
        </w:rPr>
        <w:t>PERMANENTE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840.00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58,600.00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537,207.00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840.00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58,600.00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537,207.00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70.00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4,300.00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128,635.32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70.00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4,300.00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43,344.51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70.00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4,300.00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43,344.51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350.00</w:t>
      </w:r>
      <w:r>
        <w:rPr>
          <w:w w:val="105"/>
        </w:rPr>
        <w:tab/>
      </w:r>
      <w:r>
        <w:rPr>
          <w:w w:val="105"/>
          <w:position w:val="-2"/>
        </w:rPr>
        <w:t>350.00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25,500.00</w:t>
      </w:r>
      <w:r>
        <w:rPr>
          <w:w w:val="105"/>
        </w:rPr>
        <w:tab/>
      </w:r>
      <w:r>
        <w:rPr>
          <w:w w:val="105"/>
          <w:position w:val="-2"/>
        </w:rPr>
        <w:t>25,500.00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145,119.48</w:t>
      </w:r>
      <w:r>
        <w:rPr>
          <w:w w:val="105"/>
        </w:rPr>
        <w:tab/>
      </w:r>
      <w:r>
        <w:rPr>
          <w:w w:val="105"/>
          <w:position w:val="-2"/>
        </w:rPr>
        <w:t>230,410.29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832"/>
            <w:col w:w="894" w:space="477"/>
            <w:col w:w="604" w:space="185"/>
            <w:col w:w="894" w:space="477"/>
            <w:col w:w="604" w:space="185"/>
            <w:col w:w="895" w:space="238"/>
            <w:col w:w="842" w:space="238"/>
            <w:col w:w="842" w:space="215"/>
            <w:col w:w="1974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33"/>
          <w:tab w:val="left" w:pos="1147"/>
          <w:tab w:val="left" w:pos="1499"/>
        </w:tabs>
        <w:spacing w:before="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033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29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290,800.00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63,766.00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290,800.00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63,766.00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90,440.00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13,781.46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17,480.00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17,480.00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91,147.20</w:t>
      </w:r>
      <w:r>
        <w:rPr>
          <w:w w:val="105"/>
          <w:position w:val="3"/>
        </w:rPr>
        <w:tab/>
      </w:r>
      <w:r>
        <w:rPr>
          <w:w w:val="105"/>
        </w:rPr>
        <w:t>164,107.20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18,656.54</w:t>
      </w:r>
      <w:r>
        <w:rPr>
          <w:w w:val="105"/>
        </w:rPr>
        <w:tab/>
      </w:r>
      <w:r>
        <w:rPr>
          <w:w w:val="105"/>
          <w:position w:val="-2"/>
        </w:rPr>
        <w:t>32,438.00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477"/>
            <w:col w:w="604" w:space="184"/>
            <w:col w:w="894" w:space="478"/>
            <w:col w:w="604" w:space="237"/>
            <w:col w:w="841" w:space="240"/>
            <w:col w:w="842" w:space="237"/>
            <w:col w:w="842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2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64,386.00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64,386.00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20,108.11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6,206.00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6,206.00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15,695.49</w:t>
      </w:r>
      <w:r>
        <w:rPr>
          <w:w w:val="105"/>
        </w:rPr>
        <w:tab/>
      </w:r>
      <w:r>
        <w:rPr>
          <w:w w:val="105"/>
          <w:position w:val="-2"/>
        </w:rPr>
        <w:t>29,597.60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81"/>
            <w:col w:w="841" w:space="477"/>
            <w:col w:w="604" w:space="237"/>
            <w:col w:w="841" w:space="478"/>
            <w:col w:w="604" w:space="237"/>
            <w:col w:w="841" w:space="293"/>
            <w:col w:w="788" w:space="291"/>
            <w:col w:w="788" w:space="269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2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4,400.00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4,400.00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957.79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1,480.61</w:t>
      </w:r>
      <w:r>
        <w:rPr>
          <w:w w:val="105"/>
        </w:rPr>
        <w:tab/>
      </w:r>
      <w:r>
        <w:rPr>
          <w:w w:val="105"/>
          <w:position w:val="-2"/>
        </w:rPr>
        <w:t>2,438.40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370"/>
            <w:col w:w="709" w:space="477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4980"/>
          <w:tab w:val="left" w:pos="6430"/>
          <w:tab w:val="left" w:pos="7140"/>
          <w:tab w:val="left" w:pos="8590"/>
          <w:tab w:val="left" w:pos="9379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1,048,031.00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1,048,031.00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260,628.68</w:t>
      </w:r>
      <w:r>
        <w:rPr>
          <w:w w:val="105"/>
        </w:rPr>
        <w:tab/>
      </w:r>
      <w:r>
        <w:rPr>
          <w:w w:val="105"/>
        </w:rPr>
        <w:t>73,736.51</w:t>
      </w:r>
      <w:r>
        <w:rPr>
          <w:w w:val="105"/>
        </w:rPr>
        <w:tab/>
      </w:r>
      <w:r>
        <w:rPr>
          <w:spacing w:val="-1"/>
          <w:w w:val="105"/>
        </w:rPr>
        <w:t>73,736.51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309,629.32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496,521.49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83,414.00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83,414.00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19,500.00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6,500.00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6,500.00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25,333.35</w:t>
      </w:r>
      <w:r>
        <w:rPr>
          <w:w w:val="105"/>
        </w:rPr>
        <w:tab/>
      </w:r>
      <w:r>
        <w:rPr>
          <w:w w:val="105"/>
          <w:position w:val="-2"/>
        </w:rPr>
        <w:t>38,333.35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78"/>
            <w:col w:w="841" w:space="478"/>
            <w:col w:w="604" w:space="237"/>
            <w:col w:w="841" w:space="478"/>
            <w:col w:w="604" w:space="237"/>
            <w:col w:w="841" w:space="293"/>
            <w:col w:w="788" w:space="291"/>
            <w:col w:w="788" w:space="269"/>
            <w:col w:w="1921" w:space="448"/>
            <w:col w:w="629"/>
          </w:cols>
        </w:sectPr>
      </w:pPr>
    </w:p>
    <w:p>
      <w:pPr>
        <w:pStyle w:val="7"/>
        <w:tabs>
          <w:tab w:val="left" w:pos="2111"/>
          <w:tab w:val="left" w:pos="3429"/>
          <w:tab w:val="left" w:pos="4271"/>
          <w:tab w:val="left" w:pos="5589"/>
          <w:tab w:val="left" w:pos="6431"/>
          <w:tab w:val="left" w:pos="7564"/>
          <w:tab w:val="left" w:pos="8644"/>
        </w:tabs>
        <w:spacing w:before="24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83,414.00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83,414.00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19,500.00</w:t>
      </w:r>
      <w:r>
        <w:rPr>
          <w:w w:val="105"/>
        </w:rPr>
        <w:tab/>
      </w:r>
      <w:r>
        <w:rPr>
          <w:w w:val="105"/>
        </w:rPr>
        <w:t>6,500.00</w:t>
      </w:r>
      <w:r>
        <w:rPr>
          <w:w w:val="105"/>
        </w:rPr>
        <w:tab/>
      </w:r>
      <w:r>
        <w:rPr>
          <w:w w:val="105"/>
        </w:rPr>
        <w:t>6,500.00</w:t>
      </w:r>
    </w:p>
    <w:p>
      <w:pPr>
        <w:tabs>
          <w:tab w:val="left" w:pos="2233"/>
          <w:tab w:val="left" w:pos="3683"/>
          <w:tab w:val="left" w:pos="4393"/>
          <w:tab w:val="left" w:pos="5843"/>
          <w:tab w:val="left" w:pos="6632"/>
          <w:tab w:val="left" w:pos="7765"/>
          <w:tab w:val="left" w:pos="8845"/>
        </w:tabs>
        <w:spacing w:before="28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1,131,445.00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1,131,445.00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280,128.68</w:t>
      </w:r>
      <w:r>
        <w:rPr>
          <w:w w:val="105"/>
          <w:sz w:val="10"/>
        </w:rPr>
        <w:tab/>
      </w:r>
      <w:r>
        <w:rPr>
          <w:w w:val="105"/>
          <w:sz w:val="10"/>
        </w:rPr>
        <w:t>80,236.51</w:t>
      </w:r>
      <w:r>
        <w:rPr>
          <w:w w:val="105"/>
          <w:sz w:val="10"/>
        </w:rPr>
        <w:tab/>
      </w:r>
      <w:r>
        <w:rPr>
          <w:w w:val="105"/>
          <w:sz w:val="10"/>
        </w:rPr>
        <w:t>80,236.51</w:t>
      </w:r>
    </w:p>
    <w:p>
      <w:pPr>
        <w:pStyle w:val="7"/>
        <w:spacing w:before="24"/>
        <w:ind w:left="649"/>
      </w:pPr>
      <w:r>
        <w:br w:type="column"/>
      </w:r>
      <w:r>
        <w:rPr>
          <w:w w:val="105"/>
        </w:rPr>
        <w:t>25,333.35</w:t>
      </w:r>
    </w:p>
    <w:p>
      <w:pPr>
        <w:pStyle w:val="7"/>
        <w:spacing w:before="96"/>
        <w:ind w:left="596"/>
      </w:pPr>
      <w:r>
        <w:rPr>
          <w:w w:val="105"/>
        </w:rPr>
        <w:t>334,962.67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38,333.35</w:t>
      </w:r>
    </w:p>
    <w:p>
      <w:pPr>
        <w:pStyle w:val="7"/>
        <w:spacing w:before="96"/>
        <w:ind w:left="566"/>
      </w:pPr>
      <w:r>
        <w:rPr>
          <w:w w:val="105"/>
        </w:rPr>
        <w:t>534,854.84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2,104,332.00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2,104,332.00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168,061.00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168,061.00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168,061.00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946,253.84</w:t>
      </w:r>
      <w:r>
        <w:rPr>
          <w:w w:val="105"/>
        </w:rPr>
        <w:tab/>
      </w:r>
      <w:r>
        <w:rPr>
          <w:w w:val="105"/>
          <w:position w:val="-2"/>
        </w:rPr>
        <w:t>946,253.84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746"/>
            <w:col w:w="972" w:space="477"/>
            <w:col w:w="604" w:space="106"/>
            <w:col w:w="972" w:space="478"/>
            <w:col w:w="604" w:space="185"/>
            <w:col w:w="893" w:space="187"/>
            <w:col w:w="893" w:space="187"/>
            <w:col w:w="893" w:space="217"/>
            <w:col w:w="1973" w:space="448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30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174" w:hanging="774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901" w:right="559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30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312" w:lineRule="auto"/>
        <w:ind w:left="380" w:right="38" w:firstLine="0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30"/>
        </w:numPr>
        <w:tabs>
          <w:tab w:val="left" w:pos="568"/>
          <w:tab w:val="left" w:pos="774"/>
          <w:tab w:val="left" w:pos="981"/>
          <w:tab w:val="left" w:pos="1334"/>
        </w:tabs>
        <w:spacing w:before="0" w:after="0" w:line="118" w:lineRule="exact"/>
        <w:ind w:left="774" w:right="0" w:hanging="600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35" w:right="559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559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68,520.00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22,500.00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3,731,100.00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286,500.00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68,520.00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22,500.00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3,731,100.00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286,500.00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4,460.00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1,875.00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262,550.00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4,460.00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1,875.00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262,550.00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23,875.00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4,460.00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1,875.00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262,550.00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23,875.00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36,400.00</w:t>
      </w:r>
      <w:r>
        <w:rPr>
          <w:w w:val="105"/>
        </w:rPr>
        <w:tab/>
      </w:r>
      <w:r>
        <w:rPr>
          <w:w w:val="105"/>
          <w:position w:val="-2"/>
        </w:rPr>
        <w:t>36,400.00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9,375.00</w:t>
      </w:r>
      <w:r>
        <w:rPr>
          <w:w w:val="105"/>
        </w:rPr>
        <w:tab/>
      </w:r>
      <w:r>
        <w:rPr>
          <w:w w:val="105"/>
          <w:position w:val="-2"/>
        </w:rPr>
        <w:t>9,375.00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1,766,525.82</w:t>
      </w:r>
      <w:r>
        <w:rPr>
          <w:w w:val="105"/>
        </w:rPr>
        <w:tab/>
      </w:r>
      <w:r>
        <w:rPr>
          <w:w w:val="105"/>
          <w:position w:val="-2"/>
        </w:rPr>
        <w:t>1,766,525.82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788"/>
        </w:tabs>
        <w:ind w:left="0" w:right="40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125,578.23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588"/>
            <w:col w:w="973" w:space="477"/>
            <w:col w:w="604" w:space="105"/>
            <w:col w:w="973" w:space="478"/>
            <w:col w:w="604" w:space="184"/>
            <w:col w:w="895" w:space="185"/>
            <w:col w:w="894" w:space="186"/>
            <w:col w:w="894" w:space="137"/>
            <w:col w:w="2053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31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9"/>
        <w:numPr>
          <w:ilvl w:val="0"/>
          <w:numId w:val="3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904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9,000.00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225,500.00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648,000.00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2,860,054.00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-335,000.00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-100,000.00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9,000.00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225,500.00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313,000.00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2,760,054.00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750.00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16,750.00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169,123.60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750.00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16,750.00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169,123.60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894"/>
        </w:tabs>
        <w:spacing w:before="1"/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3,750.00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788"/>
        </w:tabs>
        <w:ind w:left="0" w:right="40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103,953.23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20,193.57</w:t>
      </w:r>
      <w:r>
        <w:rPr>
          <w:w w:val="105"/>
        </w:rPr>
        <w:tab/>
      </w:r>
      <w:r>
        <w:rPr>
          <w:w w:val="105"/>
          <w:position w:val="-2"/>
        </w:rPr>
        <w:t>20,193.57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00"/>
        </w:tabs>
        <w:ind w:left="0" w:right="39"/>
        <w:jc w:val="right"/>
      </w:pPr>
      <w:r>
        <w:rPr>
          <w:w w:val="105"/>
          <w:position w:val="3"/>
        </w:rPr>
        <w:t>482,991.81</w:t>
      </w:r>
      <w:r>
        <w:rPr>
          <w:w w:val="105"/>
          <w:position w:val="3"/>
        </w:rPr>
        <w:tab/>
      </w:r>
      <w:r>
        <w:rPr>
          <w:w w:val="105"/>
        </w:rPr>
        <w:t>1,340,217.15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588"/>
            <w:col w:w="973" w:space="150"/>
            <w:col w:w="931" w:space="106"/>
            <w:col w:w="973" w:space="476"/>
            <w:col w:w="604" w:space="476"/>
            <w:col w:w="604" w:space="185"/>
            <w:col w:w="895" w:space="185"/>
            <w:col w:w="895" w:space="215"/>
            <w:col w:w="1974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32"/>
        </w:numPr>
        <w:tabs>
          <w:tab w:val="left" w:pos="393"/>
          <w:tab w:val="left" w:pos="774"/>
          <w:tab w:val="left" w:pos="807"/>
          <w:tab w:val="left" w:pos="1159"/>
        </w:tabs>
        <w:spacing w:before="1" w:after="0" w:line="240" w:lineRule="auto"/>
        <w:ind w:left="774" w:right="239" w:hanging="774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204" w:right="0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32"/>
        </w:numPr>
        <w:tabs>
          <w:tab w:val="left" w:pos="733"/>
          <w:tab w:val="left" w:pos="774"/>
          <w:tab w:val="left" w:pos="1147"/>
          <w:tab w:val="left" w:pos="1499"/>
        </w:tabs>
        <w:spacing w:before="27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33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16,080.00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1,619,840.00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781,483.00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-75,000.00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16,080.00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1,544,840.00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781,483.00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1,899.63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433"/>
      </w:pPr>
      <w:r>
        <w:rPr>
          <w:w w:val="105"/>
        </w:rPr>
        <w:t>1,135.00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75,900.00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433"/>
      </w:pPr>
      <w:r>
        <w:rPr>
          <w:w w:val="105"/>
        </w:rPr>
        <w:t>1,899.63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433"/>
      </w:pPr>
      <w:r>
        <w:rPr>
          <w:w w:val="105"/>
        </w:rPr>
        <w:t>1,135.00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75,900.00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433"/>
      </w:pPr>
      <w:r>
        <w:rPr>
          <w:w w:val="105"/>
        </w:rPr>
        <w:t>1,899.63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1,981.84</w:t>
      </w:r>
      <w:r>
        <w:rPr>
          <w:w w:val="105"/>
        </w:rPr>
        <w:tab/>
      </w:r>
      <w:r>
        <w:rPr>
          <w:w w:val="105"/>
          <w:position w:val="-2"/>
        </w:rPr>
        <w:t>7,946.84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40"/>
        <w:jc w:val="right"/>
      </w:pPr>
      <w:r>
        <w:rPr>
          <w:w w:val="105"/>
        </w:rPr>
        <w:t>248,729.53</w:t>
      </w:r>
      <w:r>
        <w:rPr>
          <w:w w:val="105"/>
        </w:rPr>
        <w:tab/>
      </w:r>
      <w:r>
        <w:rPr>
          <w:w w:val="105"/>
          <w:position w:val="-2"/>
        </w:rPr>
        <w:t>759,474.03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spacing w:before="1"/>
        <w:ind w:left="0" w:right="40"/>
        <w:jc w:val="right"/>
      </w:pPr>
      <w:r>
        <w:rPr>
          <w:w w:val="105"/>
        </w:rPr>
        <w:t>289,366.08</w:t>
      </w:r>
      <w:r>
        <w:rPr>
          <w:w w:val="105"/>
        </w:rPr>
        <w:tab/>
      </w:r>
      <w:r>
        <w:rPr>
          <w:w w:val="105"/>
          <w:position w:val="-2"/>
        </w:rPr>
        <w:t>553,798.45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523"/>
            <w:col w:w="973" w:space="203"/>
            <w:col w:w="878" w:space="106"/>
            <w:col w:w="973" w:space="477"/>
            <w:col w:w="604" w:space="290"/>
            <w:col w:w="789" w:space="238"/>
            <w:col w:w="841" w:space="239"/>
            <w:col w:w="841" w:space="216"/>
            <w:col w:w="197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3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784,771.00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784,771.00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391,024.02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521,045.14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521,045.14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98,795.92</w:t>
      </w:r>
      <w:r>
        <w:rPr>
          <w:w w:val="105"/>
          <w:position w:val="3"/>
        </w:rPr>
        <w:tab/>
      </w:r>
      <w:r>
        <w:rPr>
          <w:w w:val="105"/>
        </w:rPr>
        <w:t>235,502.21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28"/>
            <w:col w:w="893" w:space="477"/>
            <w:col w:w="604" w:space="185"/>
            <w:col w:w="893" w:space="478"/>
            <w:col w:w="604" w:space="185"/>
            <w:col w:w="893" w:space="187"/>
            <w:col w:w="893" w:space="187"/>
            <w:col w:w="893" w:space="270"/>
            <w:col w:w="1920" w:space="448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24" o:spid="_x0000_s1044" o:spt="1" style="position:absolute;left:0pt;margin-left:18pt;margin-top:11.2pt;height:2.5pt;width:756pt;mso-position-horizontal-relative:page;mso-wrap-distance-bottom:0pt;mso-wrap-distance-top:0pt;z-index:-2516008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25" o:spid="_x0000_s1045" o:spt="1" style="position:absolute;left:0pt;margin-left:18pt;margin-top:29.95pt;height:2.5pt;width:756pt;mso-position-horizontal-relative:page;z-index:-2516459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3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47,400.00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47,400.00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123.85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123.85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123.85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28,750.89</w:t>
      </w:r>
      <w:r>
        <w:rPr>
          <w:w w:val="105"/>
        </w:rPr>
        <w:tab/>
      </w:r>
      <w:r>
        <w:rPr>
          <w:w w:val="105"/>
          <w:position w:val="-2"/>
        </w:rPr>
        <w:t>45,347.84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34"/>
            <w:col w:w="841" w:space="478"/>
            <w:col w:w="604" w:space="237"/>
            <w:col w:w="841" w:space="478"/>
            <w:col w:w="604" w:space="369"/>
            <w:col w:w="709" w:space="371"/>
            <w:col w:w="709" w:space="371"/>
            <w:col w:w="709" w:space="269"/>
            <w:col w:w="1921" w:space="448"/>
            <w:col w:w="629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7"/>
        <w:tabs>
          <w:tab w:val="left" w:pos="4927"/>
          <w:tab w:val="left" w:pos="6103"/>
          <w:tab w:val="left" w:pos="7087"/>
          <w:tab w:val="left" w:pos="8590"/>
          <w:tab w:val="left" w:pos="9379"/>
          <w:tab w:val="left" w:pos="10380"/>
          <w:tab w:val="left" w:pos="11460"/>
        </w:tabs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13,205,080.00</w:t>
      </w:r>
      <w:r>
        <w:rPr>
          <w:w w:val="105"/>
        </w:rPr>
        <w:tab/>
      </w:r>
      <w:r>
        <w:rPr>
          <w:w w:val="105"/>
        </w:rPr>
        <w:t>-510,000.00</w:t>
      </w:r>
      <w:r>
        <w:rPr>
          <w:w w:val="105"/>
        </w:rPr>
        <w:tab/>
      </w:r>
      <w:r>
        <w:rPr>
          <w:w w:val="105"/>
        </w:rPr>
        <w:t>12,695,080.00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829,993.50</w:t>
      </w:r>
      <w:r>
        <w:rPr>
          <w:w w:val="105"/>
        </w:rPr>
        <w:tab/>
      </w:r>
      <w:r>
        <w:rPr>
          <w:w w:val="105"/>
        </w:rPr>
        <w:t>1,247,548.22</w:t>
      </w:r>
      <w:r>
        <w:rPr>
          <w:w w:val="105"/>
        </w:rPr>
        <w:tab/>
      </w:r>
      <w:r>
        <w:rPr>
          <w:spacing w:val="-1"/>
          <w:w w:val="105"/>
        </w:rPr>
        <w:t>1,247,548.22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518"/>
      </w:pPr>
      <w:r>
        <w:rPr>
          <w:w w:val="105"/>
        </w:rPr>
        <w:t>3,929,364.30</w:t>
      </w:r>
    </w:p>
    <w:p>
      <w:pPr>
        <w:spacing w:before="8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5,954,316.21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631,000.00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631,000.00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-5,000.00</w:t>
      </w:r>
      <w:r>
        <w:rPr>
          <w:w w:val="105"/>
        </w:rPr>
        <w:tab/>
      </w:r>
      <w:r>
        <w:rPr>
          <w:w w:val="105"/>
          <w:position w:val="-2"/>
        </w:rPr>
        <w:t>-5,000.00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631,000.00</w:t>
      </w:r>
      <w:r>
        <w:rPr>
          <w:w w:val="105"/>
          <w:sz w:val="10"/>
        </w:rPr>
        <w:tab/>
      </w:r>
      <w:r>
        <w:rPr>
          <w:w w:val="105"/>
          <w:sz w:val="10"/>
        </w:rPr>
        <w:t>631,000.00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65"/>
      </w:pPr>
      <w:r>
        <w:br w:type="column"/>
      </w:r>
      <w:r>
        <w:rPr>
          <w:w w:val="105"/>
        </w:rPr>
        <w:t>-5,000.00</w:t>
      </w:r>
    </w:p>
    <w:p>
      <w:pPr>
        <w:pStyle w:val="7"/>
        <w:spacing w:before="54"/>
        <w:ind w:left="637"/>
      </w:pPr>
      <w:r>
        <w:br w:type="column"/>
      </w:r>
      <w:r>
        <w:rPr>
          <w:w w:val="105"/>
        </w:rPr>
        <w:t>-5,000.00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1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1,920,000.00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1,920,000.00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939,741.94</w:t>
      </w:r>
    </w:p>
    <w:p>
      <w:pPr>
        <w:pStyle w:val="7"/>
        <w:spacing w:before="28"/>
      </w:pPr>
      <w:r>
        <w:br w:type="column"/>
      </w:r>
      <w:r>
        <w:rPr>
          <w:w w:val="105"/>
        </w:rPr>
        <w:t>311,741.94</w:t>
      </w:r>
    </w:p>
    <w:p>
      <w:pPr>
        <w:pStyle w:val="7"/>
        <w:spacing w:before="28"/>
      </w:pPr>
      <w:r>
        <w:br w:type="column"/>
      </w:r>
      <w:r>
        <w:rPr>
          <w:w w:val="105"/>
        </w:rPr>
        <w:t>311,741.94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344,258.06</w:t>
      </w:r>
      <w:r>
        <w:rPr>
          <w:w w:val="105"/>
        </w:rPr>
        <w:tab/>
      </w:r>
      <w:r>
        <w:rPr>
          <w:w w:val="105"/>
          <w:position w:val="-2"/>
        </w:rPr>
        <w:t>972,258.06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946"/>
            <w:col w:w="972" w:space="478"/>
            <w:col w:w="604" w:space="106"/>
            <w:col w:w="972" w:space="478"/>
            <w:col w:w="604" w:space="185"/>
            <w:col w:w="893" w:space="187"/>
            <w:col w:w="893" w:space="187"/>
            <w:col w:w="893" w:space="217"/>
            <w:col w:w="1973" w:space="448"/>
            <w:col w:w="630"/>
          </w:cols>
        </w:sectPr>
      </w:pPr>
    </w:p>
    <w:p>
      <w:pPr>
        <w:pStyle w:val="7"/>
        <w:tabs>
          <w:tab w:val="left" w:pos="1979"/>
          <w:tab w:val="left" w:pos="3429"/>
          <w:tab w:val="left" w:pos="4139"/>
          <w:tab w:val="left" w:pos="5589"/>
          <w:tab w:val="left" w:pos="6378"/>
          <w:tab w:val="left" w:pos="7458"/>
          <w:tab w:val="left" w:pos="8538"/>
        </w:tabs>
        <w:spacing w:before="24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1,920,000.00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1,920,000.00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939,741.94</w:t>
      </w:r>
      <w:r>
        <w:rPr>
          <w:w w:val="105"/>
        </w:rPr>
        <w:tab/>
      </w:r>
      <w:r>
        <w:rPr>
          <w:w w:val="105"/>
        </w:rPr>
        <w:t>311,741.94</w:t>
      </w:r>
      <w:r>
        <w:rPr>
          <w:w w:val="105"/>
        </w:rPr>
        <w:tab/>
      </w:r>
      <w:r>
        <w:rPr>
          <w:w w:val="105"/>
        </w:rPr>
        <w:t>311,741.94</w:t>
      </w:r>
    </w:p>
    <w:p>
      <w:pPr>
        <w:pStyle w:val="7"/>
        <w:tabs>
          <w:tab w:val="left" w:pos="2180"/>
          <w:tab w:val="left" w:pos="3392"/>
          <w:tab w:val="left" w:pos="4340"/>
          <w:tab w:val="left" w:pos="5843"/>
          <w:tab w:val="left" w:pos="6553"/>
          <w:tab w:val="left" w:pos="7633"/>
          <w:tab w:val="left" w:pos="8713"/>
        </w:tabs>
        <w:spacing w:before="2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15,125,080.00</w:t>
      </w:r>
      <w:r>
        <w:rPr>
          <w:w w:val="105"/>
        </w:rPr>
        <w:tab/>
      </w:r>
      <w:r>
        <w:rPr>
          <w:w w:val="105"/>
        </w:rPr>
        <w:t>121,000.00</w:t>
      </w:r>
      <w:r>
        <w:rPr>
          <w:w w:val="105"/>
        </w:rPr>
        <w:tab/>
      </w:r>
      <w:r>
        <w:rPr>
          <w:w w:val="105"/>
        </w:rPr>
        <w:t>15,246,080.00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1,769,735.44</w:t>
      </w:r>
      <w:r>
        <w:rPr>
          <w:w w:val="105"/>
        </w:rPr>
        <w:tab/>
      </w:r>
      <w:r>
        <w:rPr>
          <w:w w:val="105"/>
        </w:rPr>
        <w:t>1,559,290.16</w:t>
      </w:r>
      <w:r>
        <w:rPr>
          <w:w w:val="105"/>
        </w:rPr>
        <w:tab/>
      </w:r>
      <w:r>
        <w:rPr>
          <w:w w:val="105"/>
        </w:rPr>
        <w:t>1,559,290.16</w:t>
      </w:r>
    </w:p>
    <w:p>
      <w:pPr>
        <w:pStyle w:val="7"/>
        <w:spacing w:before="24"/>
        <w:ind w:left="597"/>
      </w:pPr>
      <w:r>
        <w:br w:type="column"/>
      </w:r>
      <w:r>
        <w:rPr>
          <w:w w:val="105"/>
        </w:rPr>
        <w:t>344,258.06</w:t>
      </w:r>
    </w:p>
    <w:p>
      <w:pPr>
        <w:pStyle w:val="7"/>
        <w:spacing w:before="96"/>
        <w:ind w:left="518"/>
      </w:pPr>
      <w:r>
        <w:rPr>
          <w:w w:val="105"/>
        </w:rPr>
        <w:t>4,268,622.36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972,258.06</w:t>
      </w:r>
    </w:p>
    <w:p>
      <w:pPr>
        <w:pStyle w:val="7"/>
        <w:spacing w:before="96"/>
        <w:ind w:left="488"/>
      </w:pPr>
      <w:r>
        <w:rPr>
          <w:w w:val="105"/>
        </w:rPr>
        <w:t>6,921,574.27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6"/>
      </w:pPr>
      <w:r>
        <w:br w:type="column"/>
      </w:r>
      <w:r>
        <w:rPr>
          <w:w w:val="105"/>
        </w:rPr>
        <w:t>339,888.00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339,888.00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27,156.00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27,156.00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27,156.00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157,708.24</w:t>
      </w:r>
      <w:r>
        <w:rPr>
          <w:w w:val="105"/>
        </w:rPr>
        <w:tab/>
      </w:r>
      <w:r>
        <w:rPr>
          <w:w w:val="105"/>
          <w:position w:val="-2"/>
        </w:rPr>
        <w:t>157,708.24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25"/>
            <w:col w:w="893" w:space="477"/>
            <w:col w:w="604" w:space="185"/>
            <w:col w:w="893" w:space="478"/>
            <w:col w:w="604" w:space="238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393"/>
          <w:tab w:val="left" w:pos="807"/>
          <w:tab w:val="left" w:pos="1159"/>
        </w:tabs>
        <w:spacing w:before="0"/>
        <w:ind w:left="0" w:right="8" w:firstLine="0"/>
        <w:jc w:val="center"/>
        <w:rPr>
          <w:sz w:val="10"/>
        </w:rPr>
      </w:pPr>
      <w:r>
        <w:rPr>
          <w:w w:val="105"/>
          <w:position w:val="1"/>
          <w:sz w:val="10"/>
        </w:rPr>
        <w:t>013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515" w:right="8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tabs>
          <w:tab w:val="left" w:pos="733"/>
          <w:tab w:val="left" w:pos="1147"/>
          <w:tab w:val="left" w:pos="1499"/>
        </w:tabs>
        <w:spacing w:before="27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015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0" w:right="58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393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704,400.00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156,000.00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704,400.00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156,000.00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950.00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49,550.00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950.00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49,550.00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950.00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49,550.00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8,200.00</w:t>
      </w:r>
      <w:r>
        <w:rPr>
          <w:w w:val="105"/>
        </w:rPr>
        <w:tab/>
      </w:r>
      <w:r>
        <w:rPr>
          <w:w w:val="105"/>
          <w:position w:val="-2"/>
        </w:rPr>
        <w:t>8,200.00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40"/>
        <w:jc w:val="right"/>
      </w:pPr>
      <w:r>
        <w:rPr>
          <w:w w:val="105"/>
        </w:rPr>
        <w:t>342,114.52</w:t>
      </w:r>
      <w:r>
        <w:rPr>
          <w:w w:val="105"/>
        </w:rPr>
        <w:tab/>
      </w:r>
      <w:r>
        <w:rPr>
          <w:w w:val="105"/>
          <w:position w:val="-2"/>
        </w:rPr>
        <w:t>342,114.52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65,000.00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832"/>
            <w:col w:w="894" w:space="478"/>
            <w:col w:w="604" w:space="184"/>
            <w:col w:w="894" w:space="478"/>
            <w:col w:w="604" w:space="237"/>
            <w:col w:w="842" w:space="238"/>
            <w:col w:w="841" w:space="239"/>
            <w:col w:w="841" w:space="216"/>
            <w:col w:w="1974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3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9"/>
        <w:numPr>
          <w:ilvl w:val="0"/>
          <w:numId w:val="3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904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30,500.00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56,000.00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215,769.00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-7,500.00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30,500.00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48,500.00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215,769.00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2,250.00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13,780.74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2,250.00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13,780.74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894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1,875.00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13,250.00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7,338.72</w:t>
      </w:r>
      <w:r>
        <w:rPr>
          <w:w w:val="105"/>
        </w:rPr>
        <w:tab/>
      </w:r>
      <w:r>
        <w:rPr>
          <w:w w:val="105"/>
          <w:position w:val="-2"/>
        </w:rPr>
        <w:t>7,338.72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26"/>
        </w:tabs>
        <w:ind w:left="0" w:right="40"/>
        <w:jc w:val="right"/>
      </w:pPr>
      <w:r>
        <w:rPr>
          <w:w w:val="105"/>
          <w:position w:val="3"/>
        </w:rPr>
        <w:t>49,764.81</w:t>
      </w:r>
      <w:r>
        <w:rPr>
          <w:w w:val="105"/>
          <w:position w:val="3"/>
        </w:rPr>
        <w:tab/>
      </w:r>
      <w:r>
        <w:rPr>
          <w:w w:val="105"/>
        </w:rPr>
        <w:t>117,779.43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4" w:space="256"/>
            <w:col w:w="825" w:space="185"/>
            <w:col w:w="894" w:space="476"/>
            <w:col w:w="604" w:space="476"/>
            <w:col w:w="604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35"/>
        </w:numPr>
        <w:tabs>
          <w:tab w:val="left" w:pos="393"/>
          <w:tab w:val="left" w:pos="774"/>
          <w:tab w:val="left" w:pos="807"/>
          <w:tab w:val="left" w:pos="1159"/>
        </w:tabs>
        <w:spacing w:before="1" w:after="0" w:line="240" w:lineRule="auto"/>
        <w:ind w:left="774" w:right="239" w:hanging="774"/>
        <w:jc w:val="left"/>
        <w:rPr>
          <w:sz w:val="10"/>
        </w:rPr>
      </w:pP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204" w:right="0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35"/>
        </w:numPr>
        <w:tabs>
          <w:tab w:val="left" w:pos="733"/>
          <w:tab w:val="left" w:pos="774"/>
          <w:tab w:val="left" w:pos="1147"/>
          <w:tab w:val="left" w:pos="1499"/>
        </w:tabs>
        <w:spacing w:before="27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36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2,040.00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119,080.00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114,097.00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2,040.00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119,080.00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114,097.00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185.00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5,520.00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185.00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5,520.00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91"/>
        </w:tabs>
        <w:spacing w:before="1"/>
        <w:ind w:left="476"/>
      </w:pPr>
      <w:r>
        <w:rPr>
          <w:w w:val="105"/>
        </w:rPr>
        <w:t>-168.05</w:t>
      </w:r>
      <w:r>
        <w:rPr>
          <w:w w:val="105"/>
        </w:rPr>
        <w:tab/>
      </w:r>
      <w:r>
        <w:rPr>
          <w:w w:val="105"/>
          <w:position w:val="-2"/>
        </w:rPr>
        <w:t>756.95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30,237.45</w:t>
      </w:r>
      <w:r>
        <w:rPr>
          <w:w w:val="105"/>
        </w:rPr>
        <w:tab/>
      </w:r>
      <w:r>
        <w:rPr>
          <w:w w:val="105"/>
          <w:position w:val="-2"/>
        </w:rPr>
        <w:t>68,337.45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49,391.71</w:t>
      </w:r>
      <w:r>
        <w:rPr>
          <w:w w:val="105"/>
        </w:rPr>
        <w:tab/>
      </w:r>
      <w:r>
        <w:rPr>
          <w:w w:val="105"/>
          <w:position w:val="-2"/>
        </w:rPr>
        <w:t>82,211.80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476"/>
            <w:col w:w="604" w:space="185"/>
            <w:col w:w="894" w:space="477"/>
            <w:col w:w="604" w:space="476"/>
            <w:col w:w="604" w:space="291"/>
            <w:col w:w="789" w:space="291"/>
            <w:col w:w="789" w:space="268"/>
            <w:col w:w="1921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3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114,345.00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114,345.00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63,526.72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79,925.19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79,925.19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17,308.31</w:t>
      </w:r>
      <w:r>
        <w:rPr>
          <w:w w:val="105"/>
        </w:rPr>
        <w:tab/>
      </w:r>
      <w:r>
        <w:rPr>
          <w:w w:val="105"/>
          <w:position w:val="-2"/>
        </w:rPr>
        <w:t>33,914.59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28"/>
            <w:col w:w="893" w:space="477"/>
            <w:col w:w="604" w:space="185"/>
            <w:col w:w="893" w:space="478"/>
            <w:col w:w="604" w:space="238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36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5,172.08</w:t>
      </w:r>
      <w:r>
        <w:rPr>
          <w:w w:val="105"/>
        </w:rPr>
        <w:tab/>
      </w:r>
      <w:r>
        <w:rPr>
          <w:w w:val="105"/>
          <w:position w:val="-2"/>
        </w:rPr>
        <w:t>6,565.48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4980"/>
          <w:tab w:val="left" w:pos="6209"/>
          <w:tab w:val="left" w:pos="7140"/>
          <w:tab w:val="left" w:pos="8590"/>
          <w:tab w:val="left" w:pos="9379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1,878,219.00</w:t>
      </w:r>
      <w:r>
        <w:rPr>
          <w:w w:val="105"/>
        </w:rPr>
        <w:tab/>
      </w:r>
      <w:r>
        <w:rPr>
          <w:w w:val="105"/>
        </w:rPr>
        <w:t>-7,500.00</w:t>
      </w:r>
      <w:r>
        <w:rPr>
          <w:w w:val="105"/>
        </w:rPr>
        <w:tab/>
      </w:r>
      <w:r>
        <w:rPr>
          <w:w w:val="105"/>
        </w:rPr>
        <w:t>1,870,719.00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141,182.72</w:t>
      </w:r>
      <w:r>
        <w:rPr>
          <w:w w:val="105"/>
        </w:rPr>
        <w:tab/>
      </w:r>
      <w:r>
        <w:rPr>
          <w:w w:val="105"/>
        </w:rPr>
        <w:t>192,691.93</w:t>
      </w:r>
      <w:r>
        <w:rPr>
          <w:w w:val="105"/>
        </w:rPr>
        <w:tab/>
      </w:r>
      <w:r>
        <w:rPr>
          <w:spacing w:val="-1"/>
          <w:w w:val="105"/>
        </w:rPr>
        <w:t>192,691.93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7"/>
      </w:pPr>
      <w:r>
        <w:rPr>
          <w:w w:val="105"/>
        </w:rPr>
        <w:t>667,067.79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67"/>
      </w:pPr>
      <w:r>
        <w:rPr>
          <w:w w:val="105"/>
        </w:rPr>
        <w:t>905,052.18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88,000.00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88,000.00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26,000.00</w:t>
      </w:r>
      <w:r>
        <w:rPr>
          <w:w w:val="105"/>
        </w:rPr>
        <w:tab/>
      </w:r>
      <w:r>
        <w:rPr>
          <w:w w:val="105"/>
          <w:position w:val="-2"/>
        </w:rPr>
        <w:t>26,000.00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88,000.00</w:t>
      </w:r>
      <w:r>
        <w:rPr>
          <w:w w:val="105"/>
          <w:sz w:val="10"/>
        </w:rPr>
        <w:tab/>
      </w:r>
      <w:r>
        <w:rPr>
          <w:w w:val="105"/>
          <w:sz w:val="10"/>
        </w:rPr>
        <w:t>88,000.00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48"/>
      </w:pPr>
      <w:r>
        <w:br w:type="column"/>
      </w:r>
      <w:r>
        <w:rPr>
          <w:w w:val="105"/>
        </w:rPr>
        <w:t>26,000.00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26,000.00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304,000.00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304,000.00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93,000.00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31,000.00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31,000.00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137,000.00</w:t>
      </w:r>
      <w:r>
        <w:rPr>
          <w:w w:val="105"/>
        </w:rPr>
        <w:tab/>
      </w:r>
      <w:r>
        <w:rPr>
          <w:w w:val="105"/>
          <w:position w:val="-2"/>
        </w:rPr>
        <w:t>199,000.00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478"/>
            <w:col w:w="604" w:space="185"/>
            <w:col w:w="893" w:space="478"/>
            <w:col w:w="604" w:space="238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tabs>
          <w:tab w:val="left" w:pos="5059"/>
          <w:tab w:val="left" w:pos="6430"/>
          <w:tab w:val="left" w:pos="7219"/>
          <w:tab w:val="left" w:pos="8590"/>
          <w:tab w:val="left" w:pos="9432"/>
          <w:tab w:val="left" w:pos="10512"/>
          <w:tab w:val="left" w:pos="11592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304,000.00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304,000.00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93,000.00</w:t>
      </w:r>
      <w:r>
        <w:rPr>
          <w:w w:val="105"/>
        </w:rPr>
        <w:tab/>
      </w:r>
      <w:r>
        <w:rPr>
          <w:w w:val="105"/>
        </w:rPr>
        <w:t>31,000.00</w:t>
      </w:r>
      <w:r>
        <w:rPr>
          <w:w w:val="105"/>
        </w:rPr>
        <w:tab/>
      </w:r>
      <w:r>
        <w:rPr>
          <w:spacing w:val="-1"/>
          <w:w w:val="105"/>
        </w:rPr>
        <w:t>31,000.00</w:t>
      </w:r>
    </w:p>
    <w:p>
      <w:pPr>
        <w:pStyle w:val="7"/>
        <w:spacing w:before="24"/>
        <w:ind w:left="596"/>
      </w:pPr>
      <w:r>
        <w:br w:type="column"/>
      </w:r>
      <w:r>
        <w:rPr>
          <w:w w:val="105"/>
        </w:rPr>
        <w:t>137,000.00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199,000.00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1"/>
        <w:ind w:left="379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71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79" w:right="1545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71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pStyle w:val="7"/>
        <w:spacing w:before="28"/>
        <w:ind w:left="0" w:right="38"/>
        <w:jc w:val="right"/>
      </w:pPr>
      <w:r>
        <w:br w:type="column"/>
      </w:r>
      <w:r>
        <w:rPr>
          <w:w w:val="105"/>
        </w:rPr>
        <w:t>1,099.00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751,798.00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8"/>
        <w:ind w:left="0" w:right="38"/>
        <w:jc w:val="right"/>
      </w:pPr>
      <w:r>
        <w:br w:type="column"/>
      </w:r>
      <w:r>
        <w:rPr>
          <w:w w:val="105"/>
        </w:rPr>
        <w:t>1,099.00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751,798.00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8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31,938.06</w:t>
      </w:r>
    </w:p>
    <w:p>
      <w:pPr>
        <w:pStyle w:val="7"/>
        <w:spacing w:before="28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31,938.06</w:t>
      </w:r>
    </w:p>
    <w:p>
      <w:pPr>
        <w:pStyle w:val="7"/>
        <w:tabs>
          <w:tab w:val="left" w:pos="1079"/>
        </w:tabs>
        <w:spacing w:before="28"/>
        <w:ind w:left="0" w:right="38"/>
        <w:jc w:val="right"/>
      </w:pPr>
      <w:r>
        <w:br w:type="column"/>
      </w:r>
      <w:r>
        <w:rPr>
          <w:w w:val="105"/>
        </w:rPr>
        <w:t>1,099.00</w:t>
      </w:r>
      <w:r>
        <w:rPr>
          <w:w w:val="105"/>
        </w:rPr>
        <w:tab/>
      </w:r>
      <w:r>
        <w:rPr>
          <w:w w:val="105"/>
          <w:position w:val="-2"/>
        </w:rPr>
        <w:t>1,099.00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40"/>
        <w:jc w:val="right"/>
      </w:pPr>
      <w:r>
        <w:rPr>
          <w:w w:val="105"/>
        </w:rPr>
        <w:t>298,777.96</w:t>
      </w:r>
      <w:r>
        <w:rPr>
          <w:w w:val="105"/>
        </w:rPr>
        <w:tab/>
      </w:r>
      <w:r>
        <w:rPr>
          <w:w w:val="105"/>
          <w:position w:val="-2"/>
        </w:rPr>
        <w:t>472,156.00</w:t>
      </w:r>
    </w:p>
    <w:p>
      <w:pPr>
        <w:spacing w:before="28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4" w:space="477"/>
            <w:col w:w="604" w:space="185"/>
            <w:col w:w="894" w:space="477"/>
            <w:col w:w="604" w:space="476"/>
            <w:col w:w="604" w:space="238"/>
            <w:col w:w="842" w:space="238"/>
            <w:col w:w="842" w:space="215"/>
            <w:col w:w="1974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26" o:spid="_x0000_s1046" o:spt="1" style="position:absolute;left:0pt;margin-left:18pt;margin-top:11.2pt;height:2.5pt;width:756pt;mso-position-horizontal-relative:page;mso-wrap-distance-bottom:0pt;mso-wrap-distance-top:0pt;z-index:-2515998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27" o:spid="_x0000_s1047" o:spt="1" style="position:absolute;left:0pt;margin-left:18pt;margin-top:29.95pt;height:2.5pt;width:756pt;mso-position-horizontal-relative:page;z-index:-2516449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0" w:line="104" w:lineRule="exact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033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71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37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71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406,200.00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79,727.00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406,200.00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79,727.00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12,880.00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12,880.00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166,910.40</w:t>
      </w:r>
      <w:r>
        <w:rPr>
          <w:w w:val="105"/>
        </w:rPr>
        <w:tab/>
      </w:r>
      <w:r>
        <w:rPr>
          <w:w w:val="105"/>
          <w:position w:val="-2"/>
        </w:rPr>
        <w:t>251,250.40</w:t>
      </w:r>
    </w:p>
    <w:p>
      <w:pPr>
        <w:pStyle w:val="7"/>
        <w:spacing w:before="1"/>
        <w:ind w:left="0"/>
        <w:rPr>
          <w:sz w:val="14"/>
        </w:rPr>
      </w:pPr>
    </w:p>
    <w:p>
      <w:pPr>
        <w:pStyle w:val="7"/>
        <w:tabs>
          <w:tab w:val="left" w:pos="1512"/>
        </w:tabs>
        <w:ind w:left="432"/>
      </w:pPr>
      <w:r>
        <w:rPr>
          <w:w w:val="105"/>
        </w:rPr>
        <w:t>31,192.44</w:t>
      </w:r>
      <w:r>
        <w:rPr>
          <w:w w:val="105"/>
        </w:rPr>
        <w:tab/>
      </w:r>
      <w:r>
        <w:rPr>
          <w:w w:val="105"/>
          <w:position w:val="-2"/>
        </w:rPr>
        <w:t>74,121.39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477"/>
            <w:col w:w="604" w:space="184"/>
            <w:col w:w="894" w:space="478"/>
            <w:col w:w="604" w:space="475"/>
            <w:col w:w="604" w:space="238"/>
            <w:col w:w="842" w:space="238"/>
            <w:col w:w="842" w:space="215"/>
            <w:col w:w="1974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3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71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80,592.00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80,592.00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20,007.68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20,007.68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31,504.27</w:t>
      </w:r>
      <w:r>
        <w:rPr>
          <w:w w:val="105"/>
        </w:rPr>
        <w:tab/>
      </w:r>
      <w:r>
        <w:rPr>
          <w:w w:val="105"/>
          <w:position w:val="-2"/>
        </w:rPr>
        <w:t>54,884.09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81"/>
            <w:col w:w="841" w:space="477"/>
            <w:col w:w="604" w:space="237"/>
            <w:col w:w="841" w:space="478"/>
            <w:col w:w="604" w:space="475"/>
            <w:col w:w="604" w:space="238"/>
            <w:col w:w="841" w:space="240"/>
            <w:col w:w="841" w:space="269"/>
            <w:col w:w="1921" w:space="447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3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71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5,584.00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5,584.00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2,210.92</w:t>
      </w:r>
      <w:r>
        <w:rPr>
          <w:w w:val="105"/>
        </w:rPr>
        <w:tab/>
      </w:r>
      <w:r>
        <w:rPr>
          <w:w w:val="105"/>
          <w:position w:val="-2"/>
        </w:rPr>
        <w:t>5,194.42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1979"/>
          <w:tab w:val="left" w:pos="3429"/>
          <w:tab w:val="left" w:pos="4139"/>
          <w:tab w:val="left" w:pos="5589"/>
          <w:tab w:val="left" w:pos="6669"/>
          <w:tab w:val="left" w:pos="7511"/>
          <w:tab w:val="left" w:pos="8591"/>
        </w:tabs>
        <w:spacing w:before="15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1,325,000.00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1,325,000.00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64,825.74</w:t>
      </w:r>
      <w:r>
        <w:rPr>
          <w:w w:val="105"/>
        </w:rPr>
        <w:tab/>
      </w:r>
      <w:r>
        <w:rPr>
          <w:w w:val="105"/>
        </w:rPr>
        <w:t>64,825.74</w:t>
      </w:r>
    </w:p>
    <w:p>
      <w:pPr>
        <w:pStyle w:val="7"/>
        <w:tabs>
          <w:tab w:val="left" w:pos="2233"/>
          <w:tab w:val="left" w:pos="3445"/>
          <w:tab w:val="left" w:pos="4393"/>
          <w:tab w:val="left" w:pos="5843"/>
          <w:tab w:val="left" w:pos="6632"/>
          <w:tab w:val="left" w:pos="7712"/>
          <w:tab w:val="left" w:pos="8792"/>
        </w:tabs>
        <w:spacing w:before="2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3,507,219.00</w:t>
      </w:r>
      <w:r>
        <w:rPr>
          <w:w w:val="105"/>
        </w:rPr>
        <w:tab/>
      </w:r>
      <w:r>
        <w:rPr>
          <w:w w:val="105"/>
        </w:rPr>
        <w:t>80,500.00</w:t>
      </w:r>
      <w:r>
        <w:rPr>
          <w:w w:val="105"/>
        </w:rPr>
        <w:tab/>
      </w:r>
      <w:r>
        <w:rPr>
          <w:w w:val="105"/>
        </w:rPr>
        <w:t>3,587,719.00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234,182.72</w:t>
      </w:r>
      <w:r>
        <w:rPr>
          <w:w w:val="105"/>
        </w:rPr>
        <w:tab/>
      </w:r>
      <w:r>
        <w:rPr>
          <w:w w:val="105"/>
        </w:rPr>
        <w:t>288,517.67</w:t>
      </w:r>
      <w:r>
        <w:rPr>
          <w:w w:val="105"/>
        </w:rPr>
        <w:tab/>
      </w:r>
      <w:r>
        <w:rPr>
          <w:w w:val="105"/>
        </w:rPr>
        <w:t>288,517.67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531,694.99</w:t>
      </w:r>
    </w:p>
    <w:p>
      <w:pPr>
        <w:pStyle w:val="7"/>
        <w:spacing w:before="96"/>
        <w:ind w:left="517"/>
      </w:pPr>
      <w:r>
        <w:rPr>
          <w:w w:val="105"/>
        </w:rPr>
        <w:t>1,361,762.78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858,705.30</w:t>
      </w:r>
    </w:p>
    <w:p>
      <w:pPr>
        <w:pStyle w:val="7"/>
        <w:spacing w:before="96"/>
        <w:ind w:left="488"/>
      </w:pPr>
      <w:r>
        <w:rPr>
          <w:w w:val="105"/>
        </w:rPr>
        <w:t>1,988,757.48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585,444.00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585,444.00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42,842.00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42,842.00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42,842.00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269,771.18</w:t>
      </w:r>
      <w:r>
        <w:rPr>
          <w:w w:val="105"/>
        </w:rPr>
        <w:tab/>
      </w:r>
      <w:r>
        <w:rPr>
          <w:w w:val="105"/>
          <w:position w:val="-2"/>
        </w:rPr>
        <w:t>269,771.18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25"/>
            <w:col w:w="893" w:space="477"/>
            <w:col w:w="604" w:space="185"/>
            <w:col w:w="893" w:space="478"/>
            <w:col w:w="604" w:space="238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393"/>
          <w:tab w:val="left" w:pos="807"/>
          <w:tab w:val="left" w:pos="1159"/>
        </w:tabs>
        <w:spacing w:before="0"/>
        <w:ind w:left="0" w:right="8" w:firstLine="0"/>
        <w:jc w:val="center"/>
        <w:rPr>
          <w:sz w:val="10"/>
        </w:rPr>
      </w:pPr>
      <w:r>
        <w:rPr>
          <w:w w:val="105"/>
          <w:position w:val="1"/>
          <w:sz w:val="10"/>
        </w:rPr>
        <w:t>013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515" w:right="8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tabs>
          <w:tab w:val="left" w:pos="733"/>
          <w:tab w:val="left" w:pos="1147"/>
          <w:tab w:val="left" w:pos="1499"/>
        </w:tabs>
        <w:spacing w:before="27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015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0" w:right="58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393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20,520.00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1,133,800.00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147,000.00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20,520.00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1,133,800.00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147,000.00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1,435.00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74,300.00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1,435.00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74,300.00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12,250.00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1,435.00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74,300.00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12,250.00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9,500.00</w:t>
      </w:r>
      <w:r>
        <w:rPr>
          <w:w w:val="105"/>
        </w:rPr>
        <w:tab/>
      </w:r>
      <w:r>
        <w:rPr>
          <w:w w:val="105"/>
          <w:position w:val="-2"/>
        </w:rPr>
        <w:t>9,500.00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40"/>
        <w:jc w:val="right"/>
      </w:pPr>
      <w:r>
        <w:rPr>
          <w:w w:val="105"/>
        </w:rPr>
        <w:t>533,998.39</w:t>
      </w:r>
      <w:r>
        <w:rPr>
          <w:w w:val="105"/>
        </w:rPr>
        <w:tab/>
      </w:r>
      <w:r>
        <w:rPr>
          <w:w w:val="105"/>
          <w:position w:val="-2"/>
        </w:rPr>
        <w:t>533,998.39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61,250.00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753"/>
            <w:col w:w="973" w:space="478"/>
            <w:col w:w="604" w:space="105"/>
            <w:col w:w="973" w:space="478"/>
            <w:col w:w="604" w:space="237"/>
            <w:col w:w="842" w:space="238"/>
            <w:col w:w="841" w:space="239"/>
            <w:col w:w="841" w:space="216"/>
            <w:col w:w="1974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3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9"/>
        <w:numPr>
          <w:ilvl w:val="0"/>
          <w:numId w:val="3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904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73,000.00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376,953.00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62,000.00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73,000.00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62,000.00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376,953.00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5,500.00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24,922.76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5,500.00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24,922.76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894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1,875.00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31,500.00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4,000.02</w:t>
      </w:r>
      <w:r>
        <w:rPr>
          <w:w w:val="105"/>
        </w:rPr>
        <w:tab/>
      </w:r>
      <w:r>
        <w:rPr>
          <w:w w:val="105"/>
          <w:position w:val="-2"/>
        </w:rPr>
        <w:t>4,000.02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26"/>
        </w:tabs>
        <w:ind w:left="0" w:right="40"/>
        <w:jc w:val="right"/>
      </w:pPr>
      <w:r>
        <w:rPr>
          <w:w w:val="105"/>
          <w:position w:val="3"/>
        </w:rPr>
        <w:t>75,874.95</w:t>
      </w:r>
      <w:r>
        <w:rPr>
          <w:w w:val="105"/>
          <w:position w:val="3"/>
        </w:rPr>
        <w:tab/>
      </w:r>
      <w:r>
        <w:rPr>
          <w:w w:val="105"/>
        </w:rPr>
        <w:t>221,399.37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5" w:space="237"/>
            <w:col w:w="842" w:space="185"/>
            <w:col w:w="894" w:space="477"/>
            <w:col w:w="604" w:space="476"/>
            <w:col w:w="604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39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239" w:hanging="774"/>
        <w:jc w:val="left"/>
        <w:rPr>
          <w:sz w:val="10"/>
        </w:rPr>
      </w:pP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204" w:right="0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39"/>
        </w:numPr>
        <w:tabs>
          <w:tab w:val="left" w:pos="733"/>
          <w:tab w:val="left" w:pos="774"/>
          <w:tab w:val="left" w:pos="1147"/>
          <w:tab w:val="left" w:pos="1499"/>
        </w:tabs>
        <w:spacing w:before="27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40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3,840.00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209,080.00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183,083.00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3,840.00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209,080.00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183,083.00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1,159.91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10,810.00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1,159.91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10,810.00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1,159.91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00"/>
        </w:tabs>
        <w:ind w:left="0" w:right="38"/>
        <w:jc w:val="right"/>
      </w:pPr>
      <w:r>
        <w:rPr>
          <w:w w:val="105"/>
          <w:position w:val="3"/>
        </w:rPr>
        <w:t>781.64</w:t>
      </w:r>
      <w:r>
        <w:rPr>
          <w:w w:val="105"/>
          <w:position w:val="3"/>
        </w:rPr>
        <w:tab/>
      </w:r>
      <w:r>
        <w:rPr>
          <w:w w:val="105"/>
        </w:rPr>
        <w:t>2,288.41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26"/>
        </w:tabs>
        <w:ind w:left="0" w:right="40"/>
        <w:jc w:val="right"/>
      </w:pPr>
      <w:r>
        <w:rPr>
          <w:w w:val="105"/>
          <w:position w:val="3"/>
        </w:rPr>
        <w:t>40,243.89</w:t>
      </w:r>
      <w:r>
        <w:rPr>
          <w:w w:val="105"/>
          <w:position w:val="3"/>
        </w:rPr>
        <w:tab/>
      </w:r>
      <w:r>
        <w:rPr>
          <w:w w:val="105"/>
        </w:rPr>
        <w:t>121,493.89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26"/>
        </w:tabs>
        <w:ind w:left="0" w:right="40"/>
        <w:jc w:val="right"/>
      </w:pPr>
      <w:r>
        <w:rPr>
          <w:w w:val="105"/>
          <w:position w:val="3"/>
        </w:rPr>
        <w:t>71,950.15</w:t>
      </w:r>
      <w:r>
        <w:rPr>
          <w:w w:val="105"/>
          <w:position w:val="3"/>
        </w:rPr>
        <w:tab/>
      </w:r>
      <w:r>
        <w:rPr>
          <w:w w:val="105"/>
        </w:rPr>
        <w:t>120,809.22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476"/>
            <w:col w:w="604" w:space="185"/>
            <w:col w:w="894" w:space="477"/>
            <w:col w:w="604" w:space="291"/>
            <w:col w:w="789" w:space="238"/>
            <w:col w:w="841" w:space="239"/>
            <w:col w:w="841" w:space="269"/>
            <w:col w:w="1921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4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183,516.00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183,516.00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108,514.04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129,476.90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129,476.90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23,784.14</w:t>
      </w:r>
      <w:r>
        <w:rPr>
          <w:w w:val="105"/>
        </w:rPr>
        <w:tab/>
      </w:r>
      <w:r>
        <w:rPr>
          <w:w w:val="105"/>
          <w:position w:val="-2"/>
        </w:rPr>
        <w:t>51,996.26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28"/>
            <w:col w:w="893" w:space="477"/>
            <w:col w:w="604" w:space="185"/>
            <w:col w:w="893" w:space="478"/>
            <w:col w:w="604" w:space="185"/>
            <w:col w:w="893" w:space="187"/>
            <w:col w:w="893" w:space="187"/>
            <w:col w:w="893" w:space="270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4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66.31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66.31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66.31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8,078.39</w:t>
      </w:r>
      <w:r>
        <w:rPr>
          <w:w w:val="105"/>
          <w:position w:val="3"/>
        </w:rPr>
        <w:tab/>
      </w:r>
      <w:r>
        <w:rPr>
          <w:w w:val="105"/>
        </w:rPr>
        <w:t>10,595.61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34"/>
            <w:col w:w="841" w:space="478"/>
            <w:col w:w="604" w:space="237"/>
            <w:col w:w="841" w:space="478"/>
            <w:col w:w="604" w:space="422"/>
            <w:col w:w="657" w:space="423"/>
            <w:col w:w="657" w:space="423"/>
            <w:col w:w="657" w:space="321"/>
            <w:col w:w="1868" w:space="448"/>
            <w:col w:w="629"/>
          </w:cols>
        </w:sectPr>
      </w:pPr>
    </w:p>
    <w:p>
      <w:pPr>
        <w:pStyle w:val="7"/>
        <w:tabs>
          <w:tab w:val="left" w:pos="4980"/>
          <w:tab w:val="left" w:pos="6192"/>
          <w:tab w:val="left" w:pos="7140"/>
          <w:tab w:val="left" w:pos="8590"/>
          <w:tab w:val="left" w:pos="9379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2,931,536.00</w:t>
      </w:r>
      <w:r>
        <w:rPr>
          <w:w w:val="105"/>
        </w:rPr>
        <w:tab/>
      </w:r>
      <w:r>
        <w:rPr>
          <w:w w:val="105"/>
        </w:rPr>
        <w:t>62,000.00</w:t>
      </w:r>
      <w:r>
        <w:rPr>
          <w:w w:val="105"/>
        </w:rPr>
        <w:tab/>
      </w:r>
      <w:r>
        <w:rPr>
          <w:w w:val="105"/>
        </w:rPr>
        <w:t>2,993,536.00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228,317.26</w:t>
      </w:r>
      <w:r>
        <w:rPr>
          <w:w w:val="105"/>
        </w:rPr>
        <w:tab/>
      </w:r>
      <w:r>
        <w:rPr>
          <w:w w:val="105"/>
        </w:rPr>
        <w:t>303,337.88</w:t>
      </w:r>
      <w:r>
        <w:rPr>
          <w:w w:val="105"/>
        </w:rPr>
        <w:tab/>
      </w:r>
      <w:r>
        <w:rPr>
          <w:spacing w:val="-1"/>
          <w:w w:val="105"/>
        </w:rPr>
        <w:t>303,337.88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18"/>
      </w:pPr>
      <w:r>
        <w:rPr>
          <w:w w:val="105"/>
        </w:rPr>
        <w:t>1,037,982.75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1,440,477.35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184,000.00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184,000.00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-32,000.00</w:t>
      </w:r>
      <w:r>
        <w:rPr>
          <w:w w:val="105"/>
        </w:rPr>
        <w:tab/>
      </w:r>
      <w:r>
        <w:rPr>
          <w:w w:val="105"/>
          <w:position w:val="-2"/>
        </w:rPr>
        <w:t>-32,000.00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184,000.00</w:t>
      </w:r>
      <w:r>
        <w:rPr>
          <w:w w:val="105"/>
          <w:sz w:val="10"/>
        </w:rPr>
        <w:tab/>
      </w:r>
      <w:r>
        <w:rPr>
          <w:w w:val="105"/>
          <w:sz w:val="10"/>
        </w:rPr>
        <w:t>184,000.00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12"/>
      </w:pPr>
      <w:r>
        <w:br w:type="column"/>
      </w:r>
      <w:r>
        <w:rPr>
          <w:w w:val="105"/>
        </w:rPr>
        <w:t>-32,000.00</w:t>
      </w:r>
    </w:p>
    <w:p>
      <w:pPr>
        <w:pStyle w:val="7"/>
        <w:spacing w:before="54"/>
        <w:ind w:left="585"/>
      </w:pPr>
      <w:r>
        <w:br w:type="column"/>
      </w:r>
      <w:r>
        <w:rPr>
          <w:w w:val="105"/>
        </w:rPr>
        <w:t>-32,000.00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1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8"/>
      </w:pPr>
      <w:r>
        <w:br w:type="column"/>
      </w:r>
      <w:r>
        <w:rPr>
          <w:w w:val="105"/>
        </w:rPr>
        <w:t>592,000.00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592,000.00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324,000.00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108,000.00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108,000.00</w:t>
      </w:r>
    </w:p>
    <w:p>
      <w:pPr>
        <w:pStyle w:val="7"/>
        <w:tabs>
          <w:tab w:val="left" w:pos="1406"/>
        </w:tabs>
        <w:spacing w:before="28"/>
      </w:pPr>
      <w:r>
        <w:br w:type="column"/>
      </w:r>
      <w:r>
        <w:rPr>
          <w:w w:val="105"/>
          <w:position w:val="3"/>
        </w:rPr>
        <w:t>58,571.43</w:t>
      </w:r>
      <w:r>
        <w:rPr>
          <w:w w:val="105"/>
          <w:position w:val="3"/>
        </w:rPr>
        <w:tab/>
      </w:r>
      <w:r>
        <w:rPr>
          <w:w w:val="105"/>
        </w:rPr>
        <w:t>274,571.43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478"/>
            <w:col w:w="604" w:space="185"/>
            <w:col w:w="893" w:space="478"/>
            <w:col w:w="604" w:space="185"/>
            <w:col w:w="893" w:space="187"/>
            <w:col w:w="893" w:space="187"/>
            <w:col w:w="893" w:space="270"/>
            <w:col w:w="1920" w:space="448"/>
            <w:col w:w="630"/>
          </w:cols>
        </w:sectPr>
      </w:pPr>
    </w:p>
    <w:p>
      <w:pPr>
        <w:pStyle w:val="7"/>
        <w:tabs>
          <w:tab w:val="left" w:pos="2058"/>
          <w:tab w:val="left" w:pos="3429"/>
          <w:tab w:val="left" w:pos="4218"/>
          <w:tab w:val="left" w:pos="5589"/>
          <w:tab w:val="left" w:pos="6378"/>
          <w:tab w:val="left" w:pos="7458"/>
          <w:tab w:val="left" w:pos="8538"/>
        </w:tabs>
        <w:spacing w:before="24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592,000.00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592,000.00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324,000.00</w:t>
      </w:r>
      <w:r>
        <w:rPr>
          <w:w w:val="105"/>
        </w:rPr>
        <w:tab/>
      </w:r>
      <w:r>
        <w:rPr>
          <w:w w:val="105"/>
        </w:rPr>
        <w:t>108,000.00</w:t>
      </w:r>
      <w:r>
        <w:rPr>
          <w:w w:val="105"/>
        </w:rPr>
        <w:tab/>
      </w:r>
      <w:r>
        <w:rPr>
          <w:w w:val="105"/>
        </w:rPr>
        <w:t>108,000.00</w:t>
      </w:r>
    </w:p>
    <w:p>
      <w:pPr>
        <w:pStyle w:val="7"/>
        <w:tabs>
          <w:tab w:val="left" w:pos="2233"/>
          <w:tab w:val="left" w:pos="3392"/>
          <w:tab w:val="left" w:pos="4393"/>
          <w:tab w:val="left" w:pos="5843"/>
          <w:tab w:val="left" w:pos="6632"/>
          <w:tab w:val="left" w:pos="7712"/>
          <w:tab w:val="left" w:pos="8792"/>
        </w:tabs>
        <w:spacing w:before="2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3,523,536.00</w:t>
      </w:r>
      <w:r>
        <w:rPr>
          <w:w w:val="105"/>
        </w:rPr>
        <w:tab/>
      </w:r>
      <w:r>
        <w:rPr>
          <w:w w:val="105"/>
        </w:rPr>
        <w:t>246,000.00</w:t>
      </w:r>
      <w:r>
        <w:rPr>
          <w:w w:val="105"/>
        </w:rPr>
        <w:tab/>
      </w:r>
      <w:r>
        <w:rPr>
          <w:w w:val="105"/>
        </w:rPr>
        <w:t>3,769,536.00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552,317.26</w:t>
      </w:r>
      <w:r>
        <w:rPr>
          <w:w w:val="105"/>
        </w:rPr>
        <w:tab/>
      </w:r>
      <w:r>
        <w:rPr>
          <w:w w:val="105"/>
        </w:rPr>
        <w:t>411,337.88</w:t>
      </w:r>
      <w:r>
        <w:rPr>
          <w:w w:val="105"/>
        </w:rPr>
        <w:tab/>
      </w:r>
      <w:r>
        <w:rPr>
          <w:w w:val="105"/>
        </w:rPr>
        <w:t>411,337.88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58,571.43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1,064,554.18</w:t>
      </w:r>
    </w:p>
    <w:p>
      <w:pPr>
        <w:pStyle w:val="7"/>
        <w:spacing w:before="54"/>
        <w:ind w:left="566"/>
      </w:pPr>
      <w:r>
        <w:br w:type="column"/>
      </w:r>
      <w:r>
        <w:rPr>
          <w:w w:val="105"/>
        </w:rPr>
        <w:t>274,571.43</w:t>
      </w:r>
    </w:p>
    <w:p>
      <w:pPr>
        <w:pStyle w:val="7"/>
        <w:spacing w:before="96"/>
        <w:ind w:left="487"/>
      </w:pPr>
      <w:r>
        <w:rPr>
          <w:w w:val="105"/>
        </w:rPr>
        <w:t>1,683,048.78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1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28,032.00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28,032.00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18,688.00</w:t>
      </w:r>
      <w:r>
        <w:rPr>
          <w:w w:val="105"/>
        </w:rPr>
        <w:tab/>
      </w:r>
      <w:r>
        <w:rPr>
          <w:w w:val="105"/>
          <w:position w:val="-2"/>
        </w:rPr>
        <w:t>18,688.00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78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013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1539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1,800.00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1,800.00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1,200.00</w:t>
      </w:r>
      <w:r>
        <w:rPr>
          <w:w w:val="105"/>
        </w:rPr>
        <w:tab/>
      </w:r>
      <w:r>
        <w:rPr>
          <w:w w:val="105"/>
          <w:position w:val="-2"/>
        </w:rPr>
        <w:t>1,200.00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96" w:space="1289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28" o:spid="_x0000_s1048" o:spt="1" style="position:absolute;left:0pt;margin-left:18pt;margin-top:11.2pt;height:2.5pt;width:756pt;mso-position-horizontal-relative:page;mso-wrap-distance-bottom:0pt;mso-wrap-distance-top:0pt;z-index:-2515988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29" o:spid="_x0000_s1049" o:spt="1" style="position:absolute;left:0pt;margin-left:18pt;margin-top:29.95pt;height:2.5pt;width:756pt;mso-position-horizontal-relative:page;z-index:-2516439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0" w:line="104" w:lineRule="exact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015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0" w:right="58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393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58,600.00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58,600.00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2,500.00</w:t>
      </w:r>
    </w:p>
    <w:p>
      <w:pPr>
        <w:pStyle w:val="7"/>
        <w:spacing w:line="91" w:lineRule="exact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2,500.00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38,400.00</w:t>
      </w:r>
      <w:r>
        <w:rPr>
          <w:w w:val="105"/>
        </w:rPr>
        <w:tab/>
      </w:r>
      <w:r>
        <w:rPr>
          <w:w w:val="105"/>
          <w:position w:val="-2"/>
        </w:rPr>
        <w:t>38,400.00</w:t>
      </w:r>
    </w:p>
    <w:p>
      <w:pPr>
        <w:pStyle w:val="7"/>
        <w:spacing w:before="1"/>
        <w:ind w:left="0"/>
        <w:rPr>
          <w:sz w:val="14"/>
        </w:rPr>
      </w:pPr>
    </w:p>
    <w:p>
      <w:pPr>
        <w:pStyle w:val="7"/>
        <w:tabs>
          <w:tab w:val="left" w:pos="1459"/>
        </w:tabs>
        <w:ind w:left="618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12,500.00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885"/>
            <w:col w:w="841" w:space="478"/>
            <w:col w:w="604" w:space="237"/>
            <w:col w:w="841" w:space="478"/>
            <w:col w:w="604" w:space="475"/>
            <w:col w:w="604" w:space="291"/>
            <w:col w:w="789" w:space="291"/>
            <w:col w:w="789" w:space="268"/>
            <w:col w:w="1921" w:space="448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027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738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42,500.00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701,259.00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65,000.00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42,500.00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65,000.00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701,259.00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3,250.00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66,239.87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3,250.00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66,239.87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18,250.00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4,193.55</w:t>
      </w:r>
      <w:r>
        <w:rPr>
          <w:w w:val="105"/>
        </w:rPr>
        <w:tab/>
      </w:r>
      <w:r>
        <w:rPr>
          <w:w w:val="105"/>
          <w:position w:val="-2"/>
        </w:rPr>
        <w:t>4,193.55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62"/>
        </w:tabs>
        <w:ind w:left="0" w:right="40"/>
        <w:jc w:val="right"/>
      </w:pPr>
      <w:r>
        <w:rPr>
          <w:w w:val="105"/>
        </w:rPr>
        <w:t>-63,791.55</w:t>
      </w:r>
      <w:r>
        <w:rPr>
          <w:w w:val="105"/>
        </w:rPr>
        <w:tab/>
      </w:r>
      <w:r>
        <w:rPr>
          <w:w w:val="105"/>
          <w:position w:val="-2"/>
        </w:rPr>
        <w:t>287,713.32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832"/>
            <w:col w:w="895" w:space="238"/>
            <w:col w:w="842" w:space="185"/>
            <w:col w:w="894" w:space="478"/>
            <w:col w:w="604" w:space="475"/>
            <w:col w:w="604" w:space="238"/>
            <w:col w:w="842" w:space="238"/>
            <w:col w:w="842" w:space="233"/>
            <w:col w:w="1956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41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239" w:hanging="774"/>
        <w:jc w:val="left"/>
        <w:rPr>
          <w:sz w:val="10"/>
        </w:rPr>
      </w:pP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204" w:right="0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41"/>
        </w:numPr>
        <w:tabs>
          <w:tab w:val="left" w:pos="733"/>
          <w:tab w:val="left" w:pos="774"/>
          <w:tab w:val="left" w:pos="1147"/>
          <w:tab w:val="left" w:pos="1499"/>
        </w:tabs>
        <w:spacing w:before="27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42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352,060.00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87,228.00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377,060.00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87,228.00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2,017.32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27,140.00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2,017.32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27,140.00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2,017.32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973"/>
        </w:tabs>
        <w:ind w:left="0" w:right="38"/>
        <w:jc w:val="right"/>
      </w:pPr>
      <w:r>
        <w:rPr>
          <w:w w:val="105"/>
          <w:position w:val="3"/>
        </w:rPr>
        <w:t>6.46</w:t>
      </w:r>
      <w:r>
        <w:rPr>
          <w:w w:val="105"/>
          <w:position w:val="3"/>
        </w:rPr>
        <w:tab/>
      </w:r>
      <w:r>
        <w:rPr>
          <w:w w:val="105"/>
        </w:rPr>
        <w:t>506.46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62"/>
        </w:tabs>
        <w:spacing w:before="1"/>
        <w:ind w:left="0" w:right="39"/>
        <w:jc w:val="right"/>
      </w:pPr>
      <w:r>
        <w:rPr>
          <w:w w:val="105"/>
        </w:rPr>
        <w:t>-39,768.90</w:t>
      </w:r>
      <w:r>
        <w:rPr>
          <w:w w:val="105"/>
        </w:rPr>
        <w:tab/>
      </w:r>
      <w:r>
        <w:rPr>
          <w:w w:val="105"/>
          <w:position w:val="-2"/>
        </w:rPr>
        <w:t>167,551.10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62"/>
        </w:tabs>
        <w:ind w:left="0" w:right="38"/>
        <w:jc w:val="right"/>
      </w:pPr>
      <w:r>
        <w:rPr>
          <w:w w:val="105"/>
        </w:rPr>
        <w:t>-5,929.29</w:t>
      </w:r>
      <w:r>
        <w:rPr>
          <w:w w:val="105"/>
        </w:rPr>
        <w:tab/>
      </w:r>
      <w:r>
        <w:rPr>
          <w:w w:val="105"/>
          <w:position w:val="-2"/>
        </w:rPr>
        <w:t>81,839.04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238"/>
            <w:col w:w="842" w:space="185"/>
            <w:col w:w="894" w:space="477"/>
            <w:col w:w="604" w:space="291"/>
            <w:col w:w="789" w:space="238"/>
            <w:col w:w="841" w:space="239"/>
            <w:col w:w="841" w:space="234"/>
            <w:col w:w="1957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42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88,034.00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88,034.00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5,113.34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45,339.63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45,339.63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42"/>
        </w:tabs>
        <w:spacing w:before="1"/>
      </w:pPr>
      <w:r>
        <w:rPr>
          <w:w w:val="105"/>
        </w:rPr>
        <w:t>-5,937.02</w:t>
      </w:r>
      <w:r>
        <w:rPr>
          <w:w w:val="105"/>
        </w:rPr>
        <w:tab/>
      </w:r>
      <w:r>
        <w:rPr>
          <w:w w:val="105"/>
          <w:position w:val="-2"/>
        </w:rPr>
        <w:t>42,464.29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81"/>
            <w:col w:w="841" w:space="477"/>
            <w:col w:w="604" w:space="237"/>
            <w:col w:w="841" w:space="478"/>
            <w:col w:w="604" w:space="290"/>
            <w:col w:w="788" w:space="239"/>
            <w:col w:w="841" w:space="240"/>
            <w:col w:w="841" w:space="286"/>
            <w:col w:w="1903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4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131.50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131.50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131.50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16"/>
        </w:tabs>
      </w:pPr>
      <w:r>
        <w:rPr>
          <w:w w:val="105"/>
          <w:position w:val="3"/>
        </w:rPr>
        <w:t>-220.70</w:t>
      </w:r>
      <w:r>
        <w:rPr>
          <w:w w:val="105"/>
          <w:position w:val="3"/>
        </w:rPr>
        <w:tab/>
      </w:r>
      <w:r>
        <w:rPr>
          <w:w w:val="105"/>
        </w:rPr>
        <w:t>5,652.61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pStyle w:val="7"/>
        <w:tabs>
          <w:tab w:val="left" w:pos="4980"/>
          <w:tab w:val="left" w:pos="6192"/>
          <w:tab w:val="left" w:pos="7140"/>
          <w:tab w:val="left" w:pos="8590"/>
          <w:tab w:val="left" w:pos="9485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1,396,513.00</w:t>
      </w:r>
      <w:r>
        <w:rPr>
          <w:w w:val="105"/>
        </w:rPr>
        <w:tab/>
      </w:r>
      <w:r>
        <w:rPr>
          <w:w w:val="105"/>
        </w:rPr>
        <w:t>90,000.00</w:t>
      </w:r>
      <w:r>
        <w:rPr>
          <w:w w:val="105"/>
        </w:rPr>
        <w:tab/>
      </w:r>
      <w:r>
        <w:rPr>
          <w:w w:val="105"/>
        </w:rPr>
        <w:t>1,486,513.00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7,262.16</w:t>
      </w:r>
      <w:r>
        <w:rPr>
          <w:w w:val="105"/>
        </w:rPr>
        <w:tab/>
      </w:r>
      <w:r>
        <w:rPr>
          <w:w w:val="105"/>
        </w:rPr>
        <w:t>146,718.32</w:t>
      </w:r>
      <w:r>
        <w:rPr>
          <w:w w:val="105"/>
        </w:rPr>
        <w:tab/>
      </w:r>
      <w:r>
        <w:rPr>
          <w:spacing w:val="-1"/>
          <w:w w:val="105"/>
        </w:rPr>
        <w:t>146,718.32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15"/>
      </w:pPr>
      <w:r>
        <w:rPr>
          <w:w w:val="105"/>
        </w:rPr>
        <w:t>-53,159.45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678,958.37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1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193,500.00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193,500.00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-5,500.00</w:t>
      </w:r>
      <w:r>
        <w:rPr>
          <w:w w:val="105"/>
        </w:rPr>
        <w:tab/>
      </w:r>
      <w:r>
        <w:rPr>
          <w:w w:val="105"/>
          <w:position w:val="-2"/>
        </w:rPr>
        <w:t>-5,500.00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193,500.00</w:t>
      </w:r>
      <w:r>
        <w:rPr>
          <w:w w:val="105"/>
          <w:sz w:val="10"/>
        </w:rPr>
        <w:tab/>
      </w:r>
      <w:r>
        <w:rPr>
          <w:w w:val="105"/>
          <w:sz w:val="10"/>
        </w:rPr>
        <w:t>193,500.00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65"/>
      </w:pPr>
      <w:r>
        <w:br w:type="column"/>
      </w:r>
      <w:r>
        <w:rPr>
          <w:w w:val="105"/>
        </w:rPr>
        <w:t>-5,500.00</w:t>
      </w:r>
    </w:p>
    <w:p>
      <w:pPr>
        <w:pStyle w:val="7"/>
        <w:spacing w:before="54"/>
        <w:ind w:left="637"/>
      </w:pPr>
      <w:r>
        <w:br w:type="column"/>
      </w:r>
      <w:r>
        <w:rPr>
          <w:w w:val="105"/>
        </w:rPr>
        <w:t>-5,500.00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1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8"/>
      </w:pPr>
      <w:r>
        <w:br w:type="column"/>
      </w:r>
      <w:r>
        <w:rPr>
          <w:w w:val="105"/>
        </w:rPr>
        <w:t>692,000.00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692,000.00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298,500.00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99,500.00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99,500.00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194,500.00</w:t>
      </w:r>
      <w:r>
        <w:rPr>
          <w:w w:val="105"/>
        </w:rPr>
        <w:tab/>
      </w:r>
      <w:r>
        <w:rPr>
          <w:w w:val="105"/>
          <w:position w:val="-2"/>
        </w:rPr>
        <w:t>393,500.00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478"/>
            <w:col w:w="604" w:space="185"/>
            <w:col w:w="893" w:space="478"/>
            <w:col w:w="604" w:space="185"/>
            <w:col w:w="893" w:space="240"/>
            <w:col w:w="841" w:space="240"/>
            <w:col w:w="841" w:space="216"/>
            <w:col w:w="1973" w:space="447"/>
            <w:col w:w="630"/>
          </w:cols>
        </w:sectPr>
      </w:pPr>
    </w:p>
    <w:p>
      <w:pPr>
        <w:pStyle w:val="7"/>
        <w:tabs>
          <w:tab w:val="left" w:pos="2058"/>
          <w:tab w:val="left" w:pos="3429"/>
          <w:tab w:val="left" w:pos="4218"/>
          <w:tab w:val="left" w:pos="5589"/>
          <w:tab w:val="left" w:pos="6378"/>
          <w:tab w:val="left" w:pos="7511"/>
          <w:tab w:val="left" w:pos="8591"/>
        </w:tabs>
        <w:spacing w:before="24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692,000.00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692,000.00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298,500.00</w:t>
      </w:r>
      <w:r>
        <w:rPr>
          <w:w w:val="105"/>
        </w:rPr>
        <w:tab/>
      </w:r>
      <w:r>
        <w:rPr>
          <w:w w:val="105"/>
        </w:rPr>
        <w:t>99,500.00</w:t>
      </w:r>
      <w:r>
        <w:rPr>
          <w:w w:val="105"/>
        </w:rPr>
        <w:tab/>
      </w:r>
      <w:r>
        <w:rPr>
          <w:w w:val="105"/>
        </w:rPr>
        <w:t>99,500.00</w:t>
      </w:r>
    </w:p>
    <w:p>
      <w:pPr>
        <w:pStyle w:val="7"/>
        <w:tabs>
          <w:tab w:val="left" w:pos="2233"/>
          <w:tab w:val="left" w:pos="3392"/>
          <w:tab w:val="left" w:pos="4393"/>
          <w:tab w:val="left" w:pos="5843"/>
          <w:tab w:val="left" w:pos="6632"/>
          <w:tab w:val="left" w:pos="7712"/>
          <w:tab w:val="left" w:pos="8792"/>
        </w:tabs>
        <w:spacing w:before="2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2,088,513.00</w:t>
      </w:r>
      <w:r>
        <w:rPr>
          <w:w w:val="105"/>
        </w:rPr>
        <w:tab/>
      </w:r>
      <w:r>
        <w:rPr>
          <w:w w:val="105"/>
        </w:rPr>
        <w:t>283,500.00</w:t>
      </w:r>
      <w:r>
        <w:rPr>
          <w:w w:val="105"/>
        </w:rPr>
        <w:tab/>
      </w:r>
      <w:r>
        <w:rPr>
          <w:w w:val="105"/>
        </w:rPr>
        <w:t>2,372,013.00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305,762.16</w:t>
      </w:r>
      <w:r>
        <w:rPr>
          <w:w w:val="105"/>
        </w:rPr>
        <w:tab/>
      </w:r>
      <w:r>
        <w:rPr>
          <w:w w:val="105"/>
        </w:rPr>
        <w:t>246,218.32</w:t>
      </w:r>
      <w:r>
        <w:rPr>
          <w:w w:val="105"/>
        </w:rPr>
        <w:tab/>
      </w:r>
      <w:r>
        <w:rPr>
          <w:w w:val="105"/>
        </w:rPr>
        <w:t>246,218.32</w:t>
      </w:r>
    </w:p>
    <w:p>
      <w:pPr>
        <w:pStyle w:val="7"/>
        <w:spacing w:before="24"/>
        <w:ind w:left="596"/>
      </w:pPr>
      <w:r>
        <w:br w:type="column"/>
      </w:r>
      <w:r>
        <w:rPr>
          <w:w w:val="105"/>
        </w:rPr>
        <w:t>194,500.00</w:t>
      </w:r>
    </w:p>
    <w:p>
      <w:pPr>
        <w:pStyle w:val="7"/>
        <w:spacing w:before="96"/>
        <w:ind w:left="596"/>
      </w:pPr>
      <w:r>
        <w:rPr>
          <w:w w:val="105"/>
        </w:rPr>
        <w:t>135,840.55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393,500.00</w:t>
      </w:r>
    </w:p>
    <w:p>
      <w:pPr>
        <w:pStyle w:val="7"/>
        <w:spacing w:before="96"/>
        <w:ind w:left="488"/>
      </w:pPr>
      <w:r>
        <w:rPr>
          <w:w w:val="105"/>
        </w:rPr>
        <w:t>1,066,958.37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308,292.00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308,292.00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23,355.00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23,355.00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23,355.00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140,813.18</w:t>
      </w:r>
      <w:r>
        <w:rPr>
          <w:w w:val="105"/>
        </w:rPr>
        <w:tab/>
      </w:r>
      <w:r>
        <w:rPr>
          <w:w w:val="105"/>
          <w:position w:val="-2"/>
        </w:rPr>
        <w:t>140,813.18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25"/>
            <w:col w:w="893" w:space="477"/>
            <w:col w:w="604" w:space="185"/>
            <w:col w:w="893" w:space="478"/>
            <w:col w:w="604" w:space="238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43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174" w:hanging="774"/>
        <w:jc w:val="left"/>
        <w:rPr>
          <w:sz w:val="10"/>
        </w:rPr>
      </w:pP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901" w:right="559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43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312" w:lineRule="auto"/>
        <w:ind w:left="379" w:right="38" w:firstLine="0"/>
        <w:jc w:val="left"/>
        <w:rPr>
          <w:sz w:val="10"/>
        </w:rPr>
      </w:pP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43"/>
        </w:numPr>
        <w:tabs>
          <w:tab w:val="left" w:pos="568"/>
          <w:tab w:val="left" w:pos="774"/>
          <w:tab w:val="left" w:pos="981"/>
          <w:tab w:val="left" w:pos="1334"/>
        </w:tabs>
        <w:spacing w:before="0" w:after="0" w:line="118" w:lineRule="exact"/>
        <w:ind w:left="774" w:right="0" w:hanging="600"/>
        <w:jc w:val="left"/>
        <w:rPr>
          <w:sz w:val="10"/>
        </w:rPr>
      </w:pP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35" w:right="559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559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11,400.00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85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550,200.00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156,000.00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11,400.00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85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550,200.00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156,000.00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625.00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36,300.00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625.00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36,300.00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625.00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36,300.00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6,375.00</w:t>
      </w:r>
      <w:r>
        <w:rPr>
          <w:w w:val="105"/>
        </w:rPr>
        <w:tab/>
      </w:r>
      <w:r>
        <w:rPr>
          <w:w w:val="105"/>
          <w:position w:val="-2"/>
        </w:rPr>
        <w:t>6,375.00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1,875.00</w:t>
      </w:r>
      <w:r>
        <w:rPr>
          <w:w w:val="105"/>
        </w:rPr>
        <w:tab/>
      </w:r>
      <w:r>
        <w:rPr>
          <w:w w:val="105"/>
          <w:position w:val="-2"/>
        </w:rPr>
        <w:t>1,875.00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40"/>
        <w:jc w:val="right"/>
      </w:pPr>
      <w:r>
        <w:rPr>
          <w:w w:val="105"/>
        </w:rPr>
        <w:t>261,748.39</w:t>
      </w:r>
      <w:r>
        <w:rPr>
          <w:w w:val="105"/>
        </w:rPr>
        <w:tab/>
      </w:r>
      <w:r>
        <w:rPr>
          <w:w w:val="105"/>
          <w:position w:val="-2"/>
        </w:rPr>
        <w:t>261,748.39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841"/>
        </w:tabs>
        <w:spacing w:before="1"/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65,000.00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4" w:space="476"/>
            <w:col w:w="604" w:space="185"/>
            <w:col w:w="894" w:space="477"/>
            <w:col w:w="604" w:space="238"/>
            <w:col w:w="842" w:space="238"/>
            <w:col w:w="841" w:space="239"/>
            <w:col w:w="841" w:space="216"/>
            <w:col w:w="1974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027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738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30,500.00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373,872.00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59,500.00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30,500.00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59,500.00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373,872.00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39,738.60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2,250.00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26,356.62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2,250.00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26,356.62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13,250.00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1,967.73</w:t>
      </w:r>
      <w:r>
        <w:rPr>
          <w:w w:val="105"/>
        </w:rPr>
        <w:tab/>
      </w:r>
      <w:r>
        <w:rPr>
          <w:w w:val="105"/>
          <w:position w:val="-2"/>
        </w:rPr>
        <w:t>1,967.73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26"/>
        </w:tabs>
        <w:ind w:left="0" w:right="40"/>
        <w:jc w:val="right"/>
      </w:pPr>
      <w:r>
        <w:rPr>
          <w:w w:val="105"/>
          <w:position w:val="3"/>
        </w:rPr>
        <w:t>54,821.10</w:t>
      </w:r>
      <w:r>
        <w:rPr>
          <w:w w:val="105"/>
          <w:position w:val="3"/>
        </w:rPr>
        <w:tab/>
      </w:r>
      <w:r>
        <w:rPr>
          <w:w w:val="105"/>
        </w:rPr>
        <w:t>204,495.33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832"/>
            <w:col w:w="895" w:space="238"/>
            <w:col w:w="842" w:space="185"/>
            <w:col w:w="894" w:space="478"/>
            <w:col w:w="604" w:space="237"/>
            <w:col w:w="842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44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239" w:hanging="774"/>
        <w:jc w:val="left"/>
        <w:rPr>
          <w:sz w:val="10"/>
        </w:rPr>
      </w:pP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204" w:right="0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44"/>
        </w:numPr>
        <w:tabs>
          <w:tab w:val="left" w:pos="733"/>
          <w:tab w:val="left" w:pos="774"/>
          <w:tab w:val="left" w:pos="1147"/>
          <w:tab w:val="left" w:pos="1499"/>
        </w:tabs>
        <w:spacing w:before="27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840.00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214,600.00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840.00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214,600.00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22,203.87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11,143.87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11,143.87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347.75</w:t>
      </w:r>
      <w:r>
        <w:rPr>
          <w:w w:val="105"/>
        </w:rPr>
        <w:tab/>
      </w:r>
      <w:r>
        <w:rPr>
          <w:w w:val="105"/>
          <w:position w:val="-2"/>
        </w:rPr>
        <w:t>529.52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26"/>
        </w:tabs>
        <w:ind w:left="0" w:right="39"/>
        <w:jc w:val="right"/>
      </w:pPr>
      <w:r>
        <w:rPr>
          <w:w w:val="105"/>
          <w:position w:val="3"/>
        </w:rPr>
        <w:t>35,733.58</w:t>
      </w:r>
      <w:r>
        <w:rPr>
          <w:w w:val="105"/>
          <w:position w:val="3"/>
        </w:rPr>
        <w:tab/>
      </w:r>
      <w:r>
        <w:rPr>
          <w:w w:val="105"/>
        </w:rPr>
        <w:t>120,958.92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476"/>
            <w:col w:w="604" w:space="185"/>
            <w:col w:w="894" w:space="477"/>
            <w:col w:w="604" w:space="238"/>
            <w:col w:w="842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30" o:spid="_x0000_s1050" o:spt="1" style="position:absolute;left:0pt;margin-left:18pt;margin-top:11.2pt;height:2.5pt;width:756pt;mso-position-horizontal-relative:page;mso-wrap-distance-bottom:0pt;mso-wrap-distance-top:0pt;z-index:-2515978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31" o:spid="_x0000_s1051" o:spt="1" style="position:absolute;left:0pt;margin-left:18pt;margin-top:29.95pt;height:2.5pt;width:756pt;mso-position-horizontal-relative:page;z-index:-2516428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4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119,134.00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119,134.00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7,367.47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3,110.05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3,110.05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34,703.12</w:t>
      </w:r>
      <w:r>
        <w:rPr>
          <w:w w:val="105"/>
        </w:rPr>
        <w:tab/>
      </w:r>
      <w:r>
        <w:rPr>
          <w:w w:val="105"/>
          <w:position w:val="-2"/>
        </w:rPr>
        <w:t>82,941.45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210" w:space="2469"/>
            <w:col w:w="893" w:space="478"/>
            <w:col w:w="604" w:space="185"/>
            <w:col w:w="893" w:space="478"/>
            <w:col w:w="604" w:space="291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9"/>
        <w:numPr>
          <w:ilvl w:val="0"/>
          <w:numId w:val="4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119,564.00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119,564.00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66,809.64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83,056.26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83,056.26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6,918.35</w:t>
      </w:r>
      <w:r>
        <w:rPr>
          <w:w w:val="105"/>
          <w:position w:val="3"/>
        </w:rPr>
        <w:tab/>
      </w:r>
      <w:r>
        <w:rPr>
          <w:w w:val="105"/>
        </w:rPr>
        <w:t>34,956.56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28"/>
            <w:col w:w="893" w:space="477"/>
            <w:col w:w="604" w:space="185"/>
            <w:col w:w="893" w:space="478"/>
            <w:col w:w="604" w:space="238"/>
            <w:col w:w="841" w:space="240"/>
            <w:col w:w="841" w:space="239"/>
            <w:col w:w="841" w:space="322"/>
            <w:col w:w="1868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4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498.64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202.75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202.75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3,808.80</w:t>
      </w:r>
      <w:r>
        <w:rPr>
          <w:w w:val="105"/>
        </w:rPr>
        <w:tab/>
      </w:r>
      <w:r>
        <w:rPr>
          <w:w w:val="105"/>
          <w:position w:val="-2"/>
        </w:rPr>
        <w:t>6,293.69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tabs>
          <w:tab w:val="left" w:pos="4980"/>
          <w:tab w:val="left" w:pos="6192"/>
          <w:tab w:val="left" w:pos="7140"/>
          <w:tab w:val="left" w:pos="8590"/>
          <w:tab w:val="left" w:pos="9379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1,895,502.00</w:t>
      </w:r>
      <w:r>
        <w:rPr>
          <w:w w:val="105"/>
        </w:rPr>
        <w:tab/>
      </w:r>
      <w:r>
        <w:rPr>
          <w:w w:val="105"/>
        </w:rPr>
        <w:t>59,500.00</w:t>
      </w:r>
      <w:r>
        <w:rPr>
          <w:w w:val="105"/>
        </w:rPr>
        <w:tab/>
      </w:r>
      <w:r>
        <w:rPr>
          <w:w w:val="105"/>
        </w:rPr>
        <w:t>1,955,002.00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197,273.22</w:t>
      </w:r>
      <w:r>
        <w:rPr>
          <w:w w:val="105"/>
        </w:rPr>
        <w:tab/>
      </w:r>
      <w:r>
        <w:rPr>
          <w:w w:val="105"/>
        </w:rPr>
        <w:t>199,809.55</w:t>
      </w:r>
      <w:r>
        <w:rPr>
          <w:w w:val="105"/>
        </w:rPr>
        <w:tab/>
      </w:r>
      <w:r>
        <w:rPr>
          <w:spacing w:val="-1"/>
          <w:w w:val="105"/>
        </w:rPr>
        <w:t>199,809.55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97"/>
      </w:pPr>
      <w:r>
        <w:rPr>
          <w:w w:val="105"/>
        </w:rPr>
        <w:t>549,112.00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941,204.77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1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123,000.00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123,000.00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  <w:ind w:left="379"/>
      </w:pPr>
      <w:r>
        <w:br w:type="column"/>
      </w:r>
      <w:r>
        <w:rPr>
          <w:w w:val="105"/>
        </w:rPr>
        <w:t>-15,000.00</w:t>
      </w:r>
      <w:r>
        <w:rPr>
          <w:w w:val="105"/>
        </w:rPr>
        <w:tab/>
      </w:r>
      <w:r>
        <w:rPr>
          <w:w w:val="105"/>
          <w:position w:val="-2"/>
        </w:rPr>
        <w:t>-15,000.00</w:t>
      </w:r>
    </w:p>
    <w:p>
      <w:pPr>
        <w:spacing w:before="28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123,000.00</w:t>
      </w:r>
      <w:r>
        <w:rPr>
          <w:w w:val="105"/>
          <w:sz w:val="10"/>
        </w:rPr>
        <w:tab/>
      </w:r>
      <w:r>
        <w:rPr>
          <w:w w:val="105"/>
          <w:sz w:val="10"/>
        </w:rPr>
        <w:t>123,000.00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12"/>
      </w:pPr>
      <w:r>
        <w:br w:type="column"/>
      </w:r>
      <w:r>
        <w:rPr>
          <w:w w:val="105"/>
        </w:rPr>
        <w:t>-15,000.00</w:t>
      </w:r>
    </w:p>
    <w:p>
      <w:pPr>
        <w:pStyle w:val="7"/>
        <w:spacing w:before="54"/>
        <w:ind w:left="585"/>
      </w:pPr>
      <w:r>
        <w:br w:type="column"/>
      </w:r>
      <w:r>
        <w:rPr>
          <w:w w:val="105"/>
        </w:rPr>
        <w:t>-15,000.00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476,000.00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476,000.00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225,000.00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69,000.00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69,000.00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119,839.29</w:t>
      </w:r>
      <w:r>
        <w:rPr>
          <w:w w:val="105"/>
        </w:rPr>
        <w:tab/>
      </w:r>
      <w:r>
        <w:rPr>
          <w:w w:val="105"/>
          <w:position w:val="-2"/>
        </w:rPr>
        <w:t>275,839.29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478"/>
            <w:col w:w="604" w:space="185"/>
            <w:col w:w="893" w:space="478"/>
            <w:col w:w="604" w:space="185"/>
            <w:col w:w="893" w:space="240"/>
            <w:col w:w="841" w:space="240"/>
            <w:col w:w="841" w:space="216"/>
            <w:col w:w="1973" w:space="447"/>
            <w:col w:w="630"/>
          </w:cols>
        </w:sectPr>
      </w:pPr>
    </w:p>
    <w:p>
      <w:pPr>
        <w:pStyle w:val="7"/>
        <w:tabs>
          <w:tab w:val="left" w:pos="2058"/>
          <w:tab w:val="left" w:pos="3429"/>
          <w:tab w:val="left" w:pos="4218"/>
          <w:tab w:val="left" w:pos="5589"/>
          <w:tab w:val="left" w:pos="6378"/>
          <w:tab w:val="left" w:pos="7511"/>
          <w:tab w:val="left" w:pos="8591"/>
        </w:tabs>
        <w:spacing w:before="24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476,000.00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476,000.00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225,000.00</w:t>
      </w:r>
      <w:r>
        <w:rPr>
          <w:w w:val="105"/>
        </w:rPr>
        <w:tab/>
      </w:r>
      <w:r>
        <w:rPr>
          <w:w w:val="105"/>
        </w:rPr>
        <w:t>69,000.00</w:t>
      </w:r>
      <w:r>
        <w:rPr>
          <w:w w:val="105"/>
        </w:rPr>
        <w:tab/>
      </w:r>
      <w:r>
        <w:rPr>
          <w:w w:val="105"/>
        </w:rPr>
        <w:t>69,000.00</w:t>
      </w:r>
    </w:p>
    <w:p>
      <w:pPr>
        <w:pStyle w:val="7"/>
        <w:tabs>
          <w:tab w:val="left" w:pos="2233"/>
          <w:tab w:val="left" w:pos="3392"/>
          <w:tab w:val="left" w:pos="4393"/>
          <w:tab w:val="left" w:pos="5843"/>
          <w:tab w:val="left" w:pos="6632"/>
          <w:tab w:val="left" w:pos="7712"/>
          <w:tab w:val="left" w:pos="8792"/>
        </w:tabs>
        <w:spacing w:before="28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2,371,502.00</w:t>
      </w:r>
      <w:r>
        <w:rPr>
          <w:w w:val="105"/>
        </w:rPr>
        <w:tab/>
      </w:r>
      <w:r>
        <w:rPr>
          <w:w w:val="105"/>
        </w:rPr>
        <w:t>182,500.00</w:t>
      </w:r>
      <w:r>
        <w:rPr>
          <w:w w:val="105"/>
        </w:rPr>
        <w:tab/>
      </w:r>
      <w:r>
        <w:rPr>
          <w:w w:val="105"/>
        </w:rPr>
        <w:t>2,554,002.00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422,273.22</w:t>
      </w:r>
      <w:r>
        <w:rPr>
          <w:w w:val="105"/>
        </w:rPr>
        <w:tab/>
      </w:r>
      <w:r>
        <w:rPr>
          <w:w w:val="105"/>
        </w:rPr>
        <w:t>268,809.55</w:t>
      </w:r>
      <w:r>
        <w:rPr>
          <w:w w:val="105"/>
        </w:rPr>
        <w:tab/>
      </w:r>
      <w:r>
        <w:rPr>
          <w:w w:val="105"/>
        </w:rPr>
        <w:t>268,809.55</w:t>
      </w:r>
    </w:p>
    <w:p>
      <w:pPr>
        <w:tabs>
          <w:tab w:val="left" w:pos="2476"/>
          <w:tab w:val="left" w:pos="3609"/>
          <w:tab w:val="left" w:pos="4636"/>
          <w:tab w:val="left" w:pos="6139"/>
          <w:tab w:val="left" w:pos="6849"/>
          <w:tab w:val="left" w:pos="7929"/>
          <w:tab w:val="left" w:pos="9009"/>
        </w:tabs>
        <w:spacing w:before="36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43,502,915.00</w:t>
      </w:r>
      <w:r>
        <w:rPr>
          <w:w w:val="105"/>
          <w:sz w:val="10"/>
        </w:rPr>
        <w:tab/>
      </w:r>
      <w:r>
        <w:rPr>
          <w:w w:val="105"/>
          <w:sz w:val="10"/>
        </w:rPr>
        <w:t>1,743,000.00</w:t>
      </w:r>
      <w:r>
        <w:rPr>
          <w:w w:val="105"/>
          <w:sz w:val="10"/>
        </w:rPr>
        <w:tab/>
      </w:r>
      <w:r>
        <w:rPr>
          <w:w w:val="105"/>
          <w:sz w:val="10"/>
        </w:rPr>
        <w:t>45,245,915.00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6,358,071.49</w:t>
      </w:r>
      <w:r>
        <w:rPr>
          <w:w w:val="105"/>
          <w:sz w:val="10"/>
        </w:rPr>
        <w:tab/>
      </w:r>
      <w:r>
        <w:rPr>
          <w:w w:val="105"/>
          <w:sz w:val="10"/>
        </w:rPr>
        <w:t>4,998,518.26</w:t>
      </w:r>
      <w:r>
        <w:rPr>
          <w:w w:val="105"/>
          <w:sz w:val="10"/>
        </w:rPr>
        <w:tab/>
      </w:r>
      <w:r>
        <w:rPr>
          <w:w w:val="105"/>
          <w:sz w:val="10"/>
        </w:rPr>
        <w:t>4,998,518.26</w:t>
      </w:r>
    </w:p>
    <w:p>
      <w:pPr>
        <w:pStyle w:val="4"/>
      </w:pPr>
      <w:r>
        <w:t>100</w:t>
      </w:r>
      <w:r>
        <w:rPr>
          <w:spacing w:val="64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PERSONALES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119,839.29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653,951.29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11,608,913.17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275,839.29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1,202,044.06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20,286,868.99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3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194,000.00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194,000.00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9,962.66</w:t>
      </w:r>
    </w:p>
    <w:p>
      <w:pPr>
        <w:pStyle w:val="7"/>
        <w:spacing w:before="23"/>
      </w:pPr>
      <w:r>
        <w:br w:type="column"/>
      </w:r>
      <w:r>
        <w:rPr>
          <w:w w:val="105"/>
        </w:rPr>
        <w:t>9,962.66</w:t>
      </w:r>
    </w:p>
    <w:p>
      <w:pPr>
        <w:pStyle w:val="7"/>
        <w:spacing w:before="23"/>
      </w:pPr>
      <w:r>
        <w:br w:type="column"/>
      </w:r>
      <w:r>
        <w:rPr>
          <w:w w:val="105"/>
        </w:rPr>
        <w:t>9,962.66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79,137.92</w:t>
      </w:r>
      <w:r>
        <w:rPr>
          <w:w w:val="105"/>
        </w:rPr>
        <w:tab/>
      </w:r>
      <w:r>
        <w:rPr>
          <w:w w:val="105"/>
          <w:position w:val="-2"/>
        </w:rPr>
        <w:t>79,137.92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185"/>
            <w:col w:w="893" w:space="187"/>
            <w:col w:w="893" w:space="478"/>
            <w:col w:w="604" w:space="291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703,021.00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703,021.00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210,654.00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37,796.98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37,796.98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37,796.98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525,819.92</w:t>
      </w:r>
      <w:r>
        <w:rPr>
          <w:w w:val="105"/>
        </w:rPr>
        <w:tab/>
      </w:r>
      <w:r>
        <w:rPr>
          <w:w w:val="105"/>
          <w:position w:val="-2"/>
        </w:rPr>
        <w:t>525,819.92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185"/>
            <w:col w:w="893" w:space="187"/>
            <w:col w:w="893" w:space="187"/>
            <w:col w:w="893" w:space="240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4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DIVULGACIÓN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INFORMACIÓN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4,080.00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4,080.00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4,080.00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3,680.00</w:t>
      </w:r>
      <w:r>
        <w:rPr>
          <w:w w:val="105"/>
        </w:rPr>
        <w:tab/>
      </w:r>
      <w:r>
        <w:rPr>
          <w:w w:val="105"/>
          <w:position w:val="-2"/>
        </w:rPr>
        <w:t>3,680.00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173" w:space="1798"/>
            <w:col w:w="604" w:space="237"/>
            <w:col w:w="841" w:space="240"/>
            <w:col w:w="841" w:space="477"/>
            <w:col w:w="604" w:space="290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4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IMPRESIÓN,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ENCUADERNACIÓN Y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REPRODUCCIÓN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40,500.00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34,200.00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84,200.00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40,500.00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20,629.75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20,629.75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2,814.28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20,629.75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16,262.50</w:t>
      </w:r>
      <w:r>
        <w:rPr>
          <w:w w:val="105"/>
        </w:rPr>
        <w:tab/>
      </w:r>
      <w:r>
        <w:rPr>
          <w:w w:val="105"/>
          <w:position w:val="-2"/>
        </w:rPr>
        <w:t>16,262.50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5,786.25</w:t>
      </w:r>
      <w:r>
        <w:rPr>
          <w:w w:val="105"/>
        </w:rPr>
        <w:tab/>
      </w:r>
      <w:r>
        <w:rPr>
          <w:w w:val="105"/>
          <w:position w:val="-2"/>
        </w:rPr>
        <w:t>5,786.25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1" w:space="1451"/>
            <w:col w:w="841" w:space="240"/>
            <w:col w:w="842" w:space="237"/>
            <w:col w:w="841" w:space="478"/>
            <w:col w:w="604" w:space="237"/>
            <w:col w:w="842" w:space="238"/>
            <w:col w:w="842" w:space="238"/>
            <w:col w:w="841" w:space="269"/>
            <w:col w:w="1921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136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RECONOCIMIENTO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1,085.75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1,085.75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1,085.75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15,770.25</w:t>
      </w:r>
      <w:r>
        <w:rPr>
          <w:w w:val="105"/>
        </w:rPr>
        <w:tab/>
      </w:r>
      <w:r>
        <w:rPr>
          <w:w w:val="105"/>
          <w:position w:val="-2"/>
        </w:rPr>
        <w:t>15,770.25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126" w:space="1606"/>
            <w:col w:w="841" w:space="478"/>
            <w:col w:w="604" w:space="237"/>
            <w:col w:w="841" w:space="478"/>
            <w:col w:w="604" w:space="290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4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TRANSPORTE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87" w:space="1984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4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100,660.00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-59,560.00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41,100.00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8,560.00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8,560.00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8,560.00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9,610.96</w:t>
      </w:r>
      <w:r>
        <w:rPr>
          <w:w w:val="105"/>
        </w:rPr>
        <w:tab/>
      </w:r>
      <w:r>
        <w:rPr>
          <w:w w:val="105"/>
          <w:position w:val="-2"/>
        </w:rPr>
        <w:t>9,610.96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2726"/>
            <w:col w:w="893" w:space="204"/>
            <w:col w:w="875" w:space="240"/>
            <w:col w:w="841" w:space="478"/>
            <w:col w:w="604" w:space="290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1,045,781.00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1,045,781.00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-24,550.00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24,550.00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24,550.00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24,550.00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773,931.00</w:t>
      </w:r>
      <w:r>
        <w:rPr>
          <w:w w:val="105"/>
        </w:rPr>
        <w:tab/>
      </w:r>
      <w:r>
        <w:rPr>
          <w:w w:val="105"/>
          <w:position w:val="-2"/>
        </w:rPr>
        <w:t>773,931.00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106"/>
            <w:col w:w="972" w:space="108"/>
            <w:col w:w="972" w:space="205"/>
            <w:col w:w="875" w:space="240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182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SERVICIOS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MÉDICO-SANITARIOS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  <w:position w:val="-2"/>
        </w:rPr>
        <w:t>20,000.00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22" w:space="1510"/>
            <w:col w:w="841" w:space="240"/>
            <w:col w:w="841" w:space="239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185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SERVICIOS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CAPACITACIÓN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21,815.00</w:t>
      </w:r>
      <w:r>
        <w:rPr>
          <w:w w:val="105"/>
        </w:rPr>
        <w:tab/>
      </w:r>
      <w:r>
        <w:rPr>
          <w:w w:val="105"/>
          <w:position w:val="-2"/>
        </w:rPr>
        <w:t>21,815.00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97" w:space="1635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318,961.00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318,961.00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215,779.45</w:t>
      </w:r>
      <w:r>
        <w:rPr>
          <w:w w:val="105"/>
        </w:rPr>
        <w:tab/>
      </w:r>
      <w:r>
        <w:rPr>
          <w:w w:val="105"/>
          <w:position w:val="-2"/>
        </w:rPr>
        <w:t>215,779.45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20.40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20.40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20.40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14,714.40</w:t>
      </w:r>
      <w:r>
        <w:rPr>
          <w:w w:val="105"/>
        </w:rPr>
        <w:tab/>
      </w:r>
      <w:r>
        <w:rPr>
          <w:w w:val="105"/>
          <w:position w:val="-2"/>
        </w:rPr>
        <w:t>14,714.40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501"/>
            <w:col w:w="841" w:space="478"/>
            <w:col w:w="604" w:space="237"/>
            <w:col w:w="841" w:space="478"/>
            <w:col w:w="604" w:space="422"/>
            <w:col w:w="657" w:space="423"/>
            <w:col w:w="657" w:space="423"/>
            <w:col w:w="657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199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30,901.00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30,901.00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15,200.56</w:t>
      </w:r>
      <w:r>
        <w:rPr>
          <w:w w:val="105"/>
        </w:rPr>
        <w:tab/>
      </w:r>
      <w:r>
        <w:rPr>
          <w:w w:val="105"/>
          <w:position w:val="-2"/>
        </w:rPr>
        <w:t>15,200.56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493" w:space="2477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tabs>
          <w:tab w:val="left" w:pos="5059"/>
          <w:tab w:val="left" w:pos="6060"/>
          <w:tab w:val="left" w:pos="7140"/>
          <w:tab w:val="left" w:pos="8299"/>
          <w:tab w:val="left" w:pos="9379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271,160.00</w:t>
      </w:r>
      <w:r>
        <w:rPr>
          <w:w w:val="105"/>
        </w:rPr>
        <w:tab/>
      </w:r>
      <w:r>
        <w:rPr>
          <w:w w:val="105"/>
        </w:rPr>
        <w:t>2,338,104.00</w:t>
      </w:r>
      <w:r>
        <w:rPr>
          <w:w w:val="105"/>
        </w:rPr>
        <w:tab/>
      </w:r>
      <w:r>
        <w:rPr>
          <w:w w:val="105"/>
        </w:rPr>
        <w:t>2,609,264.00</w:t>
      </w:r>
      <w:r>
        <w:rPr>
          <w:w w:val="105"/>
        </w:rPr>
        <w:tab/>
      </w:r>
      <w:r>
        <w:rPr>
          <w:w w:val="105"/>
        </w:rPr>
        <w:t>186,104.00</w:t>
      </w:r>
      <w:r>
        <w:rPr>
          <w:w w:val="105"/>
        </w:rPr>
        <w:tab/>
      </w:r>
      <w:r>
        <w:rPr>
          <w:w w:val="105"/>
        </w:rPr>
        <w:t>106,685.54</w:t>
      </w:r>
      <w:r>
        <w:rPr>
          <w:w w:val="105"/>
        </w:rPr>
        <w:tab/>
      </w:r>
      <w:r>
        <w:rPr>
          <w:w w:val="105"/>
        </w:rPr>
        <w:t>106,685.54</w:t>
      </w:r>
      <w:r>
        <w:rPr>
          <w:w w:val="105"/>
        </w:rPr>
        <w:tab/>
      </w:r>
      <w:r>
        <w:rPr>
          <w:spacing w:val="-1"/>
          <w:w w:val="105"/>
        </w:rPr>
        <w:t>109,499.82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18"/>
      </w:pPr>
      <w:r>
        <w:rPr>
          <w:w w:val="105"/>
        </w:rPr>
        <w:t>1,717,508.21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1,717,508.21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-14,090.00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35,910.00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1.33</w:t>
      </w:r>
      <w:r>
        <w:rPr>
          <w:w w:val="105"/>
        </w:rPr>
        <w:tab/>
      </w:r>
      <w:r>
        <w:rPr>
          <w:w w:val="105"/>
          <w:position w:val="-2"/>
        </w:rPr>
        <w:t>1.33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574"/>
            <w:col w:w="841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32" o:spid="_x0000_s1052" o:spt="1" style="position:absolute;left:0pt;margin-left:18pt;margin-top:11.2pt;height:2.5pt;width:756pt;mso-position-horizontal-relative:page;mso-wrap-distance-bottom:0pt;mso-wrap-distance-top:0pt;z-index:-2515968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33" o:spid="_x0000_s1053" o:spt="1" style="position:absolute;left:0pt;margin-left:18pt;margin-top:29.95pt;height:2.5pt;width:756pt;mso-position-horizontal-relative:page;z-index:-2516418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1,024,000.00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1,024,000.00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506,997.16</w:t>
      </w:r>
      <w:r>
        <w:rPr>
          <w:w w:val="105"/>
        </w:rPr>
        <w:tab/>
      </w:r>
      <w:r>
        <w:rPr>
          <w:w w:val="105"/>
          <w:position w:val="-2"/>
        </w:rPr>
        <w:t>506,997.16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106"/>
            <w:col w:w="972" w:space="108"/>
            <w:col w:w="972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312,000.00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312,000.00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-129,250.71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129,250.71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129,250.71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129,250.71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24,247.87</w:t>
      </w:r>
      <w:r>
        <w:rPr>
          <w:w w:val="105"/>
        </w:rPr>
        <w:tab/>
      </w:r>
      <w:r>
        <w:rPr>
          <w:w w:val="105"/>
          <w:position w:val="-2"/>
        </w:rPr>
        <w:t>24,247.87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185"/>
            <w:col w:w="893" w:space="187"/>
            <w:col w:w="893" w:space="152"/>
            <w:col w:w="928" w:space="187"/>
            <w:col w:w="893" w:space="187"/>
            <w:col w:w="893" w:space="187"/>
            <w:col w:w="893" w:space="270"/>
            <w:col w:w="1921" w:space="448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199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10,600.00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5,690.00</w:t>
      </w:r>
      <w:r>
        <w:rPr>
          <w:w w:val="105"/>
          <w:position w:val="3"/>
        </w:rPr>
        <w:tab/>
      </w:r>
      <w:r>
        <w:rPr>
          <w:w w:val="105"/>
        </w:rPr>
        <w:t>10,600.00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5,457.88</w:t>
      </w:r>
      <w:r>
        <w:rPr>
          <w:w w:val="105"/>
        </w:rPr>
        <w:tab/>
      </w:r>
      <w:r>
        <w:rPr>
          <w:w w:val="105"/>
          <w:position w:val="-2"/>
        </w:rPr>
        <w:t>5,457.88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00"/>
            <w:col w:w="842" w:space="238"/>
            <w:col w:w="842" w:space="238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5112"/>
          <w:tab w:val="left" w:pos="6060"/>
          <w:tab w:val="left" w:pos="7140"/>
          <w:tab w:val="left" w:pos="8263"/>
          <w:tab w:val="left" w:pos="9379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80,000.00</w:t>
      </w:r>
      <w:r>
        <w:rPr>
          <w:w w:val="105"/>
        </w:rPr>
        <w:tab/>
      </w:r>
      <w:r>
        <w:rPr>
          <w:w w:val="105"/>
        </w:rPr>
        <w:t>1,332,510.00</w:t>
      </w:r>
      <w:r>
        <w:rPr>
          <w:w w:val="105"/>
        </w:rPr>
        <w:tab/>
      </w:r>
      <w:r>
        <w:rPr>
          <w:w w:val="105"/>
        </w:rPr>
        <w:t>1,412,510.00</w:t>
      </w:r>
      <w:r>
        <w:rPr>
          <w:w w:val="105"/>
        </w:rPr>
        <w:tab/>
      </w:r>
      <w:r>
        <w:rPr>
          <w:w w:val="105"/>
        </w:rPr>
        <w:t>-129,250.71</w:t>
      </w:r>
      <w:r>
        <w:rPr>
          <w:w w:val="105"/>
        </w:rPr>
        <w:tab/>
      </w:r>
      <w:r>
        <w:rPr>
          <w:w w:val="105"/>
        </w:rPr>
        <w:t>129,250.71</w:t>
      </w:r>
      <w:r>
        <w:rPr>
          <w:w w:val="105"/>
        </w:rPr>
        <w:tab/>
      </w:r>
      <w:r>
        <w:rPr>
          <w:w w:val="105"/>
        </w:rPr>
        <w:t>129,250.71</w:t>
      </w:r>
      <w:r>
        <w:rPr>
          <w:w w:val="105"/>
        </w:rPr>
        <w:tab/>
      </w:r>
      <w:r>
        <w:rPr>
          <w:spacing w:val="-1"/>
          <w:w w:val="105"/>
        </w:rPr>
        <w:t>129,250.71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7"/>
      </w:pPr>
      <w:r>
        <w:rPr>
          <w:w w:val="105"/>
        </w:rPr>
        <w:t>542,394.24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547,304.24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0"/>
        <w:ind w:left="379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122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IMPRESIÓN,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ENCUADERNACIÓN Y</w:t>
      </w:r>
    </w:p>
    <w:p>
      <w:pPr>
        <w:spacing w:before="35"/>
        <w:ind w:left="1539" w:right="0" w:firstLine="0"/>
        <w:jc w:val="left"/>
        <w:rPr>
          <w:sz w:val="10"/>
        </w:rPr>
      </w:pPr>
      <w:r>
        <w:rPr>
          <w:w w:val="105"/>
          <w:sz w:val="10"/>
        </w:rPr>
        <w:t>REPRODUCCIÓN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257,400.00</w:t>
      </w:r>
    </w:p>
    <w:p>
      <w:pPr>
        <w:pStyle w:val="7"/>
        <w:spacing w:before="27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257,400.00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  <w:ind w:left="0" w:right="39"/>
        <w:jc w:val="right"/>
      </w:pPr>
      <w:r>
        <w:br w:type="column"/>
      </w:r>
      <w:r>
        <w:rPr>
          <w:w w:val="105"/>
        </w:rPr>
        <w:t>3,301.27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7"/>
        <w:ind w:left="0" w:right="39"/>
        <w:jc w:val="right"/>
      </w:pPr>
      <w:r>
        <w:br w:type="column"/>
      </w:r>
      <w:r>
        <w:rPr>
          <w:w w:val="105"/>
        </w:rPr>
        <w:t>3,301.27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7"/>
        <w:ind w:left="0" w:right="39"/>
        <w:jc w:val="right"/>
      </w:pPr>
      <w:r>
        <w:br w:type="column"/>
      </w:r>
      <w:r>
        <w:rPr>
          <w:w w:val="105"/>
        </w:rPr>
        <w:t>7,209.16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tabs>
          <w:tab w:val="left" w:pos="1530"/>
        </w:tabs>
        <w:spacing w:before="27"/>
        <w:ind w:left="450"/>
      </w:pPr>
      <w:r>
        <w:br w:type="column"/>
      </w:r>
      <w:r>
        <w:rPr>
          <w:w w:val="105"/>
        </w:rPr>
        <w:t>-7,209.16</w:t>
      </w:r>
      <w:r>
        <w:rPr>
          <w:w w:val="105"/>
        </w:rPr>
        <w:tab/>
      </w:r>
      <w:r>
        <w:rPr>
          <w:w w:val="105"/>
          <w:position w:val="-2"/>
        </w:rPr>
        <w:t>-7,209.16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257,400.00</w:t>
      </w:r>
      <w:r>
        <w:rPr>
          <w:w w:val="105"/>
        </w:rPr>
        <w:tab/>
      </w:r>
      <w:r>
        <w:rPr>
          <w:w w:val="105"/>
          <w:position w:val="-2"/>
        </w:rPr>
        <w:t>257,400.00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185"/>
            <w:col w:w="895" w:space="185"/>
            <w:col w:w="895" w:space="476"/>
            <w:col w:w="604" w:space="291"/>
            <w:col w:w="789" w:space="291"/>
            <w:col w:w="789" w:space="291"/>
            <w:col w:w="789" w:space="215"/>
            <w:col w:w="1974" w:space="448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189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ESTUDIOS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Y/O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65,000.00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6,591.50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6,591.50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6,591.50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40"/>
        <w:jc w:val="right"/>
      </w:pPr>
      <w:r>
        <w:rPr>
          <w:w w:val="105"/>
        </w:rPr>
        <w:t>-17,391.50</w:t>
      </w:r>
      <w:r>
        <w:rPr>
          <w:w w:val="105"/>
        </w:rPr>
        <w:tab/>
      </w:r>
      <w:r>
        <w:rPr>
          <w:w w:val="105"/>
          <w:position w:val="-2"/>
        </w:rPr>
        <w:t>-17,391.50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00"/>
            <w:col w:w="842" w:space="238"/>
            <w:col w:w="842" w:space="238"/>
            <w:col w:w="842" w:space="476"/>
            <w:col w:w="604" w:space="291"/>
            <w:col w:w="789" w:space="291"/>
            <w:col w:w="789" w:space="291"/>
            <w:col w:w="789" w:space="233"/>
            <w:col w:w="1958" w:space="446"/>
            <w:col w:w="629"/>
          </w:cols>
        </w:sectPr>
      </w:pPr>
    </w:p>
    <w:p>
      <w:pPr>
        <w:pStyle w:val="7"/>
        <w:tabs>
          <w:tab w:val="left" w:pos="5112"/>
          <w:tab w:val="left" w:pos="6139"/>
          <w:tab w:val="left" w:pos="7219"/>
          <w:tab w:val="left" w:pos="8590"/>
          <w:tab w:val="left" w:pos="9485"/>
          <w:tab w:val="left" w:pos="10565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15,000.00</w:t>
      </w:r>
      <w:r>
        <w:rPr>
          <w:w w:val="105"/>
        </w:rPr>
        <w:tab/>
      </w:r>
      <w:r>
        <w:rPr>
          <w:w w:val="105"/>
        </w:rPr>
        <w:t>307,400.00</w:t>
      </w:r>
      <w:r>
        <w:rPr>
          <w:w w:val="105"/>
        </w:rPr>
        <w:tab/>
      </w:r>
      <w:r>
        <w:rPr>
          <w:w w:val="105"/>
        </w:rPr>
        <w:t>322,400.00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9,892.77</w:t>
      </w:r>
      <w:r>
        <w:rPr>
          <w:w w:val="105"/>
        </w:rPr>
        <w:tab/>
      </w:r>
      <w:r>
        <w:rPr>
          <w:w w:val="105"/>
        </w:rPr>
        <w:t>9,892.77</w:t>
      </w:r>
      <w:r>
        <w:rPr>
          <w:w w:val="105"/>
        </w:rPr>
        <w:tab/>
      </w:r>
      <w:r>
        <w:rPr>
          <w:spacing w:val="-1"/>
          <w:w w:val="105"/>
        </w:rPr>
        <w:t>13,800.66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232,799.34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232,799.34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122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IMPRESIÓN,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ENCUADERNACIÓN Y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REPRODUCCIÓN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TRANSPORTE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3,000.00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3,000.00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51.00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51.00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51.00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2,260.00</w:t>
      </w:r>
      <w:r>
        <w:rPr>
          <w:w w:val="105"/>
        </w:rPr>
        <w:tab/>
      </w:r>
      <w:r>
        <w:rPr>
          <w:w w:val="105"/>
          <w:position w:val="-2"/>
        </w:rPr>
        <w:t>2,260.00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556"/>
        </w:tabs>
        <w:ind w:left="476"/>
      </w:pPr>
      <w:r>
        <w:rPr>
          <w:w w:val="105"/>
        </w:rPr>
        <w:t>-51.00</w:t>
      </w:r>
      <w:r>
        <w:rPr>
          <w:w w:val="105"/>
        </w:rPr>
        <w:tab/>
      </w:r>
      <w:r>
        <w:rPr>
          <w:w w:val="105"/>
          <w:position w:val="-2"/>
        </w:rPr>
        <w:t>-51.00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1" w:space="1689"/>
            <w:col w:w="604" w:space="291"/>
            <w:col w:w="789" w:space="291"/>
            <w:col w:w="789" w:space="476"/>
            <w:col w:w="604" w:space="423"/>
            <w:col w:w="657" w:space="423"/>
            <w:col w:w="657" w:space="423"/>
            <w:col w:w="657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189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ESTUDIOS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Y/O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182,300.00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182,300.00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83,800.00</w:t>
      </w:r>
      <w:r>
        <w:rPr>
          <w:w w:val="105"/>
          <w:position w:val="3"/>
        </w:rPr>
        <w:tab/>
      </w:r>
      <w:r>
        <w:rPr>
          <w:w w:val="105"/>
        </w:rPr>
        <w:t>118,275.00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4" w:space="1736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68"/>
            <w:col w:w="1920" w:space="448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4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BANCARIOS,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COMISIONES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OTROS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GASTOS</w:t>
      </w:r>
    </w:p>
    <w:p>
      <w:pPr>
        <w:pStyle w:val="9"/>
        <w:numPr>
          <w:ilvl w:val="0"/>
          <w:numId w:val="48"/>
        </w:numPr>
        <w:tabs>
          <w:tab w:val="left" w:pos="773"/>
          <w:tab w:val="left" w:pos="774"/>
          <w:tab w:val="left" w:pos="1187"/>
          <w:tab w:val="left" w:pos="1539"/>
        </w:tabs>
        <w:spacing w:before="24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35,398.83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35,398.83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35,398.83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-35,398.83</w:t>
      </w:r>
      <w:r>
        <w:rPr>
          <w:w w:val="105"/>
        </w:rPr>
        <w:tab/>
      </w:r>
      <w:r>
        <w:rPr>
          <w:w w:val="105"/>
          <w:position w:val="-2"/>
        </w:rPr>
        <w:t>-35,398.83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548"/>
        </w:tabs>
        <w:ind w:left="468"/>
      </w:pPr>
      <w:r>
        <w:rPr>
          <w:w w:val="105"/>
        </w:rPr>
        <w:t>1,095.00</w:t>
      </w:r>
      <w:r>
        <w:rPr>
          <w:w w:val="105"/>
        </w:rPr>
        <w:tab/>
      </w:r>
      <w:r>
        <w:rPr>
          <w:w w:val="105"/>
          <w:position w:val="-2"/>
        </w:rPr>
        <w:t>1,095.00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88" w:space="1182"/>
            <w:col w:w="604" w:space="291"/>
            <w:col w:w="789" w:space="291"/>
            <w:col w:w="789" w:space="476"/>
            <w:col w:w="604" w:space="238"/>
            <w:col w:w="842" w:space="238"/>
            <w:col w:w="842" w:space="238"/>
            <w:col w:w="842" w:space="233"/>
            <w:col w:w="1956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199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2,850.00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2,850.00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2,850.00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150.00</w:t>
      </w:r>
      <w:r>
        <w:rPr>
          <w:w w:val="105"/>
        </w:rPr>
        <w:tab/>
      </w:r>
      <w:r>
        <w:rPr>
          <w:w w:val="105"/>
          <w:position w:val="-2"/>
        </w:rPr>
        <w:t>150.00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493" w:space="2477"/>
            <w:col w:w="604" w:space="291"/>
            <w:col w:w="788" w:space="292"/>
            <w:col w:w="788" w:space="477"/>
            <w:col w:w="604" w:space="291"/>
            <w:col w:w="788" w:space="292"/>
            <w:col w:w="788" w:space="292"/>
            <w:col w:w="788" w:space="401"/>
            <w:col w:w="1789" w:space="447"/>
            <w:col w:w="630"/>
          </w:cols>
        </w:sectPr>
      </w:pPr>
    </w:p>
    <w:p>
      <w:pPr>
        <w:pStyle w:val="7"/>
        <w:tabs>
          <w:tab w:val="left" w:pos="2349"/>
          <w:tab w:val="left" w:pos="3138"/>
          <w:tab w:val="left" w:pos="4218"/>
          <w:tab w:val="left" w:pos="5589"/>
          <w:tab w:val="left" w:pos="6431"/>
          <w:tab w:val="left" w:pos="7511"/>
          <w:tab w:val="left" w:pos="8591"/>
        </w:tabs>
        <w:spacing w:before="15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209,800.00</w:t>
      </w:r>
      <w:r>
        <w:rPr>
          <w:w w:val="105"/>
        </w:rPr>
        <w:tab/>
      </w:r>
      <w:r>
        <w:rPr>
          <w:w w:val="105"/>
        </w:rPr>
        <w:t>209,800.00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38,299.83</w:t>
      </w:r>
      <w:r>
        <w:rPr>
          <w:w w:val="105"/>
        </w:rPr>
        <w:tab/>
      </w:r>
      <w:r>
        <w:rPr>
          <w:w w:val="105"/>
        </w:rPr>
        <w:t>38,299.83</w:t>
      </w:r>
      <w:r>
        <w:rPr>
          <w:w w:val="105"/>
        </w:rPr>
        <w:tab/>
      </w:r>
      <w:r>
        <w:rPr>
          <w:w w:val="105"/>
        </w:rPr>
        <w:t>38,299.83</w:t>
      </w:r>
    </w:p>
    <w:p>
      <w:pPr>
        <w:pStyle w:val="7"/>
        <w:tabs>
          <w:tab w:val="left" w:pos="2312"/>
          <w:tab w:val="left" w:pos="3313"/>
          <w:tab w:val="left" w:pos="4393"/>
          <w:tab w:val="left" w:pos="5605"/>
          <w:tab w:val="left" w:pos="6632"/>
          <w:tab w:val="left" w:pos="7712"/>
          <w:tab w:val="left" w:pos="8792"/>
        </w:tabs>
        <w:spacing w:before="28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366,160.00</w:t>
      </w:r>
      <w:r>
        <w:rPr>
          <w:w w:val="105"/>
        </w:rPr>
        <w:tab/>
      </w:r>
      <w:r>
        <w:rPr>
          <w:w w:val="105"/>
        </w:rPr>
        <w:t>4,187,814.00</w:t>
      </w:r>
      <w:r>
        <w:rPr>
          <w:w w:val="105"/>
        </w:rPr>
        <w:tab/>
      </w:r>
      <w:r>
        <w:rPr>
          <w:w w:val="105"/>
        </w:rPr>
        <w:t>4,553,974.00</w:t>
      </w:r>
      <w:r>
        <w:rPr>
          <w:w w:val="105"/>
        </w:rPr>
        <w:tab/>
      </w:r>
      <w:r>
        <w:rPr>
          <w:w w:val="105"/>
        </w:rPr>
        <w:t>56,853.29</w:t>
      </w:r>
      <w:r>
        <w:rPr>
          <w:w w:val="105"/>
        </w:rPr>
        <w:tab/>
      </w:r>
      <w:r>
        <w:rPr>
          <w:w w:val="105"/>
        </w:rPr>
        <w:t>284,128.85</w:t>
      </w:r>
      <w:r>
        <w:rPr>
          <w:w w:val="105"/>
        </w:rPr>
        <w:tab/>
      </w:r>
      <w:r>
        <w:rPr>
          <w:w w:val="105"/>
        </w:rPr>
        <w:t>284,128.85</w:t>
      </w:r>
      <w:r>
        <w:rPr>
          <w:w w:val="105"/>
        </w:rPr>
        <w:tab/>
      </w:r>
      <w:r>
        <w:rPr>
          <w:w w:val="105"/>
        </w:rPr>
        <w:t>290,851.02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51,855.17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2,544,556.96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86,330.17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2,583,941.96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9,000.00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9,000.00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973.45</w:t>
      </w:r>
    </w:p>
    <w:p>
      <w:pPr>
        <w:pStyle w:val="7"/>
        <w:spacing w:before="36"/>
      </w:pPr>
      <w:r>
        <w:br w:type="column"/>
      </w:r>
      <w:r>
        <w:rPr>
          <w:w w:val="105"/>
        </w:rPr>
        <w:t>973.45</w:t>
      </w:r>
    </w:p>
    <w:p>
      <w:pPr>
        <w:pStyle w:val="7"/>
        <w:spacing w:before="36"/>
      </w:pPr>
      <w:r>
        <w:br w:type="column"/>
      </w:r>
      <w:r>
        <w:rPr>
          <w:w w:val="105"/>
        </w:rPr>
        <w:t>973.45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2,617.31</w:t>
      </w:r>
      <w:r>
        <w:rPr>
          <w:w w:val="105"/>
        </w:rPr>
        <w:tab/>
      </w:r>
      <w:r>
        <w:rPr>
          <w:w w:val="105"/>
          <w:position w:val="-2"/>
        </w:rPr>
        <w:t>2,617.31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291"/>
            <w:col w:w="788" w:space="292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112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5,394.04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5,394.04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5,394.04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-12,656.10</w:t>
      </w:r>
      <w:r>
        <w:rPr>
          <w:w w:val="105"/>
        </w:rPr>
        <w:tab/>
      </w:r>
      <w:r>
        <w:rPr>
          <w:w w:val="105"/>
          <w:position w:val="-2"/>
        </w:rPr>
        <w:t>-12,656.10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884" w:space="2902"/>
            <w:col w:w="788" w:space="476"/>
            <w:col w:w="604" w:space="291"/>
            <w:col w:w="788" w:space="477"/>
            <w:col w:w="604" w:space="291"/>
            <w:col w:w="788" w:space="292"/>
            <w:col w:w="788" w:space="292"/>
            <w:col w:w="788" w:space="234"/>
            <w:col w:w="1955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16,429.00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16,429.00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16,236.00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1,672.88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1,672.88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1,672.88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8,918.44</w:t>
      </w:r>
      <w:r>
        <w:rPr>
          <w:w w:val="105"/>
        </w:rPr>
        <w:tab/>
      </w:r>
      <w:r>
        <w:rPr>
          <w:w w:val="105"/>
          <w:position w:val="-2"/>
        </w:rPr>
        <w:t>8,918.44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38"/>
            <w:col w:w="841" w:space="240"/>
            <w:col w:w="841" w:space="239"/>
            <w:col w:w="841" w:space="292"/>
            <w:col w:w="788" w:space="291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  <w:position w:val="-2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78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-12,500.00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62,500.00</w:t>
      </w:r>
      <w:r>
        <w:rPr>
          <w:w w:val="105"/>
        </w:rPr>
        <w:tab/>
      </w:r>
      <w:r>
        <w:rPr>
          <w:w w:val="105"/>
          <w:position w:val="-2"/>
        </w:rPr>
        <w:t>62,500.00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185"/>
            <w:col w:w="893" w:space="187"/>
            <w:col w:w="893" w:space="205"/>
            <w:col w:w="875" w:space="240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30,304.00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30,304.00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6,372.79</w:t>
      </w:r>
      <w:r>
        <w:rPr>
          <w:w w:val="105"/>
        </w:rPr>
        <w:tab/>
      </w:r>
      <w:r>
        <w:rPr>
          <w:w w:val="105"/>
          <w:position w:val="-2"/>
        </w:rPr>
        <w:t>6,372.79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5165"/>
          <w:tab w:val="left" w:pos="6139"/>
          <w:tab w:val="left" w:pos="7219"/>
          <w:tab w:val="left" w:pos="8405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6,600.00</w:t>
      </w:r>
      <w:r>
        <w:rPr>
          <w:w w:val="105"/>
        </w:rPr>
        <w:tab/>
      </w:r>
      <w:r>
        <w:rPr>
          <w:w w:val="105"/>
        </w:rPr>
        <w:t>205,733.00</w:t>
      </w:r>
      <w:r>
        <w:rPr>
          <w:w w:val="105"/>
        </w:rPr>
        <w:tab/>
      </w:r>
      <w:r>
        <w:rPr>
          <w:w w:val="105"/>
        </w:rPr>
        <w:t>212,333.00</w:t>
      </w:r>
      <w:r>
        <w:rPr>
          <w:w w:val="105"/>
        </w:rPr>
        <w:tab/>
      </w:r>
      <w:r>
        <w:rPr>
          <w:w w:val="105"/>
        </w:rPr>
        <w:t>3,736.00</w:t>
      </w:r>
      <w:r>
        <w:rPr>
          <w:w w:val="105"/>
        </w:rPr>
        <w:tab/>
      </w:r>
      <w:r>
        <w:rPr>
          <w:w w:val="105"/>
        </w:rPr>
        <w:t>20,540.37</w:t>
      </w:r>
      <w:r>
        <w:rPr>
          <w:w w:val="105"/>
        </w:rPr>
        <w:tab/>
      </w:r>
      <w:r>
        <w:rPr>
          <w:w w:val="105"/>
        </w:rPr>
        <w:t>20,540.37</w:t>
      </w:r>
      <w:r>
        <w:rPr>
          <w:w w:val="105"/>
        </w:rPr>
        <w:tab/>
      </w:r>
      <w:r>
        <w:rPr>
          <w:spacing w:val="-1"/>
          <w:w w:val="105"/>
        </w:rPr>
        <w:t>20,540.37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70,752.44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70,752.44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34" o:spid="_x0000_s1054" o:spt="1" style="position:absolute;left:0pt;margin-left:18pt;margin-top:11.2pt;height:2.5pt;width:756pt;mso-position-horizontal-relative:page;mso-wrap-distance-bottom:0pt;mso-wrap-distance-top:0pt;z-index:-2515957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35" o:spid="_x0000_s1055" o:spt="1" style="position:absolute;left:0pt;margin-left:18pt;margin-top:29.95pt;height:2.5pt;width:756pt;mso-position-horizontal-relative:page;z-index:-2516408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3,372.00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3,372.00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0.50</w:t>
      </w:r>
      <w:r>
        <w:rPr>
          <w:w w:val="105"/>
        </w:rPr>
        <w:tab/>
      </w:r>
      <w:r>
        <w:rPr>
          <w:w w:val="105"/>
          <w:position w:val="-2"/>
        </w:rPr>
        <w:t>0.50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4"/>
        <w:ind w:left="0"/>
        <w:rPr>
          <w:sz w:val="14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ESTUDIOS,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INVESTIGACIONES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PROYECTOS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PRE-FACTIBILIDAD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FACTIBILIDAD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210,000.00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210,000.00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210,000.00</w:t>
      </w:r>
      <w:r>
        <w:rPr>
          <w:w w:val="105"/>
        </w:rPr>
        <w:tab/>
      </w:r>
      <w:r>
        <w:rPr>
          <w:w w:val="105"/>
          <w:position w:val="-2"/>
        </w:rPr>
        <w:t>210,000.00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87" w:space="984"/>
            <w:col w:w="604" w:space="184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213,372.00</w:t>
      </w:r>
      <w:r>
        <w:rPr>
          <w:w w:val="105"/>
          <w:sz w:val="10"/>
        </w:rPr>
        <w:tab/>
      </w:r>
      <w:r>
        <w:rPr>
          <w:w w:val="105"/>
          <w:sz w:val="10"/>
        </w:rPr>
        <w:t>213,372.00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595"/>
      </w:pPr>
      <w:r>
        <w:br w:type="column"/>
      </w:r>
      <w:r>
        <w:rPr>
          <w:w w:val="105"/>
        </w:rPr>
        <w:t>210,000.50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210,000.50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27"/>
      </w:pPr>
      <w:r>
        <w:br w:type="column"/>
      </w:r>
      <w:r>
        <w:rPr>
          <w:w w:val="105"/>
        </w:rPr>
        <w:t>5,000.00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12,000.00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6,783.00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6,783.00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6,783.00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1,667.00</w:t>
      </w:r>
      <w:r>
        <w:rPr>
          <w:w w:val="105"/>
        </w:rPr>
        <w:tab/>
      </w:r>
      <w:r>
        <w:rPr>
          <w:w w:val="105"/>
          <w:position w:val="-2"/>
        </w:rPr>
        <w:t>1,667.00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290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tabs>
          <w:tab w:val="left" w:pos="5165"/>
          <w:tab w:val="left" w:pos="6245"/>
          <w:tab w:val="left" w:pos="7272"/>
          <w:tab w:val="left" w:pos="8590"/>
          <w:tab w:val="left" w:pos="9485"/>
          <w:tab w:val="left" w:pos="10565"/>
          <w:tab w:val="left" w:pos="11645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</w:rPr>
        <w:t>7,000.00</w:t>
      </w:r>
      <w:r>
        <w:rPr>
          <w:w w:val="105"/>
        </w:rPr>
        <w:tab/>
      </w:r>
      <w:r>
        <w:rPr>
          <w:w w:val="105"/>
        </w:rPr>
        <w:t>12,000.00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6,783.00</w:t>
      </w:r>
      <w:r>
        <w:rPr>
          <w:w w:val="105"/>
        </w:rPr>
        <w:tab/>
      </w:r>
      <w:r>
        <w:rPr>
          <w:w w:val="105"/>
        </w:rPr>
        <w:t>6,783.00</w:t>
      </w:r>
      <w:r>
        <w:rPr>
          <w:w w:val="105"/>
        </w:rPr>
        <w:tab/>
      </w:r>
      <w:r>
        <w:rPr>
          <w:spacing w:val="-1"/>
          <w:w w:val="105"/>
        </w:rPr>
        <w:t>6,783.00</w:t>
      </w:r>
    </w:p>
    <w:p>
      <w:pPr>
        <w:pStyle w:val="7"/>
        <w:spacing w:before="24"/>
        <w:ind w:left="702"/>
      </w:pPr>
      <w:r>
        <w:br w:type="column"/>
      </w:r>
      <w:r>
        <w:rPr>
          <w:w w:val="105"/>
        </w:rPr>
        <w:t>1,667.00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1,667.00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1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ESTUDIOS,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INVESTIGACIONES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PROYECTOS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PRE-FACTIBILIDAD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FACTIBILIDAD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8"/>
        <w:ind w:left="0" w:right="40"/>
        <w:jc w:val="right"/>
      </w:pPr>
      <w:r>
        <w:br w:type="column"/>
      </w:r>
      <w:r>
        <w:rPr>
          <w:w w:val="105"/>
        </w:rPr>
        <w:t>320,000.00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8"/>
        <w:ind w:left="0" w:right="40"/>
        <w:jc w:val="right"/>
      </w:pPr>
      <w:r>
        <w:br w:type="column"/>
      </w:r>
      <w:r>
        <w:rPr>
          <w:w w:val="105"/>
        </w:rPr>
        <w:t>320,000.00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8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220.00</w:t>
      </w:r>
    </w:p>
    <w:p>
      <w:pPr>
        <w:pStyle w:val="7"/>
        <w:spacing w:before="28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220.00</w:t>
      </w:r>
    </w:p>
    <w:p>
      <w:pPr>
        <w:pStyle w:val="7"/>
        <w:spacing w:before="28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220.00</w:t>
      </w:r>
    </w:p>
    <w:p>
      <w:pPr>
        <w:pStyle w:val="7"/>
        <w:tabs>
          <w:tab w:val="left" w:pos="1079"/>
        </w:tabs>
        <w:spacing w:before="28"/>
        <w:ind w:left="0" w:right="38"/>
        <w:jc w:val="right"/>
      </w:pPr>
      <w:r>
        <w:br w:type="column"/>
      </w:r>
      <w:r>
        <w:rPr>
          <w:w w:val="105"/>
        </w:rPr>
        <w:t>320,000.00</w:t>
      </w:r>
      <w:r>
        <w:rPr>
          <w:w w:val="105"/>
        </w:rPr>
        <w:tab/>
      </w:r>
      <w:r>
        <w:rPr>
          <w:w w:val="105"/>
          <w:position w:val="-2"/>
        </w:rPr>
        <w:t>320,000.00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-220.00</w:t>
      </w:r>
      <w:r>
        <w:rPr>
          <w:w w:val="105"/>
        </w:rPr>
        <w:tab/>
      </w:r>
      <w:r>
        <w:rPr>
          <w:w w:val="105"/>
          <w:position w:val="-2"/>
        </w:rPr>
        <w:t>-220.00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87" w:space="984"/>
            <w:col w:w="604" w:space="184"/>
            <w:col w:w="895" w:space="185"/>
            <w:col w:w="895" w:space="476"/>
            <w:col w:w="604" w:space="370"/>
            <w:col w:w="710" w:space="370"/>
            <w:col w:w="710" w:space="370"/>
            <w:col w:w="710" w:space="215"/>
            <w:col w:w="1974" w:space="447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564"/>
          <w:tab w:val="left" w:pos="10644"/>
          <w:tab w:val="left" w:pos="11724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320,000.00</w:t>
      </w:r>
      <w:r>
        <w:rPr>
          <w:w w:val="105"/>
          <w:sz w:val="10"/>
        </w:rPr>
        <w:tab/>
      </w:r>
      <w:r>
        <w:rPr>
          <w:w w:val="105"/>
          <w:sz w:val="10"/>
        </w:rPr>
        <w:t>320,000.00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220.00</w:t>
      </w:r>
      <w:r>
        <w:rPr>
          <w:w w:val="105"/>
          <w:sz w:val="10"/>
        </w:rPr>
        <w:tab/>
      </w:r>
      <w:r>
        <w:rPr>
          <w:w w:val="105"/>
          <w:sz w:val="10"/>
        </w:rPr>
        <w:t>220.00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220.00</w:t>
      </w:r>
    </w:p>
    <w:p>
      <w:pPr>
        <w:tabs>
          <w:tab w:val="left" w:pos="5112"/>
          <w:tab w:val="left" w:pos="6139"/>
          <w:tab w:val="left" w:pos="7219"/>
          <w:tab w:val="left" w:pos="8405"/>
          <w:tab w:val="left" w:pos="9432"/>
          <w:tab w:val="left" w:pos="10512"/>
          <w:tab w:val="left" w:pos="11592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11,600.00</w:t>
      </w:r>
      <w:r>
        <w:rPr>
          <w:w w:val="105"/>
          <w:sz w:val="10"/>
        </w:rPr>
        <w:tab/>
      </w:r>
      <w:r>
        <w:rPr>
          <w:w w:val="105"/>
          <w:sz w:val="10"/>
        </w:rPr>
        <w:t>746,105.00</w:t>
      </w:r>
      <w:r>
        <w:rPr>
          <w:w w:val="105"/>
          <w:sz w:val="10"/>
        </w:rPr>
        <w:tab/>
      </w:r>
      <w:r>
        <w:rPr>
          <w:w w:val="105"/>
          <w:sz w:val="10"/>
        </w:rPr>
        <w:t>757,705.00</w:t>
      </w:r>
      <w:r>
        <w:rPr>
          <w:w w:val="105"/>
          <w:sz w:val="10"/>
        </w:rPr>
        <w:tab/>
      </w:r>
      <w:r>
        <w:rPr>
          <w:w w:val="105"/>
          <w:sz w:val="10"/>
        </w:rPr>
        <w:t>3,736.00</w:t>
      </w:r>
      <w:r>
        <w:rPr>
          <w:w w:val="105"/>
          <w:sz w:val="10"/>
        </w:rPr>
        <w:tab/>
      </w:r>
      <w:r>
        <w:rPr>
          <w:w w:val="105"/>
          <w:sz w:val="10"/>
        </w:rPr>
        <w:t>27,543.37</w:t>
      </w:r>
      <w:r>
        <w:rPr>
          <w:w w:val="105"/>
          <w:sz w:val="10"/>
        </w:rPr>
        <w:tab/>
      </w:r>
      <w:r>
        <w:rPr>
          <w:w w:val="105"/>
          <w:sz w:val="10"/>
        </w:rPr>
        <w:t>27,543.37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27,543.37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319,780.00</w:t>
      </w:r>
    </w:p>
    <w:p>
      <w:pPr>
        <w:pStyle w:val="7"/>
        <w:spacing w:before="96"/>
        <w:ind w:left="596"/>
      </w:pPr>
      <w:r>
        <w:rPr>
          <w:w w:val="105"/>
        </w:rPr>
        <w:t>602,199.94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319,780.00</w:t>
      </w:r>
    </w:p>
    <w:p>
      <w:pPr>
        <w:pStyle w:val="7"/>
        <w:spacing w:before="96"/>
        <w:ind w:left="567"/>
      </w:pPr>
      <w:r>
        <w:rPr>
          <w:w w:val="105"/>
        </w:rPr>
        <w:t>602,199.94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69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822.73</w:t>
      </w:r>
    </w:p>
    <w:p>
      <w:pPr>
        <w:pStyle w:val="7"/>
        <w:spacing w:before="36"/>
      </w:pPr>
      <w:r>
        <w:br w:type="column"/>
      </w:r>
      <w:r>
        <w:rPr>
          <w:w w:val="105"/>
        </w:rPr>
        <w:t>822.73</w:t>
      </w:r>
    </w:p>
    <w:p>
      <w:pPr>
        <w:pStyle w:val="7"/>
        <w:spacing w:before="36"/>
      </w:pPr>
      <w:r>
        <w:br w:type="column"/>
      </w:r>
      <w:r>
        <w:rPr>
          <w:w w:val="105"/>
        </w:rPr>
        <w:t>822.73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3,229.46</w:t>
      </w:r>
      <w:r>
        <w:rPr>
          <w:w w:val="105"/>
        </w:rPr>
        <w:tab/>
      </w:r>
      <w:r>
        <w:rPr>
          <w:w w:val="105"/>
          <w:position w:val="-2"/>
        </w:rPr>
        <w:t>3,229.46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291"/>
            <w:col w:w="788" w:space="292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14,100.00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14,100.00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5,490.00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1,227.29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1,227.29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1,227.29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8,260.71</w:t>
      </w:r>
      <w:r>
        <w:rPr>
          <w:w w:val="105"/>
        </w:rPr>
        <w:tab/>
      </w:r>
      <w:r>
        <w:rPr>
          <w:w w:val="105"/>
          <w:position w:val="-2"/>
        </w:rPr>
        <w:t>8,260.71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38"/>
            <w:col w:w="841" w:space="240"/>
            <w:col w:w="841" w:space="292"/>
            <w:col w:w="788" w:space="291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78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813.32</w:t>
      </w:r>
      <w:r>
        <w:rPr>
          <w:w w:val="105"/>
        </w:rPr>
        <w:tab/>
      </w:r>
      <w:r>
        <w:rPr>
          <w:w w:val="105"/>
          <w:position w:val="-2"/>
        </w:rPr>
        <w:t>813.32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290"/>
            <w:col w:w="788" w:space="292"/>
            <w:col w:w="788" w:space="477"/>
            <w:col w:w="604" w:space="370"/>
            <w:col w:w="709" w:space="371"/>
            <w:col w:w="709" w:space="371"/>
            <w:col w:w="709" w:space="401"/>
            <w:col w:w="1789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66,000.00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66,000.00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27,500.00</w:t>
      </w:r>
      <w:r>
        <w:rPr>
          <w:w w:val="105"/>
        </w:rPr>
        <w:tab/>
      </w:r>
      <w:r>
        <w:rPr>
          <w:w w:val="105"/>
          <w:position w:val="-2"/>
        </w:rPr>
        <w:t>27,500.00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238"/>
            <w:col w:w="841" w:space="240"/>
            <w:col w:w="841" w:space="256"/>
            <w:col w:w="823" w:space="292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46,888.00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46,888.00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15,927.52</w:t>
      </w:r>
      <w:r>
        <w:rPr>
          <w:w w:val="105"/>
        </w:rPr>
        <w:tab/>
      </w:r>
      <w:r>
        <w:rPr>
          <w:w w:val="105"/>
          <w:position w:val="-2"/>
        </w:rPr>
        <w:t>15,927.52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199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493" w:space="2477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tabs>
          <w:tab w:val="left" w:pos="5165"/>
          <w:tab w:val="left" w:pos="6139"/>
          <w:tab w:val="left" w:pos="7219"/>
          <w:tab w:val="left" w:pos="8501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</w:rPr>
        <w:t>137,188.00</w:t>
      </w:r>
      <w:r>
        <w:rPr>
          <w:w w:val="105"/>
        </w:rPr>
        <w:tab/>
      </w:r>
      <w:r>
        <w:rPr>
          <w:w w:val="105"/>
        </w:rPr>
        <w:t>139,188.00</w:t>
      </w:r>
      <w:r>
        <w:rPr>
          <w:w w:val="105"/>
        </w:rPr>
        <w:tab/>
      </w:r>
      <w:r>
        <w:rPr>
          <w:w w:val="105"/>
        </w:rPr>
        <w:t>-10.00</w:t>
      </w:r>
      <w:r>
        <w:rPr>
          <w:w w:val="105"/>
        </w:rPr>
        <w:tab/>
      </w:r>
      <w:r>
        <w:rPr>
          <w:w w:val="105"/>
        </w:rPr>
        <w:t>7,695.02</w:t>
      </w:r>
      <w:r>
        <w:rPr>
          <w:w w:val="105"/>
        </w:rPr>
        <w:tab/>
      </w:r>
      <w:r>
        <w:rPr>
          <w:w w:val="105"/>
        </w:rPr>
        <w:t>7,695.02</w:t>
      </w:r>
      <w:r>
        <w:rPr>
          <w:w w:val="105"/>
        </w:rPr>
        <w:tab/>
      </w:r>
      <w:r>
        <w:rPr>
          <w:spacing w:val="-1"/>
          <w:w w:val="105"/>
        </w:rPr>
        <w:t>7,695.02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49"/>
      </w:pPr>
      <w:r>
        <w:rPr>
          <w:w w:val="105"/>
        </w:rPr>
        <w:t>57,731.01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57,731.01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2,458.00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2,458.00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199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4,800.00</w:t>
      </w:r>
      <w:r>
        <w:rPr>
          <w:w w:val="105"/>
        </w:rPr>
        <w:tab/>
      </w:r>
      <w:r>
        <w:rPr>
          <w:w w:val="105"/>
          <w:position w:val="-2"/>
        </w:rPr>
        <w:t>4,800.00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493" w:space="2477"/>
            <w:col w:w="604" w:space="291"/>
            <w:col w:w="788" w:space="292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564"/>
          <w:tab w:val="left" w:pos="10644"/>
          <w:tab w:val="left" w:pos="11724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12,058.00</w:t>
      </w:r>
      <w:r>
        <w:rPr>
          <w:w w:val="105"/>
          <w:sz w:val="10"/>
        </w:rPr>
        <w:tab/>
      </w:r>
      <w:r>
        <w:rPr>
          <w:w w:val="105"/>
          <w:sz w:val="10"/>
        </w:rPr>
        <w:t>12,058.00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800.00</w:t>
      </w:r>
      <w:r>
        <w:rPr>
          <w:w w:val="105"/>
          <w:sz w:val="10"/>
        </w:rPr>
        <w:tab/>
      </w:r>
      <w:r>
        <w:rPr>
          <w:w w:val="105"/>
          <w:sz w:val="10"/>
        </w:rPr>
        <w:t>800.00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702"/>
      </w:pPr>
      <w:r>
        <w:rPr>
          <w:w w:val="105"/>
        </w:rPr>
        <w:t>4,800.00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72"/>
      </w:pPr>
      <w:r>
        <w:rPr>
          <w:w w:val="105"/>
        </w:rPr>
        <w:t>4,800.00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70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16,000.00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1,450.00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1,050.00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1,050.00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10,835.00</w:t>
      </w:r>
      <w:r>
        <w:rPr>
          <w:w w:val="105"/>
        </w:rPr>
        <w:tab/>
      </w:r>
      <w:r>
        <w:rPr>
          <w:w w:val="105"/>
          <w:position w:val="-2"/>
        </w:rPr>
        <w:t>11,235.00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00"/>
            <w:col w:w="841" w:space="293"/>
            <w:col w:w="788" w:space="238"/>
            <w:col w:w="841" w:space="478"/>
            <w:col w:w="604" w:space="290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tabs>
          <w:tab w:val="left" w:pos="2111"/>
          <w:tab w:val="left" w:pos="3244"/>
          <w:tab w:val="left" w:pos="4271"/>
          <w:tab w:val="left" w:pos="5589"/>
          <w:tab w:val="left" w:pos="6484"/>
          <w:tab w:val="left" w:pos="7564"/>
          <w:tab w:val="left" w:pos="8644"/>
        </w:tabs>
        <w:spacing w:before="24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</w:rPr>
        <w:t>16,000.00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1,450.00</w:t>
      </w:r>
      <w:r>
        <w:rPr>
          <w:w w:val="105"/>
        </w:rPr>
        <w:tab/>
      </w:r>
      <w:r>
        <w:rPr>
          <w:w w:val="105"/>
        </w:rPr>
        <w:t>1,050.00</w:t>
      </w:r>
      <w:r>
        <w:rPr>
          <w:w w:val="105"/>
        </w:rPr>
        <w:tab/>
      </w:r>
      <w:r>
        <w:rPr>
          <w:w w:val="105"/>
        </w:rPr>
        <w:t>1,050.00</w:t>
      </w:r>
    </w:p>
    <w:p>
      <w:pPr>
        <w:tabs>
          <w:tab w:val="left" w:pos="2365"/>
          <w:tab w:val="left" w:pos="3392"/>
          <w:tab w:val="left" w:pos="4472"/>
          <w:tab w:val="left" w:pos="5754"/>
          <w:tab w:val="left" w:pos="6738"/>
          <w:tab w:val="left" w:pos="7818"/>
          <w:tab w:val="left" w:pos="8898"/>
        </w:tabs>
        <w:spacing w:before="28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sz w:val="10"/>
        </w:rPr>
        <w:t>155,246.00</w:t>
      </w:r>
      <w:r>
        <w:rPr>
          <w:w w:val="105"/>
          <w:sz w:val="10"/>
        </w:rPr>
        <w:tab/>
      </w:r>
      <w:r>
        <w:rPr>
          <w:w w:val="105"/>
          <w:sz w:val="10"/>
        </w:rPr>
        <w:t>167,246.00</w:t>
      </w:r>
      <w:r>
        <w:rPr>
          <w:w w:val="105"/>
          <w:sz w:val="10"/>
        </w:rPr>
        <w:tab/>
      </w:r>
      <w:r>
        <w:rPr>
          <w:w w:val="105"/>
          <w:sz w:val="10"/>
        </w:rPr>
        <w:t>-10.00</w:t>
      </w:r>
      <w:r>
        <w:rPr>
          <w:w w:val="105"/>
          <w:sz w:val="10"/>
        </w:rPr>
        <w:tab/>
      </w:r>
      <w:r>
        <w:rPr>
          <w:w w:val="105"/>
          <w:sz w:val="10"/>
        </w:rPr>
        <w:t>9,945.02</w:t>
      </w:r>
      <w:r>
        <w:rPr>
          <w:w w:val="105"/>
          <w:sz w:val="10"/>
        </w:rPr>
        <w:tab/>
      </w:r>
      <w:r>
        <w:rPr>
          <w:w w:val="105"/>
          <w:sz w:val="10"/>
        </w:rPr>
        <w:t>9,545.02</w:t>
      </w:r>
      <w:r>
        <w:rPr>
          <w:w w:val="105"/>
          <w:sz w:val="10"/>
        </w:rPr>
        <w:tab/>
      </w:r>
      <w:r>
        <w:rPr>
          <w:w w:val="105"/>
          <w:sz w:val="10"/>
        </w:rPr>
        <w:t>9,545.02</w:t>
      </w:r>
    </w:p>
    <w:p>
      <w:pPr>
        <w:pStyle w:val="7"/>
        <w:spacing w:before="24"/>
        <w:ind w:left="649"/>
      </w:pPr>
      <w:r>
        <w:br w:type="column"/>
      </w:r>
      <w:r>
        <w:rPr>
          <w:w w:val="105"/>
        </w:rPr>
        <w:t>10,835.00</w:t>
      </w:r>
    </w:p>
    <w:p>
      <w:pPr>
        <w:pStyle w:val="7"/>
        <w:spacing w:before="96"/>
        <w:ind w:left="649"/>
      </w:pPr>
      <w:r>
        <w:rPr>
          <w:w w:val="105"/>
        </w:rPr>
        <w:t>73,366.01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11,235.00</w:t>
      </w:r>
    </w:p>
    <w:p>
      <w:pPr>
        <w:pStyle w:val="7"/>
        <w:spacing w:before="96"/>
        <w:ind w:left="619"/>
      </w:pPr>
      <w:r>
        <w:rPr>
          <w:w w:val="105"/>
        </w:rPr>
        <w:t>73,766.01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6,370.00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6,370.00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5,490.00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461.97</w:t>
      </w:r>
    </w:p>
    <w:p>
      <w:pPr>
        <w:pStyle w:val="7"/>
        <w:spacing w:before="36"/>
      </w:pPr>
      <w:r>
        <w:br w:type="column"/>
      </w:r>
      <w:r>
        <w:rPr>
          <w:w w:val="105"/>
        </w:rPr>
        <w:t>461.97</w:t>
      </w:r>
    </w:p>
    <w:p>
      <w:pPr>
        <w:pStyle w:val="7"/>
        <w:spacing w:before="36"/>
      </w:pPr>
      <w:r>
        <w:br w:type="column"/>
      </w:r>
      <w:r>
        <w:rPr>
          <w:w w:val="105"/>
        </w:rPr>
        <w:t>461.97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4,352.03</w:t>
      </w:r>
      <w:r>
        <w:rPr>
          <w:w w:val="105"/>
        </w:rPr>
        <w:tab/>
      </w:r>
      <w:r>
        <w:rPr>
          <w:w w:val="105"/>
          <w:position w:val="-2"/>
        </w:rPr>
        <w:t>4,352.03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292"/>
            <w:col w:w="788" w:space="371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  <w:position w:val="-2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78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380.00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380.00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380.00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-323.84</w:t>
      </w:r>
      <w:r>
        <w:rPr>
          <w:w w:val="105"/>
        </w:rPr>
        <w:tab/>
      </w:r>
      <w:r>
        <w:rPr>
          <w:w w:val="105"/>
          <w:position w:val="-2"/>
        </w:rPr>
        <w:t>-323.84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290"/>
            <w:col w:w="788" w:space="292"/>
            <w:col w:w="788" w:space="477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99,600.00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99,600.00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-8,300.00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8,300.00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8,300.00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8,300.00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41,500.00</w:t>
      </w:r>
      <w:r>
        <w:rPr>
          <w:w w:val="105"/>
        </w:rPr>
        <w:tab/>
      </w:r>
      <w:r>
        <w:rPr>
          <w:w w:val="105"/>
          <w:position w:val="-2"/>
        </w:rPr>
        <w:t>41,500.00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238"/>
            <w:col w:w="841" w:space="240"/>
            <w:col w:w="841" w:space="256"/>
            <w:col w:w="823" w:space="292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36" o:spid="_x0000_s1056" o:spt="1" style="position:absolute;left:0pt;margin-left:18pt;margin-top:11.2pt;height:2.5pt;width:756pt;mso-position-horizontal-relative:page;mso-wrap-distance-bottom:0pt;mso-wrap-distance-top:0pt;z-index:-2515947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37" o:spid="_x0000_s1057" o:spt="1" style="position:absolute;left:0pt;margin-left:18pt;margin-top:29.95pt;height:2.5pt;width:756pt;mso-position-horizontal-relative:page;z-index:-2516398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40,852.00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40,852.00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12,195.68</w:t>
      </w:r>
      <w:r>
        <w:rPr>
          <w:w w:val="105"/>
        </w:rPr>
        <w:tab/>
      </w:r>
      <w:r>
        <w:rPr>
          <w:w w:val="105"/>
          <w:position w:val="-2"/>
        </w:rPr>
        <w:t>12,195.68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7"/>
        <w:tabs>
          <w:tab w:val="left" w:pos="5165"/>
          <w:tab w:val="left" w:pos="6139"/>
          <w:tab w:val="left" w:pos="7219"/>
          <w:tab w:val="left" w:pos="8369"/>
          <w:tab w:val="left" w:pos="9485"/>
          <w:tab w:val="left" w:pos="10565"/>
          <w:tab w:val="left" w:pos="11645"/>
        </w:tabs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</w:rPr>
        <w:t>149,822.00</w:t>
      </w:r>
      <w:r>
        <w:rPr>
          <w:w w:val="105"/>
        </w:rPr>
        <w:tab/>
      </w:r>
      <w:r>
        <w:rPr>
          <w:w w:val="105"/>
        </w:rPr>
        <w:t>153,322.00</w:t>
      </w:r>
      <w:r>
        <w:rPr>
          <w:w w:val="105"/>
        </w:rPr>
        <w:tab/>
      </w:r>
      <w:r>
        <w:rPr>
          <w:w w:val="105"/>
        </w:rPr>
        <w:t>-2,810.00</w:t>
      </w:r>
      <w:r>
        <w:rPr>
          <w:w w:val="105"/>
        </w:rPr>
        <w:tab/>
      </w:r>
      <w:r>
        <w:rPr>
          <w:w w:val="105"/>
        </w:rPr>
        <w:t>9,141.97</w:t>
      </w:r>
      <w:r>
        <w:rPr>
          <w:w w:val="105"/>
        </w:rPr>
        <w:tab/>
      </w:r>
      <w:r>
        <w:rPr>
          <w:w w:val="105"/>
        </w:rPr>
        <w:t>9,141.97</w:t>
      </w:r>
      <w:r>
        <w:rPr>
          <w:w w:val="105"/>
        </w:rPr>
        <w:tab/>
      </w:r>
      <w:r>
        <w:rPr>
          <w:spacing w:val="-1"/>
          <w:w w:val="105"/>
        </w:rPr>
        <w:t>9,141.97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61,223.87</w:t>
      </w:r>
    </w:p>
    <w:p>
      <w:pPr>
        <w:spacing w:before="8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61,223.87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930.00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930.00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3,975.00</w:t>
      </w:r>
      <w:r>
        <w:rPr>
          <w:w w:val="105"/>
        </w:rPr>
        <w:tab/>
      </w:r>
      <w:r>
        <w:rPr>
          <w:w w:val="105"/>
          <w:position w:val="-2"/>
        </w:rPr>
        <w:t>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938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7,930.00</w:t>
      </w:r>
      <w:r>
        <w:rPr>
          <w:w w:val="105"/>
          <w:sz w:val="10"/>
        </w:rPr>
        <w:tab/>
      </w:r>
      <w:r>
        <w:rPr>
          <w:w w:val="105"/>
          <w:sz w:val="10"/>
        </w:rPr>
        <w:t>7,930.00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701"/>
      </w:pPr>
      <w:r>
        <w:br w:type="column"/>
      </w:r>
      <w:r>
        <w:rPr>
          <w:w w:val="105"/>
        </w:rPr>
        <w:t>3,975.00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7,000.00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1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28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3,731.00</w:t>
      </w:r>
      <w:r>
        <w:rPr>
          <w:w w:val="105"/>
        </w:rPr>
        <w:tab/>
      </w:r>
      <w:r>
        <w:rPr>
          <w:w w:val="105"/>
          <w:position w:val="-2"/>
        </w:rPr>
        <w:t>3,731.00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65"/>
          <w:tab w:val="left" w:pos="6245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15,000.00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701"/>
      </w:pPr>
      <w:r>
        <w:br w:type="column"/>
      </w:r>
      <w:r>
        <w:rPr>
          <w:w w:val="105"/>
        </w:rPr>
        <w:t>3,731.00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3,731.00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270.00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270.00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270.00</w:t>
      </w:r>
      <w:r>
        <w:rPr>
          <w:w w:val="105"/>
        </w:rPr>
        <w:tab/>
      </w:r>
      <w:r>
        <w:rPr>
          <w:w w:val="105"/>
          <w:position w:val="-2"/>
        </w:rPr>
        <w:t>270.00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tabs>
          <w:tab w:val="left" w:pos="5350"/>
          <w:tab w:val="left" w:pos="6324"/>
          <w:tab w:val="left" w:pos="7404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270.00</w:t>
      </w:r>
      <w:r>
        <w:rPr>
          <w:w w:val="105"/>
          <w:sz w:val="10"/>
        </w:rPr>
        <w:tab/>
      </w:r>
      <w:r>
        <w:rPr>
          <w:w w:val="105"/>
          <w:sz w:val="10"/>
        </w:rPr>
        <w:t>270.00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139"/>
          <w:tab w:val="left" w:pos="7219"/>
          <w:tab w:val="left" w:pos="8369"/>
          <w:tab w:val="left" w:pos="9485"/>
          <w:tab w:val="left" w:pos="10565"/>
          <w:tab w:val="left" w:pos="11645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11,500.00</w:t>
      </w:r>
      <w:r>
        <w:rPr>
          <w:w w:val="105"/>
          <w:sz w:val="10"/>
        </w:rPr>
        <w:tab/>
      </w:r>
      <w:r>
        <w:rPr>
          <w:w w:val="105"/>
          <w:sz w:val="10"/>
        </w:rPr>
        <w:t>165,022.00</w:t>
      </w:r>
      <w:r>
        <w:rPr>
          <w:w w:val="105"/>
          <w:sz w:val="10"/>
        </w:rPr>
        <w:tab/>
      </w:r>
      <w:r>
        <w:rPr>
          <w:w w:val="105"/>
          <w:sz w:val="10"/>
        </w:rPr>
        <w:t>176,522.00</w:t>
      </w:r>
      <w:r>
        <w:rPr>
          <w:w w:val="105"/>
          <w:sz w:val="10"/>
        </w:rPr>
        <w:tab/>
      </w:r>
      <w:r>
        <w:rPr>
          <w:w w:val="105"/>
          <w:sz w:val="10"/>
        </w:rPr>
        <w:t>-2,810.00</w:t>
      </w:r>
      <w:r>
        <w:rPr>
          <w:w w:val="105"/>
          <w:sz w:val="10"/>
        </w:rPr>
        <w:tab/>
      </w:r>
      <w:r>
        <w:rPr>
          <w:w w:val="105"/>
          <w:sz w:val="10"/>
        </w:rPr>
        <w:t>9,141.97</w:t>
      </w:r>
      <w:r>
        <w:rPr>
          <w:w w:val="105"/>
          <w:sz w:val="10"/>
        </w:rPr>
        <w:tab/>
      </w:r>
      <w:r>
        <w:rPr>
          <w:w w:val="105"/>
          <w:sz w:val="10"/>
        </w:rPr>
        <w:t>9,141.97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9,141.97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/>
        <w:jc w:val="right"/>
      </w:pPr>
      <w:r>
        <w:rPr>
          <w:w w:val="105"/>
        </w:rPr>
        <w:t>270.00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69,199.87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270.00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72,224.87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39"/>
            <w:col w:w="1077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54.73</w:t>
      </w:r>
    </w:p>
    <w:p>
      <w:pPr>
        <w:pStyle w:val="7"/>
        <w:spacing w:before="37"/>
      </w:pPr>
      <w:r>
        <w:br w:type="column"/>
      </w:r>
      <w:r>
        <w:rPr>
          <w:w w:val="105"/>
        </w:rPr>
        <w:t>54.73</w:t>
      </w:r>
    </w:p>
    <w:p>
      <w:pPr>
        <w:pStyle w:val="7"/>
        <w:spacing w:before="37"/>
      </w:pPr>
      <w:r>
        <w:br w:type="column"/>
      </w:r>
      <w:r>
        <w:rPr>
          <w:w w:val="105"/>
        </w:rPr>
        <w:t>54.73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-54.73</w:t>
      </w:r>
      <w:r>
        <w:rPr>
          <w:w w:val="105"/>
        </w:rPr>
        <w:tab/>
      </w:r>
      <w:r>
        <w:rPr>
          <w:w w:val="105"/>
          <w:position w:val="-2"/>
        </w:rPr>
        <w:t>-54.73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476"/>
            <w:col w:w="604" w:space="476"/>
            <w:col w:w="604" w:space="476"/>
            <w:col w:w="604" w:space="423"/>
            <w:col w:w="657" w:space="423"/>
            <w:col w:w="657" w:space="423"/>
            <w:col w:w="657" w:space="418"/>
            <w:col w:w="1772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9,370.00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9,370.00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5,490.00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797.45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797.45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797.45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5,685.65</w:t>
      </w:r>
      <w:r>
        <w:rPr>
          <w:w w:val="105"/>
        </w:rPr>
        <w:tab/>
      </w:r>
      <w:r>
        <w:rPr>
          <w:w w:val="105"/>
          <w:position w:val="-2"/>
        </w:rPr>
        <w:t>5,685.65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292"/>
            <w:col w:w="788" w:space="371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  <w:position w:val="-2"/>
        </w:rPr>
        <w:t>3,500.00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78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668.00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668.00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668.00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-33.88</w:t>
      </w:r>
      <w:r>
        <w:rPr>
          <w:w w:val="105"/>
        </w:rPr>
        <w:tab/>
      </w:r>
      <w:r>
        <w:rPr>
          <w:w w:val="105"/>
          <w:position w:val="-2"/>
        </w:rPr>
        <w:t>-33.88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290"/>
            <w:col w:w="788" w:space="292"/>
            <w:col w:w="788" w:space="477"/>
            <w:col w:w="604" w:space="370"/>
            <w:col w:w="709" w:space="371"/>
            <w:col w:w="709" w:space="371"/>
            <w:col w:w="709" w:space="419"/>
            <w:col w:w="1772" w:space="447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40,800.00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40,800.00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-3,400.00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3,400.00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3,400.00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3,400.00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17,000.00</w:t>
      </w:r>
      <w:r>
        <w:rPr>
          <w:w w:val="105"/>
        </w:rPr>
        <w:tab/>
      </w:r>
      <w:r>
        <w:rPr>
          <w:w w:val="105"/>
          <w:position w:val="-2"/>
        </w:rPr>
        <w:t>17,000.00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238"/>
            <w:col w:w="841" w:space="240"/>
            <w:col w:w="841" w:space="256"/>
            <w:col w:w="823" w:space="292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30,456.00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30,456.00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6,990.43</w:t>
      </w:r>
      <w:r>
        <w:rPr>
          <w:w w:val="105"/>
        </w:rPr>
        <w:tab/>
      </w:r>
      <w:r>
        <w:rPr>
          <w:w w:val="105"/>
          <w:position w:val="-2"/>
        </w:rPr>
        <w:t>6,990.43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5165"/>
          <w:tab w:val="left" w:pos="6192"/>
          <w:tab w:val="left" w:pos="7272"/>
          <w:tab w:val="left" w:pos="8405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</w:rPr>
        <w:t>84,426.00</w:t>
      </w:r>
      <w:r>
        <w:rPr>
          <w:w w:val="105"/>
        </w:rPr>
        <w:tab/>
      </w:r>
      <w:r>
        <w:rPr>
          <w:w w:val="105"/>
        </w:rPr>
        <w:t>87,926.00</w:t>
      </w:r>
      <w:r>
        <w:rPr>
          <w:w w:val="105"/>
        </w:rPr>
        <w:tab/>
      </w:r>
      <w:r>
        <w:rPr>
          <w:w w:val="105"/>
        </w:rPr>
        <w:t>2,090.00</w:t>
      </w:r>
      <w:r>
        <w:rPr>
          <w:w w:val="105"/>
        </w:rPr>
        <w:tab/>
      </w:r>
      <w:r>
        <w:rPr>
          <w:w w:val="105"/>
        </w:rPr>
        <w:t>4,920.18</w:t>
      </w:r>
      <w:r>
        <w:rPr>
          <w:w w:val="105"/>
        </w:rPr>
        <w:tab/>
      </w:r>
      <w:r>
        <w:rPr>
          <w:w w:val="105"/>
        </w:rPr>
        <w:t>4,920.18</w:t>
      </w:r>
      <w:r>
        <w:rPr>
          <w:w w:val="105"/>
        </w:rPr>
        <w:tab/>
      </w:r>
      <w:r>
        <w:rPr>
          <w:spacing w:val="-1"/>
          <w:w w:val="105"/>
        </w:rPr>
        <w:t>4,920.18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33,087.47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33,087.47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1,581.00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1,581.00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0.96</w:t>
      </w:r>
      <w:r>
        <w:rPr>
          <w:w w:val="105"/>
        </w:rPr>
        <w:tab/>
      </w:r>
      <w:r>
        <w:rPr>
          <w:w w:val="105"/>
          <w:position w:val="-2"/>
        </w:rPr>
        <w:t>0.96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1,581.00</w:t>
      </w:r>
      <w:r>
        <w:rPr>
          <w:w w:val="105"/>
          <w:sz w:val="10"/>
        </w:rPr>
        <w:tab/>
      </w:r>
      <w:r>
        <w:rPr>
          <w:w w:val="105"/>
          <w:sz w:val="10"/>
        </w:rPr>
        <w:t>1,581.00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0.96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0.96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6,280.00</w:t>
      </w:r>
      <w:r>
        <w:rPr>
          <w:w w:val="105"/>
        </w:rPr>
        <w:tab/>
      </w:r>
      <w:r>
        <w:rPr>
          <w:w w:val="105"/>
          <w:position w:val="-2"/>
        </w:rPr>
        <w:t>6,280.00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53"/>
            <w:col w:w="788" w:space="292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65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6,000.00</w:t>
      </w:r>
      <w:r>
        <w:rPr>
          <w:w w:val="105"/>
          <w:sz w:val="10"/>
        </w:rPr>
        <w:tab/>
      </w:r>
      <w:r>
        <w:rPr>
          <w:w w:val="105"/>
          <w:sz w:val="10"/>
        </w:rPr>
        <w:t>1,000.00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65"/>
          <w:tab w:val="left" w:pos="6192"/>
          <w:tab w:val="left" w:pos="7272"/>
          <w:tab w:val="left" w:pos="8405"/>
          <w:tab w:val="left" w:pos="9485"/>
          <w:tab w:val="left" w:pos="10565"/>
          <w:tab w:val="left" w:pos="11645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9,500.00</w:t>
      </w:r>
      <w:r>
        <w:rPr>
          <w:w w:val="105"/>
          <w:sz w:val="10"/>
        </w:rPr>
        <w:tab/>
      </w:r>
      <w:r>
        <w:rPr>
          <w:w w:val="105"/>
          <w:sz w:val="10"/>
        </w:rPr>
        <w:t>87,007.00</w:t>
      </w:r>
      <w:r>
        <w:rPr>
          <w:w w:val="105"/>
          <w:sz w:val="10"/>
        </w:rPr>
        <w:tab/>
      </w:r>
      <w:r>
        <w:rPr>
          <w:w w:val="105"/>
          <w:sz w:val="10"/>
        </w:rPr>
        <w:t>96,507.00</w:t>
      </w:r>
      <w:r>
        <w:rPr>
          <w:w w:val="105"/>
          <w:sz w:val="10"/>
        </w:rPr>
        <w:tab/>
      </w:r>
      <w:r>
        <w:rPr>
          <w:w w:val="105"/>
          <w:sz w:val="10"/>
        </w:rPr>
        <w:t>2,090.00</w:t>
      </w:r>
      <w:r>
        <w:rPr>
          <w:w w:val="105"/>
          <w:sz w:val="10"/>
        </w:rPr>
        <w:tab/>
      </w:r>
      <w:r>
        <w:rPr>
          <w:w w:val="105"/>
          <w:sz w:val="10"/>
        </w:rPr>
        <w:t>4,920.18</w:t>
      </w:r>
      <w:r>
        <w:rPr>
          <w:w w:val="105"/>
          <w:sz w:val="10"/>
        </w:rPr>
        <w:tab/>
      </w:r>
      <w:r>
        <w:rPr>
          <w:w w:val="105"/>
          <w:sz w:val="10"/>
        </w:rPr>
        <w:t>4,920.18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4,920.18</w:t>
      </w:r>
    </w:p>
    <w:p>
      <w:pPr>
        <w:pStyle w:val="7"/>
        <w:spacing w:before="24"/>
        <w:ind w:left="701"/>
      </w:pPr>
      <w:r>
        <w:br w:type="column"/>
      </w:r>
      <w:r>
        <w:rPr>
          <w:w w:val="105"/>
        </w:rPr>
        <w:t>6,280.00</w:t>
      </w:r>
    </w:p>
    <w:p>
      <w:pPr>
        <w:pStyle w:val="7"/>
        <w:spacing w:before="96"/>
        <w:ind w:left="648"/>
      </w:pPr>
      <w:r>
        <w:rPr>
          <w:w w:val="105"/>
        </w:rPr>
        <w:t>39,368.43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6,280.00</w:t>
      </w:r>
    </w:p>
    <w:p>
      <w:pPr>
        <w:pStyle w:val="7"/>
        <w:spacing w:before="96"/>
        <w:ind w:left="619"/>
      </w:pPr>
      <w:r>
        <w:rPr>
          <w:w w:val="105"/>
        </w:rPr>
        <w:t>39,368.43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746.93</w:t>
      </w:r>
    </w:p>
    <w:p>
      <w:pPr>
        <w:pStyle w:val="7"/>
        <w:spacing w:before="36"/>
      </w:pPr>
      <w:r>
        <w:br w:type="column"/>
      </w:r>
      <w:r>
        <w:rPr>
          <w:w w:val="105"/>
        </w:rPr>
        <w:t>746.93</w:t>
      </w:r>
    </w:p>
    <w:p>
      <w:pPr>
        <w:pStyle w:val="7"/>
        <w:spacing w:before="36"/>
      </w:pPr>
      <w:r>
        <w:br w:type="column"/>
      </w:r>
      <w:r>
        <w:rPr>
          <w:w w:val="105"/>
        </w:rPr>
        <w:t>746.93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1,513.71</w:t>
      </w:r>
      <w:r>
        <w:rPr>
          <w:w w:val="105"/>
        </w:rPr>
        <w:tab/>
      </w:r>
      <w:r>
        <w:rPr>
          <w:w w:val="105"/>
          <w:position w:val="-2"/>
        </w:rPr>
        <w:t>1,513.71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291"/>
            <w:col w:w="788" w:space="292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2,222.00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2,222.00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689.00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689.00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689.00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-1,223.00</w:t>
      </w:r>
      <w:r>
        <w:rPr>
          <w:w w:val="105"/>
        </w:rPr>
        <w:tab/>
      </w:r>
      <w:r>
        <w:rPr>
          <w:w w:val="105"/>
          <w:position w:val="-2"/>
        </w:rPr>
        <w:t>-1,223.00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370"/>
            <w:col w:w="709" w:space="371"/>
            <w:col w:w="709" w:space="371"/>
            <w:col w:w="709" w:space="287"/>
            <w:col w:w="1903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  <w:position w:val="-2"/>
        </w:rPr>
        <w:t>3,500.00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78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675.00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675.00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675.00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-232.80</w:t>
      </w:r>
      <w:r>
        <w:rPr>
          <w:w w:val="105"/>
        </w:rPr>
        <w:tab/>
      </w:r>
      <w:r>
        <w:rPr>
          <w:w w:val="105"/>
          <w:position w:val="-2"/>
        </w:rPr>
        <w:t>-232.80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290"/>
            <w:col w:w="788" w:space="292"/>
            <w:col w:w="788" w:space="477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33,072.00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33,072.00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7,654.53</w:t>
      </w:r>
      <w:r>
        <w:rPr>
          <w:w w:val="105"/>
        </w:rPr>
        <w:tab/>
      </w:r>
      <w:r>
        <w:rPr>
          <w:w w:val="105"/>
          <w:position w:val="-2"/>
        </w:rPr>
        <w:t>7,654.53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38" o:spid="_x0000_s1058" o:spt="1" style="position:absolute;left:0pt;margin-left:18pt;margin-top:11.2pt;height:2.5pt;width:756pt;mso-position-horizontal-relative:page;mso-wrap-distance-bottom:0pt;mso-wrap-distance-top:0pt;z-index:-2515937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39" o:spid="_x0000_s1059" o:spt="1" style="position:absolute;left:0pt;margin-left:18pt;margin-top:29.95pt;height:2.5pt;width:756pt;mso-position-horizontal-relative:page;z-index:-2516387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7"/>
        <w:tabs>
          <w:tab w:val="left" w:pos="5165"/>
          <w:tab w:val="left" w:pos="6192"/>
          <w:tab w:val="left" w:pos="7272"/>
          <w:tab w:val="left" w:pos="8590"/>
          <w:tab w:val="left" w:pos="9485"/>
          <w:tab w:val="left" w:pos="10565"/>
          <w:tab w:val="left" w:pos="11645"/>
        </w:tabs>
        <w:spacing w:before="9" w:line="127" w:lineRule="auto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</w:rPr>
        <w:t>44,094.00</w:t>
      </w:r>
      <w:r>
        <w:rPr>
          <w:w w:val="105"/>
        </w:rPr>
        <w:tab/>
      </w:r>
      <w:r>
        <w:rPr>
          <w:w w:val="105"/>
        </w:rPr>
        <w:t>47,594.00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2,110.93</w:t>
      </w:r>
      <w:r>
        <w:rPr>
          <w:w w:val="105"/>
        </w:rPr>
        <w:tab/>
      </w:r>
      <w:r>
        <w:rPr>
          <w:w w:val="105"/>
        </w:rPr>
        <w:t>2,110.93</w:t>
      </w:r>
      <w:r>
        <w:rPr>
          <w:w w:val="105"/>
        </w:rPr>
        <w:tab/>
      </w:r>
      <w:r>
        <w:rPr>
          <w:spacing w:val="-1"/>
          <w:w w:val="105"/>
        </w:rPr>
        <w:t>2,110.93</w:t>
      </w:r>
    </w:p>
    <w:p>
      <w:pPr>
        <w:pStyle w:val="7"/>
        <w:spacing w:line="91" w:lineRule="exact"/>
        <w:ind w:left="649"/>
      </w:pPr>
      <w:r>
        <w:br w:type="column"/>
      </w:r>
      <w:r>
        <w:rPr>
          <w:w w:val="105"/>
        </w:rPr>
        <w:t>11,212.44</w:t>
      </w:r>
    </w:p>
    <w:p>
      <w:pPr>
        <w:pStyle w:val="7"/>
        <w:spacing w:before="6"/>
        <w:ind w:left="619"/>
      </w:pPr>
      <w:r>
        <w:br w:type="column"/>
      </w:r>
      <w:r>
        <w:rPr>
          <w:w w:val="105"/>
        </w:rPr>
        <w:t>11,212.44</w:t>
      </w:r>
    </w:p>
    <w:p>
      <w:pPr>
        <w:spacing w:before="0" w:line="91" w:lineRule="exact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6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6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1,378.00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1,378.00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6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6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1,378.00</w:t>
      </w:r>
      <w:r>
        <w:rPr>
          <w:w w:val="105"/>
          <w:sz w:val="10"/>
        </w:rPr>
        <w:tab/>
      </w:r>
      <w:r>
        <w:rPr>
          <w:w w:val="105"/>
          <w:sz w:val="10"/>
        </w:rPr>
        <w:t>1,378.00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1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28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  <w:position w:val="-2"/>
        </w:rPr>
        <w:t>6,000.00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5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701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6,000.00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</w:pPr>
      <w:r>
        <w:br w:type="column"/>
      </w:r>
      <w:r>
        <w:rPr>
          <w:w w:val="105"/>
        </w:rPr>
        <w:t>85,000.00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23,000.00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108,000.00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100,530.00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5,167.43</w:t>
      </w:r>
    </w:p>
    <w:p>
      <w:pPr>
        <w:pStyle w:val="7"/>
        <w:spacing w:before="27"/>
      </w:pPr>
      <w:r>
        <w:br w:type="column"/>
      </w:r>
      <w:r>
        <w:rPr>
          <w:w w:val="105"/>
        </w:rPr>
        <w:t>5,167.43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77,258.57</w:t>
      </w:r>
      <w:r>
        <w:rPr>
          <w:w w:val="105"/>
        </w:rPr>
        <w:tab/>
      </w:r>
      <w:r>
        <w:rPr>
          <w:w w:val="105"/>
          <w:position w:val="-2"/>
        </w:rPr>
        <w:t>77,258.57</w:t>
      </w:r>
    </w:p>
    <w:p>
      <w:pPr>
        <w:pStyle w:val="7"/>
        <w:spacing w:before="27"/>
      </w:pPr>
      <w:r>
        <w:br w:type="column"/>
      </w:r>
      <w:r>
        <w:rPr>
          <w:w w:val="105"/>
        </w:rPr>
        <w:t>5,167.4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574"/>
            <w:col w:w="841" w:space="240"/>
            <w:col w:w="841" w:space="186"/>
            <w:col w:w="893" w:space="186"/>
            <w:col w:w="893" w:space="293"/>
            <w:col w:w="788" w:space="292"/>
            <w:col w:w="788" w:space="477"/>
            <w:col w:w="604" w:space="268"/>
            <w:col w:w="1921" w:space="263"/>
            <w:col w:w="814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121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DIVULGACIÓN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INFORMACIÓN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83,315.00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83,315.00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83,315.00</w:t>
      </w:r>
      <w:r>
        <w:rPr>
          <w:w w:val="105"/>
        </w:rPr>
        <w:tab/>
      </w:r>
      <w:r>
        <w:rPr>
          <w:w w:val="105"/>
          <w:position w:val="-2"/>
        </w:rPr>
        <w:t>83,315.00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173" w:space="1560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4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DIVULGACIÓN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INFORMACIÓN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  <w:position w:val="-2"/>
        </w:rPr>
        <w:t>20,000.00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173" w:space="1560"/>
            <w:col w:w="841" w:space="203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4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IMPRESIÓN,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ENCUADERNACIÓN Y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REPRODUCCIÓN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136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RECONOCIMIENTO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15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  <w:position w:val="-2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1" w:space="1398"/>
            <w:col w:w="894" w:space="204"/>
            <w:col w:w="876" w:space="239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TRANSPORTE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-60,000.00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40,000.00</w:t>
      </w:r>
      <w:r>
        <w:rPr>
          <w:w w:val="105"/>
        </w:rPr>
        <w:tab/>
      </w:r>
      <w:r>
        <w:rPr>
          <w:w w:val="105"/>
          <w:position w:val="-2"/>
        </w:rPr>
        <w:t>40,000.00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87" w:space="1693"/>
            <w:col w:w="893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5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TRANSPORTE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75,000.00</w:t>
      </w:r>
      <w:r>
        <w:rPr>
          <w:w w:val="105"/>
        </w:rPr>
        <w:tab/>
      </w:r>
      <w:r>
        <w:rPr>
          <w:w w:val="105"/>
          <w:position w:val="-2"/>
        </w:rPr>
        <w:t>75,000.00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87" w:space="1746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50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22,000.00</w:t>
      </w:r>
      <w:r>
        <w:rPr>
          <w:w w:val="105"/>
        </w:rPr>
        <w:tab/>
      </w:r>
      <w:r>
        <w:rPr>
          <w:w w:val="105"/>
          <w:position w:val="-2"/>
        </w:rPr>
        <w:t>22,000.00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2832"/>
            <w:col w:w="788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190,000.00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-15,850.00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15,850.00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15,850.00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15,850.00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118,050.00</w:t>
      </w:r>
      <w:r>
        <w:rPr>
          <w:w w:val="105"/>
        </w:rPr>
        <w:tab/>
      </w:r>
      <w:r>
        <w:rPr>
          <w:w w:val="105"/>
          <w:position w:val="-2"/>
        </w:rPr>
        <w:t>118,050.00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882"/>
            <w:col w:w="893" w:space="240"/>
            <w:col w:w="841" w:space="187"/>
            <w:col w:w="893" w:space="204"/>
            <w:col w:w="875" w:space="240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158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DERECHOS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BIENES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INTANGIBLES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53,200.00</w:t>
      </w:r>
      <w:r>
        <w:rPr>
          <w:w w:val="105"/>
        </w:rPr>
        <w:tab/>
      </w:r>
      <w:r>
        <w:rPr>
          <w:w w:val="105"/>
          <w:position w:val="-2"/>
        </w:rPr>
        <w:t>53,200.00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318"/>
            <w:col w:w="841" w:space="292"/>
            <w:col w:w="788" w:space="238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21"/>
          <w:w w:val="105"/>
          <w:sz w:val="10"/>
        </w:rPr>
        <w:t xml:space="preserve"> </w:t>
      </w:r>
      <w:r>
        <w:rPr>
          <w:w w:val="105"/>
          <w:sz w:val="10"/>
        </w:rPr>
        <w:t>EQUIPO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ESTUDIOS,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INVESTIGACIONES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PROYECTOS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PRE-FACTIBILIDAD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FACTIBILIDAD</w:t>
      </w:r>
    </w:p>
    <w:p>
      <w:pPr>
        <w:pStyle w:val="9"/>
        <w:numPr>
          <w:ilvl w:val="0"/>
          <w:numId w:val="51"/>
        </w:numPr>
        <w:tabs>
          <w:tab w:val="left" w:pos="773"/>
          <w:tab w:val="left" w:pos="774"/>
          <w:tab w:val="left" w:pos="1187"/>
          <w:tab w:val="left" w:pos="1539"/>
        </w:tabs>
        <w:spacing w:before="24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SERVICIOS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JURÍDICOS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13,877.00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64,800.00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1,441,146.00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-773,746.00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121,500.00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13,877.00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64,800.00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30,500.00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667,400.00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221,500.00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38,600.00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8,400.00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13,877.00</w:t>
      </w:r>
      <w:r>
        <w:rPr>
          <w:w w:val="105"/>
        </w:rPr>
        <w:tab/>
      </w:r>
      <w:r>
        <w:rPr>
          <w:w w:val="105"/>
          <w:position w:val="-2"/>
        </w:rPr>
        <w:t>13,877.00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512"/>
        </w:tabs>
        <w:spacing w:before="1"/>
        <w:ind w:left="433"/>
      </w:pPr>
      <w:r>
        <w:rPr>
          <w:w w:val="105"/>
        </w:rPr>
        <w:t>64,800.00</w:t>
      </w:r>
      <w:r>
        <w:rPr>
          <w:w w:val="105"/>
        </w:rPr>
        <w:tab/>
      </w:r>
      <w:r>
        <w:rPr>
          <w:w w:val="105"/>
          <w:position w:val="-2"/>
        </w:rPr>
        <w:t>64,800.00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25,641.65</w:t>
      </w:r>
      <w:r>
        <w:rPr>
          <w:w w:val="105"/>
        </w:rPr>
        <w:tab/>
      </w:r>
      <w:r>
        <w:rPr>
          <w:w w:val="105"/>
          <w:position w:val="-2"/>
        </w:rPr>
        <w:t>25,641.65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474,400.00</w:t>
      </w:r>
      <w:r>
        <w:rPr>
          <w:w w:val="105"/>
        </w:rPr>
        <w:tab/>
      </w:r>
      <w:r>
        <w:rPr>
          <w:w w:val="105"/>
          <w:position w:val="-2"/>
        </w:rPr>
        <w:t>628,800.00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179,500.00</w:t>
      </w:r>
      <w:r>
        <w:rPr>
          <w:w w:val="105"/>
        </w:rPr>
        <w:tab/>
      </w:r>
      <w:r>
        <w:rPr>
          <w:w w:val="105"/>
          <w:position w:val="-2"/>
        </w:rPr>
        <w:t>179,500.00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118"/>
        <w:jc w:val="right"/>
      </w:pPr>
      <w:r>
        <w:rPr>
          <w:w w:val="105"/>
        </w:rPr>
        <w:t>38,600.0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117"/>
        <w:jc w:val="right"/>
      </w:pPr>
      <w:r>
        <w:rPr>
          <w:w w:val="105"/>
        </w:rPr>
        <w:t>8,400.0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568"/>
            <w:col w:w="973" w:space="151"/>
            <w:col w:w="931" w:space="185"/>
            <w:col w:w="894" w:space="477"/>
            <w:col w:w="604" w:space="475"/>
            <w:col w:w="604" w:space="238"/>
            <w:col w:w="842" w:space="476"/>
            <w:col w:w="604" w:space="215"/>
            <w:col w:w="1974" w:space="210"/>
            <w:col w:w="867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5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SERVICIOS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ECONÓMICOS,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FINANCIEROS,</w:t>
      </w:r>
    </w:p>
    <w:p>
      <w:pPr>
        <w:spacing w:before="35"/>
        <w:ind w:left="0" w:right="577" w:firstLine="0"/>
        <w:jc w:val="right"/>
        <w:rPr>
          <w:sz w:val="10"/>
        </w:rPr>
      </w:pPr>
      <w:r>
        <w:rPr>
          <w:w w:val="105"/>
          <w:sz w:val="10"/>
        </w:rPr>
        <w:t>CONTABLES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AUDITORÍA</w:t>
      </w:r>
    </w:p>
    <w:p>
      <w:pPr>
        <w:pStyle w:val="9"/>
        <w:numPr>
          <w:ilvl w:val="0"/>
          <w:numId w:val="51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557" w:hanging="774"/>
        <w:jc w:val="righ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SERVICIOS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CAPACITACIÓN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175,000.00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22,500.00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197,500.00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157,500.00</w:t>
      </w:r>
      <w:r>
        <w:rPr>
          <w:w w:val="105"/>
        </w:rPr>
        <w:tab/>
      </w:r>
      <w:r>
        <w:rPr>
          <w:w w:val="105"/>
          <w:position w:val="-2"/>
        </w:rPr>
        <w:t>157,500.00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150,000.00</w:t>
      </w:r>
      <w:r>
        <w:rPr>
          <w:w w:val="105"/>
        </w:rPr>
        <w:tab/>
      </w:r>
      <w:r>
        <w:rPr>
          <w:w w:val="105"/>
          <w:position w:val="-2"/>
        </w:rPr>
        <w:t>150,000.00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16" w:space="1063"/>
            <w:col w:w="893" w:space="240"/>
            <w:col w:w="842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185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SERVICIOS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CAPACITACIÓN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185,032.00</w:t>
      </w:r>
      <w:r>
        <w:rPr>
          <w:w w:val="105"/>
        </w:rPr>
        <w:tab/>
      </w:r>
      <w:r>
        <w:rPr>
          <w:w w:val="105"/>
          <w:position w:val="-2"/>
        </w:rPr>
        <w:t>185,032.00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97" w:space="1635"/>
            <w:col w:w="841" w:space="187"/>
            <w:col w:w="893" w:space="186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12,000.00</w:t>
      </w:r>
      <w:r>
        <w:rPr>
          <w:w w:val="105"/>
        </w:rPr>
        <w:tab/>
      </w:r>
      <w:r>
        <w:rPr>
          <w:w w:val="105"/>
          <w:position w:val="-2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982"/>
            <w:col w:w="841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199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30,000.00</w:t>
      </w:r>
      <w:r>
        <w:rPr>
          <w:w w:val="105"/>
        </w:rPr>
        <w:tab/>
      </w:r>
      <w:r>
        <w:rPr>
          <w:w w:val="105"/>
          <w:position w:val="-2"/>
        </w:rPr>
        <w:t>30,000.00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493" w:space="2239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tabs>
          <w:tab w:val="left" w:pos="1979"/>
          <w:tab w:val="left" w:pos="3102"/>
          <w:tab w:val="left" w:pos="4139"/>
          <w:tab w:val="left" w:pos="5351"/>
          <w:tab w:val="left" w:pos="6431"/>
          <w:tab w:val="left" w:pos="7511"/>
          <w:tab w:val="left" w:pos="8591"/>
        </w:tabs>
        <w:spacing w:before="15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2,868,138.00</w:t>
      </w:r>
      <w:r>
        <w:rPr>
          <w:w w:val="105"/>
        </w:rPr>
        <w:tab/>
      </w:r>
      <w:r>
        <w:rPr>
          <w:w w:val="105"/>
        </w:rPr>
        <w:t>-559,046.00</w:t>
      </w:r>
      <w:r>
        <w:rPr>
          <w:w w:val="105"/>
        </w:rPr>
        <w:tab/>
      </w:r>
      <w:r>
        <w:rPr>
          <w:w w:val="105"/>
        </w:rPr>
        <w:t>2,309,092.00</w:t>
      </w:r>
      <w:r>
        <w:rPr>
          <w:w w:val="105"/>
        </w:rPr>
        <w:tab/>
      </w:r>
      <w:r>
        <w:rPr>
          <w:w w:val="105"/>
        </w:rPr>
        <w:t>84,680.00</w:t>
      </w:r>
      <w:r>
        <w:rPr>
          <w:w w:val="105"/>
        </w:rPr>
        <w:tab/>
      </w:r>
      <w:r>
        <w:rPr>
          <w:w w:val="105"/>
        </w:rPr>
        <w:t>21,017.43</w:t>
      </w:r>
      <w:r>
        <w:rPr>
          <w:w w:val="105"/>
        </w:rPr>
        <w:tab/>
      </w:r>
      <w:r>
        <w:rPr>
          <w:w w:val="105"/>
        </w:rPr>
        <w:t>68,017.43</w:t>
      </w:r>
      <w:r>
        <w:rPr>
          <w:w w:val="105"/>
        </w:rPr>
        <w:tab/>
      </w:r>
      <w:r>
        <w:rPr>
          <w:w w:val="105"/>
        </w:rPr>
        <w:t>15,850.00</w:t>
      </w:r>
    </w:p>
    <w:p>
      <w:pPr>
        <w:pStyle w:val="7"/>
        <w:tabs>
          <w:tab w:val="left" w:pos="2233"/>
          <w:tab w:val="left" w:pos="3356"/>
          <w:tab w:val="left" w:pos="4393"/>
          <w:tab w:val="left" w:pos="5605"/>
          <w:tab w:val="left" w:pos="6685"/>
          <w:tab w:val="left" w:pos="7765"/>
          <w:tab w:val="left" w:pos="8845"/>
        </w:tabs>
        <w:spacing w:before="2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2,877,638.00</w:t>
      </w:r>
      <w:r>
        <w:rPr>
          <w:w w:val="105"/>
        </w:rPr>
        <w:tab/>
      </w:r>
      <w:r>
        <w:rPr>
          <w:w w:val="105"/>
        </w:rPr>
        <w:t>-513,574.00</w:t>
      </w:r>
      <w:r>
        <w:rPr>
          <w:w w:val="105"/>
        </w:rPr>
        <w:tab/>
      </w:r>
      <w:r>
        <w:rPr>
          <w:w w:val="105"/>
        </w:rPr>
        <w:t>2,364,064.00</w:t>
      </w:r>
      <w:r>
        <w:rPr>
          <w:w w:val="105"/>
        </w:rPr>
        <w:tab/>
      </w:r>
      <w:r>
        <w:rPr>
          <w:w w:val="105"/>
        </w:rPr>
        <w:t>84,680.00</w:t>
      </w:r>
      <w:r>
        <w:rPr>
          <w:w w:val="105"/>
        </w:rPr>
        <w:tab/>
      </w:r>
      <w:r>
        <w:rPr>
          <w:w w:val="105"/>
        </w:rPr>
        <w:t>23,128.36</w:t>
      </w:r>
      <w:r>
        <w:rPr>
          <w:w w:val="105"/>
        </w:rPr>
        <w:tab/>
      </w:r>
      <w:r>
        <w:rPr>
          <w:w w:val="105"/>
        </w:rPr>
        <w:t>70,128.36</w:t>
      </w:r>
      <w:r>
        <w:rPr>
          <w:w w:val="105"/>
        </w:rPr>
        <w:tab/>
      </w:r>
      <w:r>
        <w:rPr>
          <w:w w:val="105"/>
        </w:rPr>
        <w:t>17,960.93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17"/>
      </w:pPr>
      <w:r>
        <w:rPr>
          <w:w w:val="105"/>
        </w:rPr>
        <w:t>1,851,574.22</w:t>
      </w:r>
    </w:p>
    <w:p>
      <w:pPr>
        <w:pStyle w:val="7"/>
        <w:spacing w:before="96"/>
        <w:ind w:left="517"/>
      </w:pPr>
      <w:r>
        <w:rPr>
          <w:w w:val="105"/>
        </w:rPr>
        <w:t>1,868,786.66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2,005,974.22</w:t>
      </w:r>
    </w:p>
    <w:p>
      <w:pPr>
        <w:pStyle w:val="7"/>
        <w:spacing w:before="96"/>
        <w:ind w:left="488"/>
      </w:pPr>
      <w:r>
        <w:rPr>
          <w:w w:val="105"/>
        </w:rPr>
        <w:t>2,023,186.66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0"/>
      </w:pPr>
      <w:r>
        <w:rPr>
          <w:w w:val="105"/>
        </w:rPr>
        <w:t>52,167.4</w:t>
      </w:r>
    </w:p>
    <w:p>
      <w:pPr>
        <w:pStyle w:val="7"/>
        <w:spacing w:before="96"/>
        <w:ind w:left="590"/>
      </w:pPr>
      <w:r>
        <w:rPr>
          <w:w w:val="105"/>
        </w:rPr>
        <w:t>52,167.4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40" o:spid="_x0000_s1060" o:spt="1" style="position:absolute;left:0pt;margin-left:18pt;margin-top:11.2pt;height:2.5pt;width:756pt;mso-position-horizontal-relative:page;mso-wrap-distance-bottom:0pt;mso-wrap-distance-top:0pt;z-index:-2515927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41" o:spid="_x0000_s1061" o:spt="1" style="position:absolute;left:0pt;margin-left:18pt;margin-top:29.95pt;height:2.5pt;width:756pt;mso-position-horizontal-relative:page;z-index:-2516377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2,700.00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2,700.00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204.24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204.24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204.24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1,502.28</w:t>
      </w:r>
      <w:r>
        <w:rPr>
          <w:w w:val="105"/>
        </w:rPr>
        <w:tab/>
      </w:r>
      <w:r>
        <w:rPr>
          <w:w w:val="105"/>
          <w:position w:val="-2"/>
        </w:rPr>
        <w:t>1,502.28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291"/>
            <w:col w:w="788" w:space="292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7,206.00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7,206.00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3,582.00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742.47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742.47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742.47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3,797.56</w:t>
      </w:r>
      <w:r>
        <w:rPr>
          <w:w w:val="105"/>
        </w:rPr>
        <w:tab/>
      </w:r>
      <w:r>
        <w:rPr>
          <w:w w:val="105"/>
          <w:position w:val="-2"/>
        </w:rPr>
        <w:t>3,797.56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292"/>
            <w:col w:w="788" w:space="371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2,500.00</w:t>
      </w:r>
      <w:r>
        <w:rPr>
          <w:w w:val="105"/>
        </w:rPr>
        <w:tab/>
      </w:r>
      <w:r>
        <w:rPr>
          <w:w w:val="105"/>
          <w:position w:val="-2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78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348.00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348.00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348.00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1,947.20</w:t>
      </w:r>
      <w:r>
        <w:rPr>
          <w:w w:val="105"/>
        </w:rPr>
        <w:tab/>
      </w:r>
      <w:r>
        <w:rPr>
          <w:w w:val="105"/>
          <w:position w:val="-2"/>
        </w:rPr>
        <w:t>1,947.20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290"/>
            <w:col w:w="788" w:space="292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17,500.00</w:t>
      </w:r>
      <w:r>
        <w:rPr>
          <w:w w:val="105"/>
        </w:rPr>
        <w:tab/>
      </w:r>
      <w:r>
        <w:rPr>
          <w:w w:val="105"/>
          <w:position w:val="-2"/>
        </w:rPr>
        <w:t>17,500.00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238"/>
            <w:col w:w="841" w:space="240"/>
            <w:col w:w="841" w:space="256"/>
            <w:col w:w="823" w:space="292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6,036.00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6,036.00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3,406.01</w:t>
      </w:r>
      <w:r>
        <w:rPr>
          <w:w w:val="105"/>
        </w:rPr>
        <w:tab/>
      </w:r>
      <w:r>
        <w:rPr>
          <w:w w:val="105"/>
          <w:position w:val="-2"/>
        </w:rPr>
        <w:t>3,406.01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5165"/>
          <w:tab w:val="left" w:pos="6192"/>
          <w:tab w:val="left" w:pos="7272"/>
          <w:tab w:val="left" w:pos="8537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2,500.00</w:t>
      </w:r>
      <w:r>
        <w:rPr>
          <w:w w:val="105"/>
        </w:rPr>
        <w:tab/>
      </w:r>
      <w:r>
        <w:rPr>
          <w:w w:val="105"/>
        </w:rPr>
        <w:t>62,442.00</w:t>
      </w:r>
      <w:r>
        <w:rPr>
          <w:w w:val="105"/>
        </w:rPr>
        <w:tab/>
      </w:r>
      <w:r>
        <w:rPr>
          <w:w w:val="105"/>
        </w:rPr>
        <w:t>64,942.00</w:t>
      </w:r>
      <w:r>
        <w:rPr>
          <w:w w:val="105"/>
        </w:rPr>
        <w:tab/>
      </w:r>
      <w:r>
        <w:rPr>
          <w:w w:val="105"/>
        </w:rPr>
        <w:t>82.00</w:t>
      </w:r>
      <w:r>
        <w:rPr>
          <w:w w:val="105"/>
        </w:rPr>
        <w:tab/>
      </w:r>
      <w:r>
        <w:rPr>
          <w:w w:val="105"/>
        </w:rPr>
        <w:t>4,794.71</w:t>
      </w:r>
      <w:r>
        <w:rPr>
          <w:w w:val="105"/>
        </w:rPr>
        <w:tab/>
      </w:r>
      <w:r>
        <w:rPr>
          <w:w w:val="105"/>
        </w:rPr>
        <w:t>4,794.71</w:t>
      </w:r>
      <w:r>
        <w:rPr>
          <w:w w:val="105"/>
        </w:rPr>
        <w:tab/>
      </w:r>
      <w:r>
        <w:rPr>
          <w:spacing w:val="-1"/>
          <w:w w:val="105"/>
        </w:rPr>
        <w:t>4,794.71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49"/>
      </w:pPr>
      <w:r>
        <w:rPr>
          <w:w w:val="105"/>
        </w:rPr>
        <w:t>30,653.05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30,653.05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1,595.00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1,595.00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0.20</w:t>
      </w:r>
      <w:r>
        <w:rPr>
          <w:w w:val="105"/>
        </w:rPr>
        <w:tab/>
      </w:r>
      <w:r>
        <w:rPr>
          <w:w w:val="105"/>
          <w:position w:val="-2"/>
        </w:rPr>
        <w:t>0.20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1,595.00</w:t>
      </w:r>
      <w:r>
        <w:rPr>
          <w:w w:val="105"/>
          <w:sz w:val="10"/>
        </w:rPr>
        <w:tab/>
      </w:r>
      <w:r>
        <w:rPr>
          <w:w w:val="105"/>
          <w:sz w:val="10"/>
        </w:rPr>
        <w:t>1,595.00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0.20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0.20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1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1501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28"/>
      </w:pPr>
      <w:r>
        <w:br w:type="column"/>
      </w:r>
      <w:r>
        <w:rPr>
          <w:w w:val="105"/>
        </w:rPr>
        <w:t>4,000.00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12,000.00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4,527.50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4,527.50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4,527.50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6,947.50</w:t>
      </w:r>
      <w:r>
        <w:rPr>
          <w:w w:val="105"/>
        </w:rPr>
        <w:tab/>
      </w:r>
      <w:r>
        <w:rPr>
          <w:w w:val="105"/>
          <w:position w:val="-2"/>
        </w:rPr>
        <w:t>6,947.50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290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tabs>
          <w:tab w:val="left" w:pos="2164"/>
          <w:tab w:val="left" w:pos="3244"/>
          <w:tab w:val="left" w:pos="4271"/>
          <w:tab w:val="left" w:pos="5589"/>
          <w:tab w:val="left" w:pos="6484"/>
          <w:tab w:val="left" w:pos="7564"/>
          <w:tab w:val="left" w:pos="8644"/>
        </w:tabs>
        <w:spacing w:before="24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4,000.00</w:t>
      </w:r>
      <w:r>
        <w:rPr>
          <w:w w:val="105"/>
        </w:rPr>
        <w:tab/>
      </w: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</w:rPr>
        <w:t>12,000.00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4,527.50</w:t>
      </w:r>
      <w:r>
        <w:rPr>
          <w:w w:val="105"/>
        </w:rPr>
        <w:tab/>
      </w:r>
      <w:r>
        <w:rPr>
          <w:w w:val="105"/>
        </w:rPr>
        <w:t>4,527.50</w:t>
      </w:r>
      <w:r>
        <w:rPr>
          <w:w w:val="105"/>
        </w:rPr>
        <w:tab/>
      </w:r>
      <w:r>
        <w:rPr>
          <w:w w:val="105"/>
        </w:rPr>
        <w:t>4,527.50</w:t>
      </w:r>
    </w:p>
    <w:p>
      <w:pPr>
        <w:tabs>
          <w:tab w:val="left" w:pos="2418"/>
          <w:tab w:val="left" w:pos="3445"/>
          <w:tab w:val="left" w:pos="4525"/>
          <w:tab w:val="left" w:pos="5790"/>
          <w:tab w:val="left" w:pos="6738"/>
          <w:tab w:val="left" w:pos="7818"/>
          <w:tab w:val="left" w:pos="8898"/>
        </w:tabs>
        <w:spacing w:before="2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6,500.00</w:t>
      </w:r>
      <w:r>
        <w:rPr>
          <w:w w:val="105"/>
          <w:sz w:val="10"/>
        </w:rPr>
        <w:tab/>
      </w:r>
      <w:r>
        <w:rPr>
          <w:w w:val="105"/>
          <w:sz w:val="10"/>
        </w:rPr>
        <w:t>72,037.00</w:t>
      </w:r>
      <w:r>
        <w:rPr>
          <w:w w:val="105"/>
          <w:sz w:val="10"/>
        </w:rPr>
        <w:tab/>
      </w:r>
      <w:r>
        <w:rPr>
          <w:w w:val="105"/>
          <w:sz w:val="10"/>
        </w:rPr>
        <w:t>78,537.00</w:t>
      </w:r>
      <w:r>
        <w:rPr>
          <w:w w:val="105"/>
          <w:sz w:val="10"/>
        </w:rPr>
        <w:tab/>
      </w:r>
      <w:r>
        <w:rPr>
          <w:w w:val="105"/>
          <w:sz w:val="10"/>
        </w:rPr>
        <w:t>82.00</w:t>
      </w:r>
      <w:r>
        <w:rPr>
          <w:w w:val="105"/>
          <w:sz w:val="10"/>
        </w:rPr>
        <w:tab/>
      </w:r>
      <w:r>
        <w:rPr>
          <w:w w:val="105"/>
          <w:sz w:val="10"/>
        </w:rPr>
        <w:t>9,322.21</w:t>
      </w:r>
      <w:r>
        <w:rPr>
          <w:w w:val="105"/>
          <w:sz w:val="10"/>
        </w:rPr>
        <w:tab/>
      </w:r>
      <w:r>
        <w:rPr>
          <w:w w:val="105"/>
          <w:sz w:val="10"/>
        </w:rPr>
        <w:t>9,322.21</w:t>
      </w:r>
      <w:r>
        <w:rPr>
          <w:w w:val="105"/>
          <w:sz w:val="10"/>
        </w:rPr>
        <w:tab/>
      </w:r>
      <w:r>
        <w:rPr>
          <w:w w:val="105"/>
          <w:sz w:val="10"/>
        </w:rPr>
        <w:t>9,322.21</w:t>
      </w:r>
    </w:p>
    <w:p>
      <w:pPr>
        <w:pStyle w:val="7"/>
        <w:spacing w:before="24"/>
        <w:ind w:left="702"/>
      </w:pPr>
      <w:r>
        <w:br w:type="column"/>
      </w:r>
      <w:r>
        <w:rPr>
          <w:w w:val="105"/>
        </w:rPr>
        <w:t>6,947.50</w:t>
      </w:r>
    </w:p>
    <w:p>
      <w:pPr>
        <w:pStyle w:val="7"/>
        <w:spacing w:before="96"/>
        <w:ind w:left="649"/>
      </w:pPr>
      <w:r>
        <w:rPr>
          <w:w w:val="105"/>
        </w:rPr>
        <w:t>37,600.75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6,947.50</w:t>
      </w:r>
    </w:p>
    <w:p>
      <w:pPr>
        <w:pStyle w:val="7"/>
        <w:spacing w:before="96"/>
        <w:ind w:left="619"/>
      </w:pPr>
      <w:r>
        <w:rPr>
          <w:w w:val="105"/>
        </w:rPr>
        <w:t>37,600.75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4,500.00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4,500.00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1,242.09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1,242.09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1,242.09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-2,515.68</w:t>
      </w:r>
      <w:r>
        <w:rPr>
          <w:w w:val="105"/>
        </w:rPr>
        <w:tab/>
      </w:r>
      <w:r>
        <w:rPr>
          <w:w w:val="105"/>
          <w:position w:val="-2"/>
        </w:rPr>
        <w:t>-2,515.68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291"/>
            <w:col w:w="788" w:space="292"/>
            <w:col w:w="788" w:space="477"/>
            <w:col w:w="604" w:space="291"/>
            <w:col w:w="788" w:space="292"/>
            <w:col w:w="788" w:space="292"/>
            <w:col w:w="788" w:space="287"/>
            <w:col w:w="1903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8,726.00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8,726.00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5,490.00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778.87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778.87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778.87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6,615.97</w:t>
      </w:r>
      <w:r>
        <w:rPr>
          <w:w w:val="105"/>
        </w:rPr>
        <w:tab/>
      </w:r>
      <w:r>
        <w:rPr>
          <w:w w:val="105"/>
          <w:position w:val="-2"/>
        </w:rPr>
        <w:t>6,615.97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292"/>
            <w:col w:w="788" w:space="371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207.00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207.00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207.00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3,293.00</w:t>
      </w:r>
      <w:r>
        <w:rPr>
          <w:w w:val="105"/>
        </w:rPr>
        <w:tab/>
      </w:r>
      <w:r>
        <w:rPr>
          <w:w w:val="105"/>
          <w:position w:val="-2"/>
        </w:rPr>
        <w:t>3,293.00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78"/>
            <w:col w:w="788" w:space="477"/>
            <w:col w:w="604" w:space="291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351.00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351.00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351.00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2,074.96</w:t>
      </w:r>
      <w:r>
        <w:rPr>
          <w:w w:val="105"/>
        </w:rPr>
        <w:tab/>
      </w:r>
      <w:r>
        <w:rPr>
          <w:w w:val="105"/>
          <w:position w:val="-2"/>
        </w:rPr>
        <w:t>2,074.96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290"/>
            <w:col w:w="788" w:space="292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60,885.00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60,885.00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14,442.75</w:t>
      </w:r>
      <w:r>
        <w:rPr>
          <w:w w:val="105"/>
        </w:rPr>
        <w:tab/>
      </w:r>
      <w:r>
        <w:rPr>
          <w:w w:val="105"/>
          <w:position w:val="-2"/>
        </w:rPr>
        <w:t>14,442.75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tabs>
          <w:tab w:val="left" w:pos="5165"/>
          <w:tab w:val="left" w:pos="6192"/>
          <w:tab w:val="left" w:pos="7272"/>
          <w:tab w:val="left" w:pos="8405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</w:rPr>
        <w:t>79,611.00</w:t>
      </w:r>
      <w:r>
        <w:rPr>
          <w:w w:val="105"/>
        </w:rPr>
        <w:tab/>
      </w:r>
      <w:r>
        <w:rPr>
          <w:w w:val="105"/>
        </w:rPr>
        <w:t>83,111.00</w:t>
      </w:r>
      <w:r>
        <w:rPr>
          <w:w w:val="105"/>
        </w:rPr>
        <w:tab/>
      </w:r>
      <w:r>
        <w:rPr>
          <w:w w:val="105"/>
        </w:rPr>
        <w:t>5,490.00</w:t>
      </w:r>
      <w:r>
        <w:rPr>
          <w:w w:val="105"/>
        </w:rPr>
        <w:tab/>
      </w:r>
      <w:r>
        <w:rPr>
          <w:w w:val="105"/>
        </w:rPr>
        <w:t>2,578.96</w:t>
      </w:r>
      <w:r>
        <w:rPr>
          <w:w w:val="105"/>
        </w:rPr>
        <w:tab/>
      </w:r>
      <w:r>
        <w:rPr>
          <w:w w:val="105"/>
        </w:rPr>
        <w:t>2,578.96</w:t>
      </w:r>
      <w:r>
        <w:rPr>
          <w:w w:val="105"/>
        </w:rPr>
        <w:tab/>
      </w:r>
      <w:r>
        <w:rPr>
          <w:spacing w:val="-1"/>
          <w:w w:val="105"/>
        </w:rPr>
        <w:t>2,578.96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23,911.00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19"/>
      </w:pPr>
      <w:r>
        <w:rPr>
          <w:w w:val="105"/>
        </w:rPr>
        <w:t>23,911.00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575.00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575.00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0.72</w:t>
      </w:r>
      <w:r>
        <w:rPr>
          <w:w w:val="105"/>
        </w:rPr>
        <w:tab/>
      </w:r>
      <w:r>
        <w:rPr>
          <w:w w:val="105"/>
          <w:position w:val="-2"/>
        </w:rPr>
        <w:t>0.72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3,115.00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938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5,575.00</w:t>
      </w:r>
      <w:r>
        <w:rPr>
          <w:w w:val="105"/>
          <w:sz w:val="10"/>
        </w:rPr>
        <w:tab/>
      </w:r>
      <w:r>
        <w:rPr>
          <w:w w:val="105"/>
          <w:sz w:val="10"/>
        </w:rPr>
        <w:t>5,575.00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701"/>
      </w:pPr>
      <w:r>
        <w:br w:type="column"/>
      </w:r>
      <w:r>
        <w:rPr>
          <w:w w:val="105"/>
        </w:rPr>
        <w:t>3,115.72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5,000.72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1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28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750.00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750.00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750.00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6,031.40</w:t>
      </w:r>
      <w:r>
        <w:rPr>
          <w:w w:val="105"/>
        </w:rPr>
        <w:tab/>
      </w:r>
      <w:r>
        <w:rPr>
          <w:w w:val="105"/>
          <w:position w:val="-2"/>
        </w:rPr>
        <w:t>9,198.20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369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tabs>
          <w:tab w:val="left" w:pos="5165"/>
          <w:tab w:val="left" w:pos="6245"/>
          <w:tab w:val="left" w:pos="7272"/>
          <w:tab w:val="left" w:pos="8590"/>
          <w:tab w:val="left" w:pos="9564"/>
          <w:tab w:val="left" w:pos="10644"/>
          <w:tab w:val="left" w:pos="11724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15,000.00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750.00</w:t>
      </w:r>
      <w:r>
        <w:rPr>
          <w:w w:val="105"/>
          <w:sz w:val="10"/>
        </w:rPr>
        <w:tab/>
      </w:r>
      <w:r>
        <w:rPr>
          <w:w w:val="105"/>
          <w:sz w:val="10"/>
        </w:rPr>
        <w:t>750.00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750.00</w:t>
      </w:r>
    </w:p>
    <w:p>
      <w:pPr>
        <w:tabs>
          <w:tab w:val="left" w:pos="5112"/>
          <w:tab w:val="left" w:pos="6192"/>
          <w:tab w:val="left" w:pos="7219"/>
          <w:tab w:val="left" w:pos="8405"/>
          <w:tab w:val="left" w:pos="9485"/>
          <w:tab w:val="left" w:pos="10565"/>
          <w:tab w:val="left" w:pos="11645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11,500.00</w:t>
      </w:r>
      <w:r>
        <w:rPr>
          <w:w w:val="105"/>
          <w:sz w:val="10"/>
        </w:rPr>
        <w:tab/>
      </w:r>
      <w:r>
        <w:rPr>
          <w:w w:val="105"/>
          <w:sz w:val="10"/>
        </w:rPr>
        <w:t>92,186.00</w:t>
      </w:r>
      <w:r>
        <w:rPr>
          <w:w w:val="105"/>
          <w:sz w:val="10"/>
        </w:rPr>
        <w:tab/>
      </w:r>
      <w:r>
        <w:rPr>
          <w:w w:val="105"/>
          <w:sz w:val="10"/>
        </w:rPr>
        <w:t>103,686.00</w:t>
      </w:r>
      <w:r>
        <w:rPr>
          <w:w w:val="105"/>
          <w:sz w:val="10"/>
        </w:rPr>
        <w:tab/>
      </w:r>
      <w:r>
        <w:rPr>
          <w:w w:val="105"/>
          <w:sz w:val="10"/>
        </w:rPr>
        <w:t>5,490.00</w:t>
      </w:r>
      <w:r>
        <w:rPr>
          <w:w w:val="105"/>
          <w:sz w:val="10"/>
        </w:rPr>
        <w:tab/>
      </w:r>
      <w:r>
        <w:rPr>
          <w:w w:val="105"/>
          <w:sz w:val="10"/>
        </w:rPr>
        <w:t>3,328.96</w:t>
      </w:r>
      <w:r>
        <w:rPr>
          <w:w w:val="105"/>
          <w:sz w:val="10"/>
        </w:rPr>
        <w:tab/>
      </w:r>
      <w:r>
        <w:rPr>
          <w:w w:val="105"/>
          <w:sz w:val="10"/>
        </w:rPr>
        <w:t>3,328.96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3,328.96</w:t>
      </w:r>
    </w:p>
    <w:p>
      <w:pPr>
        <w:pStyle w:val="7"/>
        <w:spacing w:before="24"/>
        <w:ind w:left="702"/>
      </w:pPr>
      <w:r>
        <w:br w:type="column"/>
      </w:r>
      <w:r>
        <w:rPr>
          <w:w w:val="105"/>
        </w:rPr>
        <w:t>6,031.40</w:t>
      </w:r>
    </w:p>
    <w:p>
      <w:pPr>
        <w:pStyle w:val="7"/>
        <w:spacing w:before="96"/>
        <w:ind w:left="649"/>
      </w:pPr>
      <w:r>
        <w:rPr>
          <w:w w:val="105"/>
        </w:rPr>
        <w:t>33,058.12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9,198.20</w:t>
      </w:r>
    </w:p>
    <w:p>
      <w:pPr>
        <w:pStyle w:val="7"/>
        <w:spacing w:before="96"/>
        <w:ind w:left="619"/>
      </w:pPr>
      <w:r>
        <w:rPr>
          <w:w w:val="105"/>
        </w:rPr>
        <w:t>38,109.92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70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0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150,000.00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150,000.00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449.00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449.00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449.00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149,551.00</w:t>
      </w:r>
      <w:r>
        <w:rPr>
          <w:w w:val="105"/>
        </w:rPr>
        <w:tab/>
      </w:r>
      <w:r>
        <w:rPr>
          <w:w w:val="105"/>
          <w:position w:val="-2"/>
        </w:rPr>
        <w:t>149,551.00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521"/>
            <w:col w:w="893" w:space="478"/>
            <w:col w:w="604" w:space="185"/>
            <w:col w:w="893" w:space="478"/>
            <w:col w:w="604" w:space="370"/>
            <w:col w:w="709" w:space="371"/>
            <w:col w:w="709" w:space="371"/>
            <w:col w:w="709" w:space="216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141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TRANSPORTE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76,302.00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21,302.00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21,302.00</w:t>
      </w:r>
      <w:r>
        <w:rPr>
          <w:w w:val="105"/>
        </w:rPr>
        <w:tab/>
      </w:r>
      <w:r>
        <w:rPr>
          <w:w w:val="105"/>
          <w:position w:val="-2"/>
        </w:rPr>
        <w:t>21,302.00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87" w:space="1746"/>
            <w:col w:w="841" w:space="203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42" o:spid="_x0000_s1062" o:spt="1" style="position:absolute;left:0pt;margin-left:18pt;margin-top:11.2pt;height:2.5pt;width:756pt;mso-position-horizontal-relative:page;mso-wrap-distance-bottom:0pt;mso-wrap-distance-top:0pt;z-index:-2515916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43" o:spid="_x0000_s1063" o:spt="1" style="position:absolute;left:0pt;margin-left:18pt;margin-top:29.95pt;height:2.5pt;width:756pt;mso-position-horizontal-relative:page;z-index:-2516367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158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DERECHOS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BIENES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INTANGIBLES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50,000.00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50,000.00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318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4"/>
        <w:ind w:left="0"/>
        <w:rPr>
          <w:sz w:val="14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400,000.00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-50,000.00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-350,000.00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50,000.00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85,525.76</w:t>
      </w:r>
      <w:r>
        <w:rPr>
          <w:w w:val="105"/>
        </w:rPr>
        <w:tab/>
      </w:r>
      <w:r>
        <w:rPr>
          <w:w w:val="105"/>
          <w:position w:val="-2"/>
        </w:rPr>
        <w:t>85,525.76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36,617.37</w:t>
      </w:r>
      <w:r>
        <w:rPr>
          <w:w w:val="105"/>
        </w:rPr>
        <w:tab/>
      </w:r>
      <w:r>
        <w:rPr>
          <w:w w:val="105"/>
          <w:position w:val="-2"/>
        </w:rPr>
        <w:t>36,617.37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647"/>
            <w:col w:w="893" w:space="152"/>
            <w:col w:w="928" w:space="187"/>
            <w:col w:w="894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tabs>
          <w:tab w:val="left" w:pos="5059"/>
          <w:tab w:val="left" w:pos="6103"/>
          <w:tab w:val="left" w:pos="7219"/>
          <w:tab w:val="left" w:pos="8590"/>
          <w:tab w:val="left" w:pos="9564"/>
          <w:tab w:val="left" w:pos="10644"/>
          <w:tab w:val="left" w:pos="11724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826,302.00</w:t>
      </w:r>
      <w:r>
        <w:rPr>
          <w:w w:val="105"/>
        </w:rPr>
        <w:tab/>
      </w:r>
      <w:r>
        <w:rPr>
          <w:w w:val="105"/>
        </w:rPr>
        <w:t>-455,000.00</w:t>
      </w:r>
      <w:r>
        <w:rPr>
          <w:w w:val="105"/>
        </w:rPr>
        <w:tab/>
      </w:r>
      <w:r>
        <w:rPr>
          <w:w w:val="105"/>
        </w:rPr>
        <w:t>371,302.00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449.00</w:t>
      </w:r>
      <w:r>
        <w:rPr>
          <w:w w:val="105"/>
        </w:rPr>
        <w:tab/>
      </w:r>
      <w:r>
        <w:rPr>
          <w:w w:val="105"/>
        </w:rPr>
        <w:t>449.00</w:t>
      </w:r>
      <w:r>
        <w:rPr>
          <w:w w:val="105"/>
        </w:rPr>
        <w:tab/>
      </w:r>
      <w:r>
        <w:rPr>
          <w:spacing w:val="-2"/>
          <w:w w:val="105"/>
        </w:rPr>
        <w:t>449.00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342,996.13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342,996.13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69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150,000.00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-145,000.00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5,000.00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  <w:ind w:left="379"/>
      </w:pPr>
      <w:r>
        <w:br w:type="column"/>
      </w:r>
      <w:r>
        <w:rPr>
          <w:w w:val="105"/>
        </w:rPr>
        <w:t>4,305.73</w:t>
      </w:r>
      <w:r>
        <w:rPr>
          <w:w w:val="105"/>
        </w:rPr>
        <w:tab/>
      </w:r>
      <w:r>
        <w:rPr>
          <w:w w:val="105"/>
          <w:position w:val="-2"/>
        </w:rPr>
        <w:t>4,305.73</w:t>
      </w:r>
    </w:p>
    <w:p>
      <w:pPr>
        <w:spacing w:before="28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521"/>
            <w:col w:w="893" w:space="152"/>
            <w:col w:w="928" w:space="293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122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IMPRESIÓN,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ENCUADERNACIÓN Y</w:t>
      </w:r>
    </w:p>
    <w:p>
      <w:pPr>
        <w:spacing w:before="35"/>
        <w:ind w:left="1539" w:right="0" w:firstLine="0"/>
        <w:jc w:val="left"/>
        <w:rPr>
          <w:sz w:val="10"/>
        </w:rPr>
      </w:pPr>
      <w:r>
        <w:rPr>
          <w:w w:val="105"/>
          <w:sz w:val="10"/>
        </w:rPr>
        <w:t>REPRODUCCIÓN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100,000.00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-90,000.00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-100,000.00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8,765.00</w:t>
      </w:r>
      <w:r>
        <w:rPr>
          <w:w w:val="105"/>
        </w:rPr>
        <w:tab/>
      </w:r>
      <w:r>
        <w:rPr>
          <w:w w:val="105"/>
          <w:position w:val="-2"/>
        </w:rPr>
        <w:t>8,765.00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1" w:space="1398"/>
            <w:col w:w="893" w:space="152"/>
            <w:col w:w="928" w:space="240"/>
            <w:col w:w="842" w:space="476"/>
            <w:col w:w="604" w:space="476"/>
            <w:col w:w="604" w:space="476"/>
            <w:col w:w="604" w:space="476"/>
            <w:col w:w="604" w:space="321"/>
            <w:col w:w="1869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-70,000.00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2779"/>
            <w:col w:w="841" w:space="203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059"/>
          <w:tab w:val="left" w:pos="6103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430,000.00</w:t>
      </w:r>
      <w:r>
        <w:rPr>
          <w:w w:val="105"/>
          <w:sz w:val="10"/>
        </w:rPr>
        <w:tab/>
      </w:r>
      <w:r>
        <w:rPr>
          <w:w w:val="105"/>
          <w:sz w:val="10"/>
        </w:rPr>
        <w:t>-405,000.00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03"/>
          <w:tab w:val="left" w:pos="7219"/>
          <w:tab w:val="left" w:pos="8590"/>
          <w:tab w:val="left" w:pos="9564"/>
          <w:tab w:val="left" w:pos="10644"/>
          <w:tab w:val="left" w:pos="11724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1,256,302.00</w:t>
      </w:r>
      <w:r>
        <w:rPr>
          <w:w w:val="105"/>
          <w:sz w:val="10"/>
        </w:rPr>
        <w:tab/>
      </w:r>
      <w:r>
        <w:rPr>
          <w:w w:val="105"/>
          <w:sz w:val="10"/>
        </w:rPr>
        <w:t>-860,000.00</w:t>
      </w:r>
      <w:r>
        <w:rPr>
          <w:w w:val="105"/>
          <w:sz w:val="10"/>
        </w:rPr>
        <w:tab/>
      </w:r>
      <w:r>
        <w:rPr>
          <w:w w:val="105"/>
          <w:sz w:val="10"/>
        </w:rPr>
        <w:t>396,302.00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449.00</w:t>
      </w:r>
      <w:r>
        <w:rPr>
          <w:w w:val="105"/>
          <w:sz w:val="10"/>
        </w:rPr>
        <w:tab/>
      </w:r>
      <w:r>
        <w:rPr>
          <w:w w:val="105"/>
          <w:sz w:val="10"/>
        </w:rPr>
        <w:t>449.00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449.00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23,070.73</w:t>
      </w:r>
    </w:p>
    <w:p>
      <w:pPr>
        <w:pStyle w:val="7"/>
        <w:spacing w:before="96"/>
        <w:ind w:left="595"/>
      </w:pPr>
      <w:r>
        <w:rPr>
          <w:w w:val="105"/>
        </w:rPr>
        <w:t>366,066.86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23,070.73</w:t>
      </w:r>
    </w:p>
    <w:p>
      <w:pPr>
        <w:pStyle w:val="7"/>
        <w:spacing w:before="96"/>
        <w:ind w:left="566"/>
      </w:pPr>
      <w:r>
        <w:rPr>
          <w:w w:val="105"/>
        </w:rPr>
        <w:t>366,066.86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-1,065.00</w:t>
      </w:r>
      <w:r>
        <w:rPr>
          <w:w w:val="105"/>
        </w:rPr>
        <w:tab/>
      </w:r>
      <w:r>
        <w:rPr>
          <w:w w:val="105"/>
          <w:position w:val="-2"/>
        </w:rPr>
        <w:t>-1,065.00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65"/>
      </w:pPr>
      <w:r>
        <w:rPr>
          <w:w w:val="105"/>
        </w:rPr>
        <w:t>-1,065.00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37"/>
      </w:pPr>
      <w:r>
        <w:rPr>
          <w:w w:val="105"/>
        </w:rPr>
        <w:t>-1,065.00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300,000.00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300,000.00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16,236.00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15,685.91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15,685.91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15,685.91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234,499.73</w:t>
      </w:r>
      <w:r>
        <w:rPr>
          <w:w w:val="105"/>
        </w:rPr>
        <w:tab/>
      </w:r>
      <w:r>
        <w:rPr>
          <w:w w:val="105"/>
          <w:position w:val="-2"/>
        </w:rPr>
        <w:t>234,499.73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521"/>
            <w:col w:w="893" w:space="478"/>
            <w:col w:w="604" w:space="185"/>
            <w:col w:w="893" w:space="240"/>
            <w:col w:w="841" w:space="240"/>
            <w:col w:w="841" w:space="239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122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IMPRESIÓN,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ENCUADERNACIÓN Y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REPRODUCCIÓN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141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TRANSPORTE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-50,000.00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1" w:space="1398"/>
            <w:col w:w="894" w:space="204"/>
            <w:col w:w="878" w:space="238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158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DERECHOS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BIENES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INTANGIBLES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318"/>
            <w:col w:w="841" w:space="203"/>
            <w:col w:w="875" w:space="293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189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ESTUDIOS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Y/O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150,000.00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97"/>
      </w:pPr>
      <w:r>
        <w:rPr>
          <w:w w:val="105"/>
        </w:rPr>
        <w:t>-50,000.00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247,700.00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100,000.00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247,700.00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9"/>
        <w:jc w:val="right"/>
      </w:pPr>
      <w:r>
        <w:rPr>
          <w:w w:val="105"/>
        </w:rPr>
        <w:t>2,640.00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9"/>
        <w:jc w:val="right"/>
      </w:pPr>
      <w:r>
        <w:rPr>
          <w:w w:val="105"/>
        </w:rPr>
        <w:t>2,640.00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9"/>
        <w:jc w:val="right"/>
      </w:pPr>
      <w:r>
        <w:rPr>
          <w:w w:val="105"/>
        </w:rPr>
        <w:t>2,640.00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spacing w:before="1"/>
        <w:ind w:left="433"/>
      </w:pPr>
      <w:r>
        <w:rPr>
          <w:w w:val="105"/>
        </w:rPr>
        <w:t>97,360.00</w:t>
      </w:r>
      <w:r>
        <w:rPr>
          <w:w w:val="105"/>
        </w:rPr>
        <w:tab/>
      </w:r>
      <w:r>
        <w:rPr>
          <w:w w:val="105"/>
          <w:position w:val="-2"/>
        </w:rPr>
        <w:t>97,360.00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247,700.00</w:t>
      </w:r>
      <w:r>
        <w:rPr>
          <w:w w:val="105"/>
        </w:rPr>
        <w:tab/>
      </w:r>
      <w:r>
        <w:rPr>
          <w:w w:val="105"/>
          <w:position w:val="-2"/>
        </w:rPr>
        <w:t>247,700.00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647"/>
            <w:col w:w="895" w:space="185"/>
            <w:col w:w="893" w:space="187"/>
            <w:col w:w="893" w:space="478"/>
            <w:col w:w="604" w:space="291"/>
            <w:col w:w="789" w:space="291"/>
            <w:col w:w="789" w:space="291"/>
            <w:col w:w="789" w:space="215"/>
            <w:col w:w="1974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75,000.00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75,000.00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-35,892.17</w:t>
      </w:r>
      <w:r>
        <w:rPr>
          <w:w w:val="105"/>
        </w:rPr>
        <w:tab/>
      </w:r>
      <w:r>
        <w:rPr>
          <w:w w:val="105"/>
          <w:position w:val="-2"/>
        </w:rPr>
        <w:t>-35,892.17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98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pStyle w:val="7"/>
        <w:tabs>
          <w:tab w:val="left" w:pos="5059"/>
          <w:tab w:val="left" w:pos="6139"/>
          <w:tab w:val="left" w:pos="7219"/>
          <w:tab w:val="left" w:pos="8352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710,000.00</w:t>
      </w:r>
      <w:r>
        <w:rPr>
          <w:w w:val="105"/>
        </w:rPr>
        <w:tab/>
      </w:r>
      <w:r>
        <w:rPr>
          <w:w w:val="105"/>
        </w:rPr>
        <w:t>117,700.00</w:t>
      </w:r>
      <w:r>
        <w:rPr>
          <w:w w:val="105"/>
        </w:rPr>
        <w:tab/>
      </w:r>
      <w:r>
        <w:rPr>
          <w:w w:val="105"/>
        </w:rPr>
        <w:t>827,700.00</w:t>
      </w:r>
      <w:r>
        <w:rPr>
          <w:w w:val="105"/>
        </w:rPr>
        <w:tab/>
      </w:r>
      <w:r>
        <w:rPr>
          <w:w w:val="105"/>
        </w:rPr>
        <w:t>16,236.00</w:t>
      </w:r>
      <w:r>
        <w:rPr>
          <w:w w:val="105"/>
        </w:rPr>
        <w:tab/>
      </w:r>
      <w:r>
        <w:rPr>
          <w:w w:val="105"/>
        </w:rPr>
        <w:t>18,325.91</w:t>
      </w:r>
      <w:r>
        <w:rPr>
          <w:w w:val="105"/>
        </w:rPr>
        <w:tab/>
      </w:r>
      <w:r>
        <w:rPr>
          <w:w w:val="105"/>
        </w:rPr>
        <w:t>18,325.91</w:t>
      </w:r>
      <w:r>
        <w:rPr>
          <w:w w:val="105"/>
        </w:rPr>
        <w:tab/>
      </w:r>
      <w:r>
        <w:rPr>
          <w:spacing w:val="-1"/>
          <w:w w:val="105"/>
        </w:rPr>
        <w:t>18,325.91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648,667.56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67"/>
      </w:pPr>
      <w:r>
        <w:rPr>
          <w:w w:val="105"/>
        </w:rPr>
        <w:t>648,667.56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100,000.00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-80,000.00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20,000.00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6,598.00</w:t>
      </w:r>
      <w:r>
        <w:rPr>
          <w:w w:val="105"/>
        </w:rPr>
        <w:tab/>
      </w:r>
      <w:r>
        <w:rPr>
          <w:w w:val="105"/>
          <w:position w:val="-2"/>
        </w:rPr>
        <w:t>6,598.00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521"/>
            <w:col w:w="893" w:space="205"/>
            <w:col w:w="875" w:space="240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150,000.00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-145,000.00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772"/>
            <w:col w:w="893" w:space="152"/>
            <w:col w:w="928" w:space="293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-98,000.00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2726"/>
            <w:col w:w="893" w:space="204"/>
            <w:col w:w="875" w:space="293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158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DERECHOS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BIENES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INTANGIBLES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318"/>
            <w:col w:w="841" w:space="203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OTRAS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MAQUINARIAS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EQUIPOS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80,000.00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-90,000.00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-80,000.00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08" w:space="871"/>
            <w:col w:w="894" w:space="204"/>
            <w:col w:w="875" w:space="240"/>
            <w:col w:w="842" w:space="476"/>
            <w:col w:w="604" w:space="476"/>
            <w:col w:w="604" w:space="476"/>
            <w:col w:w="604" w:space="476"/>
            <w:col w:w="604" w:space="268"/>
            <w:col w:w="1922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-40,000.00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501"/>
            <w:col w:w="841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44" o:spid="_x0000_s1064" o:spt="1" style="position:absolute;left:0pt;margin-left:18pt;margin-top:11.2pt;height:2.5pt;width:756pt;mso-position-horizontal-relative:page;mso-wrap-distance-bottom:0pt;mso-wrap-distance-top:0pt;z-index:-2515906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45" o:spid="_x0000_s1065" o:spt="1" style="position:absolute;left:0pt;margin-left:18pt;margin-top:29.95pt;height:2.5pt;width:756pt;mso-position-horizontal-relative:page;z-index:-2516357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5059"/>
          <w:tab w:val="left" w:pos="6103"/>
          <w:tab w:val="left" w:pos="7272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630,000.00</w:t>
      </w:r>
      <w:r>
        <w:rPr>
          <w:w w:val="105"/>
          <w:sz w:val="10"/>
        </w:rPr>
        <w:tab/>
      </w:r>
      <w:r>
        <w:rPr>
          <w:w w:val="105"/>
          <w:sz w:val="10"/>
        </w:rPr>
        <w:t>-558,000.00</w:t>
      </w:r>
      <w:r>
        <w:rPr>
          <w:w w:val="105"/>
          <w:sz w:val="10"/>
        </w:rPr>
        <w:tab/>
      </w:r>
      <w:r>
        <w:rPr>
          <w:w w:val="105"/>
          <w:sz w:val="10"/>
        </w:rPr>
        <w:t>72,000.00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tabs>
          <w:tab w:val="left" w:pos="4980"/>
          <w:tab w:val="left" w:pos="6103"/>
          <w:tab w:val="left" w:pos="7219"/>
          <w:tab w:val="left" w:pos="8352"/>
          <w:tab w:val="left" w:pos="9432"/>
          <w:tab w:val="left" w:pos="10512"/>
          <w:tab w:val="left" w:pos="11592"/>
        </w:tabs>
        <w:spacing w:before="70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1,340,000.00</w:t>
      </w:r>
      <w:r>
        <w:rPr>
          <w:w w:val="105"/>
        </w:rPr>
        <w:tab/>
      </w:r>
      <w:r>
        <w:rPr>
          <w:w w:val="105"/>
        </w:rPr>
        <w:t>-440,300.00</w:t>
      </w:r>
      <w:r>
        <w:rPr>
          <w:w w:val="105"/>
        </w:rPr>
        <w:tab/>
      </w:r>
      <w:r>
        <w:rPr>
          <w:w w:val="105"/>
        </w:rPr>
        <w:t>899,700.00</w:t>
      </w:r>
      <w:r>
        <w:rPr>
          <w:w w:val="105"/>
        </w:rPr>
        <w:tab/>
      </w:r>
      <w:r>
        <w:rPr>
          <w:w w:val="105"/>
        </w:rPr>
        <w:t>16,236.00</w:t>
      </w:r>
      <w:r>
        <w:rPr>
          <w:w w:val="105"/>
        </w:rPr>
        <w:tab/>
      </w:r>
      <w:r>
        <w:rPr>
          <w:w w:val="105"/>
        </w:rPr>
        <w:t>18,325.91</w:t>
      </w:r>
      <w:r>
        <w:rPr>
          <w:w w:val="105"/>
        </w:rPr>
        <w:tab/>
      </w:r>
      <w:r>
        <w:rPr>
          <w:w w:val="105"/>
        </w:rPr>
        <w:t>18,325.91</w:t>
      </w:r>
      <w:r>
        <w:rPr>
          <w:w w:val="105"/>
        </w:rPr>
        <w:tab/>
      </w:r>
      <w:r>
        <w:rPr>
          <w:spacing w:val="-1"/>
          <w:w w:val="105"/>
        </w:rPr>
        <w:t>18,325.91</w:t>
      </w:r>
    </w:p>
    <w:p>
      <w:pPr>
        <w:pStyle w:val="7"/>
        <w:spacing w:line="91" w:lineRule="exact"/>
        <w:ind w:left="648"/>
      </w:pPr>
      <w:r>
        <w:br w:type="column"/>
      </w:r>
      <w:r>
        <w:rPr>
          <w:w w:val="105"/>
        </w:rPr>
        <w:t>58,598.00</w:t>
      </w:r>
    </w:p>
    <w:p>
      <w:pPr>
        <w:pStyle w:val="7"/>
        <w:spacing w:before="96"/>
        <w:ind w:left="595"/>
      </w:pPr>
      <w:r>
        <w:rPr>
          <w:w w:val="105"/>
        </w:rPr>
        <w:t>706,200.56</w:t>
      </w:r>
    </w:p>
    <w:p>
      <w:pPr>
        <w:pStyle w:val="7"/>
        <w:spacing w:before="6"/>
        <w:ind w:left="619"/>
      </w:pPr>
      <w:r>
        <w:br w:type="column"/>
      </w:r>
      <w:r>
        <w:rPr>
          <w:w w:val="105"/>
        </w:rPr>
        <w:t>58,598.00</w:t>
      </w:r>
    </w:p>
    <w:p>
      <w:pPr>
        <w:pStyle w:val="7"/>
        <w:spacing w:before="96"/>
        <w:ind w:left="566"/>
      </w:pPr>
      <w:r>
        <w:rPr>
          <w:w w:val="105"/>
        </w:rPr>
        <w:t>706,200.56</w:t>
      </w:r>
    </w:p>
    <w:p>
      <w:pPr>
        <w:spacing w:before="0" w:line="91" w:lineRule="exact"/>
        <w:ind w:left="827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150,000.00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150,000.00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22,884.70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22,884.70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22,884.70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22,415.14</w:t>
      </w:r>
      <w:r>
        <w:rPr>
          <w:w w:val="105"/>
        </w:rPr>
        <w:tab/>
      </w:r>
      <w:r>
        <w:rPr>
          <w:w w:val="105"/>
          <w:position w:val="-2"/>
        </w:rPr>
        <w:t>22,415.14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185"/>
            <w:col w:w="893" w:space="187"/>
            <w:col w:w="893" w:space="478"/>
            <w:col w:w="604" w:space="238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112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43,620.00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43,620.00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1,091.00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1,091.00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1,091.00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39,319.09</w:t>
      </w:r>
      <w:r>
        <w:rPr>
          <w:w w:val="105"/>
        </w:rPr>
        <w:tab/>
      </w:r>
      <w:r>
        <w:rPr>
          <w:w w:val="105"/>
          <w:position w:val="-2"/>
        </w:rPr>
        <w:t>39,319.09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884" w:space="2849"/>
            <w:col w:w="841" w:space="477"/>
            <w:col w:w="604" w:space="237"/>
            <w:col w:w="841" w:space="478"/>
            <w:col w:w="604" w:space="290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285,940.00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285,940.00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53,964.00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15,317.72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15,317.72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15,317.72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212,406.03</w:t>
      </w:r>
      <w:r>
        <w:rPr>
          <w:w w:val="105"/>
        </w:rPr>
        <w:tab/>
      </w:r>
      <w:r>
        <w:rPr>
          <w:w w:val="105"/>
          <w:position w:val="-2"/>
        </w:rPr>
        <w:t>212,406.03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185"/>
            <w:col w:w="893" w:space="187"/>
            <w:col w:w="893" w:space="240"/>
            <w:col w:w="841" w:space="240"/>
            <w:col w:w="841" w:space="239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23,487.00</w:t>
      </w:r>
      <w:r>
        <w:rPr>
          <w:w w:val="105"/>
        </w:rPr>
        <w:tab/>
      </w:r>
      <w:r>
        <w:rPr>
          <w:w w:val="105"/>
          <w:position w:val="-2"/>
        </w:rPr>
        <w:t>23,487.00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25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136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RECONOCIMIENTO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  <w:position w:val="-2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126" w:space="1606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1,062.00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1,062.00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1,062.00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1,875.56</w:t>
      </w:r>
      <w:r>
        <w:rPr>
          <w:w w:val="105"/>
        </w:rPr>
        <w:tab/>
      </w:r>
      <w:r>
        <w:rPr>
          <w:w w:val="105"/>
          <w:position w:val="-2"/>
        </w:rPr>
        <w:t>1,875.56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290"/>
            <w:col w:w="788" w:space="292"/>
            <w:col w:w="788" w:space="477"/>
            <w:col w:w="604" w:space="291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690,000.00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690,000.00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-57,500.00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57,500.00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57,500.00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57,500.00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287,500.00</w:t>
      </w:r>
      <w:r>
        <w:rPr>
          <w:w w:val="105"/>
        </w:rPr>
        <w:tab/>
      </w:r>
      <w:r>
        <w:rPr>
          <w:w w:val="105"/>
          <w:position w:val="-2"/>
        </w:rPr>
        <w:t>287,500.00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185"/>
            <w:col w:w="893" w:space="187"/>
            <w:col w:w="893" w:space="205"/>
            <w:col w:w="875" w:space="240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534,338.00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534,338.00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146,812.40</w:t>
      </w:r>
      <w:r>
        <w:rPr>
          <w:w w:val="105"/>
        </w:rPr>
        <w:tab/>
      </w:r>
      <w:r>
        <w:rPr>
          <w:w w:val="105"/>
          <w:position w:val="-2"/>
        </w:rPr>
        <w:t>146,812.40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tabs>
          <w:tab w:val="left" w:pos="5112"/>
          <w:tab w:val="left" w:pos="6060"/>
          <w:tab w:val="left" w:pos="7140"/>
          <w:tab w:val="left" w:pos="8369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88,620.00</w:t>
      </w:r>
      <w:r>
        <w:rPr>
          <w:w w:val="105"/>
        </w:rPr>
        <w:tab/>
      </w:r>
      <w:r>
        <w:rPr>
          <w:w w:val="105"/>
        </w:rPr>
        <w:t>1,669,778.00</w:t>
      </w:r>
      <w:r>
        <w:rPr>
          <w:w w:val="105"/>
        </w:rPr>
        <w:tab/>
      </w:r>
      <w:r>
        <w:rPr>
          <w:w w:val="105"/>
        </w:rPr>
        <w:t>1,758,398.00</w:t>
      </w:r>
      <w:r>
        <w:rPr>
          <w:w w:val="105"/>
        </w:rPr>
        <w:tab/>
      </w:r>
      <w:r>
        <w:rPr>
          <w:w w:val="105"/>
        </w:rPr>
        <w:t>-3,536.00</w:t>
      </w:r>
      <w:r>
        <w:rPr>
          <w:w w:val="105"/>
        </w:rPr>
        <w:tab/>
      </w:r>
      <w:r>
        <w:rPr>
          <w:w w:val="105"/>
        </w:rPr>
        <w:t>97,855.42</w:t>
      </w:r>
      <w:r>
        <w:rPr>
          <w:w w:val="105"/>
        </w:rPr>
        <w:tab/>
      </w:r>
      <w:r>
        <w:rPr>
          <w:w w:val="105"/>
        </w:rPr>
        <w:t>97,855.42</w:t>
      </w:r>
      <w:r>
        <w:rPr>
          <w:w w:val="105"/>
        </w:rPr>
        <w:tab/>
      </w:r>
      <w:r>
        <w:rPr>
          <w:spacing w:val="-1"/>
          <w:w w:val="105"/>
        </w:rPr>
        <w:t>97,855.42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96"/>
      </w:pPr>
      <w:r>
        <w:rPr>
          <w:w w:val="105"/>
        </w:rPr>
        <w:t>753,815.22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753,815.22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41,061.00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41,061.00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  <w:ind w:left="379"/>
      </w:pPr>
      <w:r>
        <w:br w:type="column"/>
      </w:r>
      <w:r>
        <w:rPr>
          <w:w w:val="105"/>
        </w:rPr>
        <w:t>0.20</w:t>
      </w:r>
      <w:r>
        <w:rPr>
          <w:w w:val="105"/>
        </w:rPr>
        <w:tab/>
      </w:r>
      <w:r>
        <w:rPr>
          <w:w w:val="105"/>
          <w:position w:val="-2"/>
        </w:rPr>
        <w:t>0.20</w:t>
      </w:r>
    </w:p>
    <w:p>
      <w:pPr>
        <w:spacing w:before="28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41,061.00</w:t>
      </w:r>
      <w:r>
        <w:rPr>
          <w:w w:val="105"/>
          <w:sz w:val="10"/>
        </w:rPr>
        <w:tab/>
      </w:r>
      <w:r>
        <w:rPr>
          <w:w w:val="105"/>
          <w:sz w:val="10"/>
        </w:rPr>
        <w:t>41,061.00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0.20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0"/>
        <w:jc w:val="right"/>
      </w:pPr>
      <w:r>
        <w:rPr>
          <w:w w:val="105"/>
        </w:rPr>
        <w:t>0.20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pStyle w:val="9"/>
        <w:numPr>
          <w:ilvl w:val="0"/>
          <w:numId w:val="52"/>
        </w:numPr>
        <w:tabs>
          <w:tab w:val="left" w:pos="773"/>
          <w:tab w:val="left" w:pos="774"/>
          <w:tab w:val="left" w:pos="1187"/>
          <w:tab w:val="left" w:pos="1539"/>
        </w:tabs>
        <w:spacing w:before="3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9"/>
        <w:numPr>
          <w:ilvl w:val="0"/>
          <w:numId w:val="52"/>
        </w:numPr>
        <w:tabs>
          <w:tab w:val="left" w:pos="773"/>
          <w:tab w:val="left" w:pos="774"/>
          <w:tab w:val="left" w:pos="1187"/>
          <w:tab w:val="left" w:pos="1539"/>
        </w:tabs>
        <w:spacing w:before="22" w:after="0" w:line="312" w:lineRule="auto"/>
        <w:ind w:left="1540" w:right="221" w:hanging="1160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 Y REPARACIÓN DE EQUIPO</w:t>
      </w:r>
      <w:r>
        <w:rPr>
          <w:spacing w:val="-25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COMUNICACIONES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92,000.00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82,000.00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92,000.00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82,000.00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81,180.00</w:t>
      </w:r>
      <w:r>
        <w:rPr>
          <w:w w:val="105"/>
        </w:rPr>
        <w:tab/>
      </w:r>
      <w:r>
        <w:rPr>
          <w:w w:val="105"/>
          <w:position w:val="-2"/>
        </w:rPr>
        <w:t>81,180.00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82,000.00</w:t>
      </w:r>
      <w:r>
        <w:rPr>
          <w:w w:val="105"/>
        </w:rPr>
        <w:tab/>
      </w:r>
      <w:r>
        <w:rPr>
          <w:w w:val="105"/>
          <w:position w:val="-2"/>
        </w:rPr>
        <w:t>82,000.00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00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750"/>
          <w:tab w:val="left" w:pos="11830"/>
        </w:tabs>
        <w:spacing w:before="18" w:line="160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174,000.00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174,000.00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line="110" w:lineRule="exact"/>
        <w:ind w:left="595"/>
      </w:pPr>
      <w:r>
        <w:br w:type="column"/>
      </w:r>
      <w:r>
        <w:rPr>
          <w:w w:val="105"/>
        </w:rPr>
        <w:t>163,180.00</w:t>
      </w:r>
    </w:p>
    <w:p>
      <w:pPr>
        <w:pStyle w:val="7"/>
        <w:spacing w:before="25"/>
        <w:ind w:left="567"/>
      </w:pPr>
      <w:r>
        <w:br w:type="column"/>
      </w:r>
      <w:r>
        <w:rPr>
          <w:w w:val="105"/>
        </w:rPr>
        <w:t>163,180.00</w:t>
      </w:r>
    </w:p>
    <w:p>
      <w:pPr>
        <w:spacing w:before="0" w:line="110" w:lineRule="exact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110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5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5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6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56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5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5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5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247.50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247.50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247.50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-247.50</w:t>
      </w:r>
      <w:r>
        <w:rPr>
          <w:w w:val="105"/>
        </w:rPr>
        <w:tab/>
      </w:r>
      <w:r>
        <w:rPr>
          <w:w w:val="105"/>
          <w:position w:val="-2"/>
        </w:rPr>
        <w:t>-247.50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564"/>
          <w:tab w:val="left" w:pos="10644"/>
          <w:tab w:val="right" w:pos="12012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247.50</w:t>
      </w:r>
      <w:r>
        <w:rPr>
          <w:w w:val="105"/>
          <w:sz w:val="10"/>
        </w:rPr>
        <w:tab/>
      </w:r>
      <w:r>
        <w:rPr>
          <w:w w:val="105"/>
          <w:sz w:val="10"/>
        </w:rPr>
        <w:t>247.50</w:t>
      </w:r>
      <w:r>
        <w:rPr>
          <w:w w:val="105"/>
          <w:sz w:val="10"/>
        </w:rPr>
        <w:tab/>
      </w:r>
      <w:r>
        <w:rPr>
          <w:w w:val="105"/>
          <w:sz w:val="10"/>
        </w:rPr>
        <w:t>247.50</w:t>
      </w:r>
    </w:p>
    <w:p>
      <w:pPr>
        <w:pStyle w:val="7"/>
        <w:tabs>
          <w:tab w:val="left" w:pos="5059"/>
          <w:tab w:val="left" w:pos="6060"/>
          <w:tab w:val="left" w:pos="7140"/>
          <w:tab w:val="left" w:pos="8369"/>
          <w:tab w:val="left" w:pos="9432"/>
          <w:tab w:val="left" w:pos="10512"/>
          <w:tab w:val="left" w:pos="11592"/>
        </w:tabs>
        <w:spacing w:before="28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262,620.00</w:t>
      </w:r>
      <w:r>
        <w:rPr>
          <w:w w:val="105"/>
        </w:rPr>
        <w:tab/>
      </w:r>
      <w:r>
        <w:rPr>
          <w:w w:val="105"/>
        </w:rPr>
        <w:t>1,720,839.00</w:t>
      </w:r>
      <w:r>
        <w:rPr>
          <w:w w:val="105"/>
        </w:rPr>
        <w:tab/>
      </w:r>
      <w:r>
        <w:rPr>
          <w:w w:val="105"/>
        </w:rPr>
        <w:t>1,983,459.00</w:t>
      </w:r>
      <w:r>
        <w:rPr>
          <w:w w:val="105"/>
        </w:rPr>
        <w:tab/>
      </w:r>
      <w:r>
        <w:rPr>
          <w:w w:val="105"/>
        </w:rPr>
        <w:t>-3,536.00</w:t>
      </w:r>
      <w:r>
        <w:rPr>
          <w:w w:val="105"/>
        </w:rPr>
        <w:tab/>
      </w:r>
      <w:r>
        <w:rPr>
          <w:w w:val="105"/>
        </w:rPr>
        <w:t>98,102.92</w:t>
      </w:r>
      <w:r>
        <w:rPr>
          <w:w w:val="105"/>
        </w:rPr>
        <w:tab/>
      </w:r>
      <w:r>
        <w:rPr>
          <w:w w:val="105"/>
        </w:rPr>
        <w:t>98,102.92</w:t>
      </w:r>
      <w:r>
        <w:rPr>
          <w:w w:val="105"/>
        </w:rPr>
        <w:tab/>
      </w:r>
      <w:r>
        <w:rPr>
          <w:spacing w:val="-1"/>
          <w:w w:val="105"/>
        </w:rPr>
        <w:t>98,102.92</w:t>
      </w:r>
    </w:p>
    <w:p>
      <w:pPr>
        <w:pStyle w:val="7"/>
        <w:spacing w:before="157"/>
        <w:ind w:left="0"/>
        <w:jc w:val="right"/>
      </w:pPr>
      <w:r>
        <w:br w:type="column"/>
      </w:r>
      <w:r>
        <w:rPr>
          <w:w w:val="105"/>
        </w:rPr>
        <w:t>-247.50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916,747.92</w:t>
      </w:r>
    </w:p>
    <w:p>
      <w:pPr>
        <w:pStyle w:val="7"/>
        <w:spacing w:before="187"/>
        <w:ind w:left="0"/>
        <w:jc w:val="right"/>
      </w:pPr>
      <w:r>
        <w:br w:type="column"/>
      </w:r>
      <w:r>
        <w:rPr>
          <w:w w:val="105"/>
        </w:rPr>
        <w:t>-247.50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916,747.92</w:t>
      </w:r>
    </w:p>
    <w:p>
      <w:pPr>
        <w:spacing w:before="157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70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271.97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271.97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271.97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-1,067.97</w:t>
      </w:r>
      <w:r>
        <w:rPr>
          <w:w w:val="105"/>
        </w:rPr>
        <w:tab/>
      </w:r>
      <w:r>
        <w:rPr>
          <w:w w:val="105"/>
          <w:position w:val="-2"/>
        </w:rPr>
        <w:t>-1,067.97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287"/>
            <w:col w:w="1903" w:space="447"/>
            <w:col w:w="630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15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pStyle w:val="7"/>
        <w:spacing w:before="15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  <w:ind w:left="379"/>
      </w:pPr>
      <w:r>
        <w:br w:type="column"/>
      </w:r>
      <w:r>
        <w:rPr>
          <w:w w:val="105"/>
        </w:rPr>
        <w:t>110,472.00</w:t>
      </w:r>
    </w:p>
    <w:p>
      <w:pPr>
        <w:pStyle w:val="7"/>
        <w:spacing w:before="157"/>
        <w:ind w:left="379"/>
      </w:pPr>
      <w:r>
        <w:br w:type="column"/>
      </w:r>
      <w:r>
        <w:rPr>
          <w:w w:val="105"/>
        </w:rPr>
        <w:t>110,472.00</w:t>
      </w:r>
    </w:p>
    <w:p>
      <w:pPr>
        <w:pStyle w:val="7"/>
        <w:spacing w:before="15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157"/>
        <w:ind w:left="379"/>
      </w:pPr>
      <w:r>
        <w:br w:type="column"/>
      </w:r>
      <w:r>
        <w:rPr>
          <w:w w:val="105"/>
        </w:rPr>
        <w:t>26,964.05</w:t>
      </w:r>
      <w:r>
        <w:rPr>
          <w:w w:val="105"/>
        </w:rPr>
        <w:tab/>
      </w:r>
      <w:r>
        <w:rPr>
          <w:w w:val="105"/>
          <w:position w:val="-2"/>
        </w:rPr>
        <w:t>26,964.05</w:t>
      </w:r>
    </w:p>
    <w:p>
      <w:pPr>
        <w:spacing w:before="15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564"/>
          <w:tab w:val="left" w:pos="10644"/>
          <w:tab w:val="right" w:pos="12012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110,472.00</w:t>
      </w:r>
      <w:r>
        <w:rPr>
          <w:w w:val="105"/>
          <w:sz w:val="10"/>
        </w:rPr>
        <w:tab/>
      </w:r>
      <w:r>
        <w:rPr>
          <w:w w:val="105"/>
          <w:sz w:val="10"/>
        </w:rPr>
        <w:t>110,472.00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271.97</w:t>
      </w:r>
      <w:r>
        <w:rPr>
          <w:w w:val="105"/>
          <w:sz w:val="10"/>
        </w:rPr>
        <w:tab/>
      </w:r>
      <w:r>
        <w:rPr>
          <w:w w:val="105"/>
          <w:sz w:val="10"/>
        </w:rPr>
        <w:t>271.97</w:t>
      </w:r>
      <w:r>
        <w:rPr>
          <w:w w:val="105"/>
          <w:sz w:val="10"/>
        </w:rPr>
        <w:tab/>
      </w:r>
      <w:r>
        <w:rPr>
          <w:w w:val="105"/>
          <w:sz w:val="10"/>
        </w:rPr>
        <w:t>271.97</w:t>
      </w:r>
    </w:p>
    <w:p>
      <w:pPr>
        <w:pStyle w:val="7"/>
        <w:spacing w:before="157"/>
        <w:ind w:left="649"/>
      </w:pPr>
      <w:r>
        <w:br w:type="column"/>
      </w:r>
      <w:r>
        <w:rPr>
          <w:w w:val="105"/>
        </w:rPr>
        <w:t>25,896.08</w:t>
      </w:r>
    </w:p>
    <w:p>
      <w:pPr>
        <w:pStyle w:val="7"/>
        <w:spacing w:before="187"/>
        <w:ind w:left="619"/>
      </w:pPr>
      <w:r>
        <w:br w:type="column"/>
      </w:r>
      <w:r>
        <w:rPr>
          <w:w w:val="105"/>
        </w:rPr>
        <w:t>25,896.08</w:t>
      </w:r>
    </w:p>
    <w:p>
      <w:pPr>
        <w:spacing w:before="157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70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87,995.00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87,995.00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87,445.00</w:t>
      </w:r>
      <w:r>
        <w:rPr>
          <w:w w:val="105"/>
        </w:rPr>
        <w:tab/>
      </w:r>
      <w:r>
        <w:rPr>
          <w:w w:val="105"/>
          <w:position w:val="-2"/>
        </w:rPr>
        <w:t>87,445.00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574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15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pStyle w:val="7"/>
        <w:spacing w:before="157"/>
        <w:ind w:left="379"/>
      </w:pPr>
      <w:r>
        <w:br w:type="column"/>
      </w:r>
      <w:r>
        <w:rPr>
          <w:w w:val="105"/>
        </w:rPr>
        <w:t>3,000.00</w:t>
      </w:r>
    </w:p>
    <w:p>
      <w:pPr>
        <w:pStyle w:val="7"/>
        <w:spacing w:before="157"/>
        <w:ind w:left="379"/>
      </w:pPr>
      <w:r>
        <w:br w:type="column"/>
      </w:r>
      <w:r>
        <w:rPr>
          <w:w w:val="105"/>
        </w:rPr>
        <w:t>-3,000.00</w:t>
      </w:r>
    </w:p>
    <w:p>
      <w:pPr>
        <w:pStyle w:val="7"/>
        <w:spacing w:before="15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15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15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78"/>
            <w:col w:w="788" w:space="257"/>
            <w:col w:w="823" w:space="477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15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98,545.00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-68,000.00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30,545.00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157"/>
      </w:pPr>
      <w:r>
        <w:br w:type="column"/>
      </w:r>
      <w:r>
        <w:rPr>
          <w:w w:val="105"/>
        </w:rPr>
        <w:t>30,545.00</w:t>
      </w:r>
      <w:r>
        <w:rPr>
          <w:w w:val="105"/>
        </w:rPr>
        <w:tab/>
      </w:r>
      <w:r>
        <w:rPr>
          <w:w w:val="105"/>
          <w:position w:val="-2"/>
        </w:rPr>
        <w:t>30,545.00</w:t>
      </w:r>
    </w:p>
    <w:p>
      <w:pPr>
        <w:spacing w:before="15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982"/>
            <w:col w:w="841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059"/>
          <w:tab w:val="left" w:pos="6156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189,540.00</w:t>
      </w:r>
      <w:r>
        <w:rPr>
          <w:w w:val="105"/>
          <w:sz w:val="10"/>
        </w:rPr>
        <w:tab/>
      </w:r>
      <w:r>
        <w:rPr>
          <w:w w:val="105"/>
          <w:sz w:val="10"/>
        </w:rPr>
        <w:t>-71,000.00</w:t>
      </w:r>
      <w:r>
        <w:rPr>
          <w:w w:val="105"/>
          <w:sz w:val="10"/>
        </w:rPr>
        <w:tab/>
      </w:r>
      <w:r>
        <w:rPr>
          <w:w w:val="105"/>
          <w:sz w:val="10"/>
        </w:rPr>
        <w:t>118,540.00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192"/>
          <w:tab w:val="left" w:pos="7219"/>
          <w:tab w:val="left" w:pos="8590"/>
          <w:tab w:val="left" w:pos="9564"/>
          <w:tab w:val="left" w:pos="10644"/>
          <w:tab w:val="right" w:pos="12012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189,540.00</w:t>
      </w:r>
      <w:r>
        <w:rPr>
          <w:w w:val="105"/>
          <w:sz w:val="10"/>
        </w:rPr>
        <w:tab/>
      </w:r>
      <w:r>
        <w:rPr>
          <w:w w:val="105"/>
          <w:sz w:val="10"/>
        </w:rPr>
        <w:t>39,472.00</w:t>
      </w:r>
      <w:r>
        <w:rPr>
          <w:w w:val="105"/>
          <w:sz w:val="10"/>
        </w:rPr>
        <w:tab/>
      </w:r>
      <w:r>
        <w:rPr>
          <w:w w:val="105"/>
          <w:sz w:val="10"/>
        </w:rPr>
        <w:t>229,012.00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271.97</w:t>
      </w:r>
      <w:r>
        <w:rPr>
          <w:w w:val="105"/>
          <w:sz w:val="10"/>
        </w:rPr>
        <w:tab/>
      </w:r>
      <w:r>
        <w:rPr>
          <w:w w:val="105"/>
          <w:sz w:val="10"/>
        </w:rPr>
        <w:t>271.97</w:t>
      </w:r>
      <w:r>
        <w:rPr>
          <w:w w:val="105"/>
          <w:sz w:val="10"/>
        </w:rPr>
        <w:tab/>
      </w:r>
      <w:r>
        <w:rPr>
          <w:w w:val="105"/>
          <w:sz w:val="10"/>
        </w:rPr>
        <w:t>271.97</w:t>
      </w:r>
    </w:p>
    <w:p>
      <w:pPr>
        <w:pStyle w:val="7"/>
        <w:spacing w:before="157"/>
        <w:ind w:left="595"/>
      </w:pPr>
      <w:r>
        <w:br w:type="column"/>
      </w:r>
      <w:r>
        <w:rPr>
          <w:w w:val="105"/>
        </w:rPr>
        <w:t>117,990.00</w:t>
      </w:r>
    </w:p>
    <w:p>
      <w:pPr>
        <w:pStyle w:val="7"/>
        <w:spacing w:before="96"/>
        <w:ind w:left="595"/>
      </w:pPr>
      <w:r>
        <w:rPr>
          <w:w w:val="105"/>
        </w:rPr>
        <w:t>143,886.08</w:t>
      </w:r>
    </w:p>
    <w:p>
      <w:pPr>
        <w:pStyle w:val="7"/>
        <w:spacing w:before="187"/>
        <w:ind w:left="567"/>
      </w:pPr>
      <w:r>
        <w:br w:type="column"/>
      </w:r>
      <w:r>
        <w:rPr>
          <w:w w:val="105"/>
        </w:rPr>
        <w:t>117,990.00</w:t>
      </w:r>
    </w:p>
    <w:p>
      <w:pPr>
        <w:pStyle w:val="7"/>
        <w:spacing w:before="96"/>
        <w:ind w:left="567"/>
      </w:pPr>
      <w:r>
        <w:rPr>
          <w:w w:val="105"/>
        </w:rPr>
        <w:t>143,886.08</w:t>
      </w:r>
    </w:p>
    <w:p>
      <w:pPr>
        <w:spacing w:before="157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46" o:spid="_x0000_s1066" o:spt="1" style="position:absolute;left:0pt;margin-left:18pt;margin-top:11.2pt;height:2.5pt;width:756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190" w:line="537" w:lineRule="auto"/>
        <w:ind w:left="100" w:right="26" w:firstLine="0"/>
        <w:jc w:val="left"/>
        <w:rPr>
          <w:b/>
          <w:sz w:val="14"/>
        </w:rPr>
      </w:pPr>
      <w:r>
        <w:pict>
          <v:rect id="docshape47" o:spid="_x0000_s1067" o:spt="1" style="position:absolute;left:0pt;margin-left:18pt;margin-top:38.2pt;height:2.5pt;width:756pt;mso-position-horizontal-relative:page;z-index:-2516357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199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tabs>
          <w:tab w:val="left" w:pos="2587"/>
        </w:tabs>
        <w:spacing w:before="319"/>
        <w:ind w:left="100" w:right="0" w:firstLine="0"/>
        <w:jc w:val="left"/>
        <w:rPr>
          <w:b/>
          <w:sz w:val="12"/>
        </w:rPr>
      </w:pPr>
      <w:r>
        <w:br w:type="column"/>
      </w: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 xml:space="preserve">ASIGNADO   </w:t>
      </w:r>
      <w:r>
        <w:rPr>
          <w:b/>
          <w:spacing w:val="5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22"/>
        <w:ind w:left="100" w:right="0" w:firstLine="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VIGENTE</w:t>
      </w:r>
    </w:p>
    <w:p>
      <w:pPr>
        <w:spacing w:before="322" w:line="312" w:lineRule="auto"/>
        <w:ind w:left="-37" w:right="0" w:firstLine="393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22"/>
        <w:ind w:left="87" w:right="0" w:firstLine="0"/>
        <w:jc w:val="left"/>
        <w:rPr>
          <w:b/>
          <w:sz w:val="12"/>
        </w:rPr>
      </w:pPr>
      <w:r>
        <w:br w:type="column"/>
      </w: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22"/>
        <w:ind w:left="100" w:right="0" w:firstLine="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>PAGADO</w:t>
      </w:r>
    </w:p>
    <w:p>
      <w:pPr>
        <w:spacing w:before="202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202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202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140,000.00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140,000.00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11,526.35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11,526.35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11,526.35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57,078.26</w:t>
      </w:r>
      <w:r>
        <w:rPr>
          <w:w w:val="105"/>
        </w:rPr>
        <w:tab/>
      </w:r>
      <w:r>
        <w:rPr>
          <w:w w:val="105"/>
          <w:position w:val="-2"/>
        </w:rPr>
        <w:t>57,078.26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185"/>
            <w:col w:w="893" w:space="187"/>
            <w:col w:w="893" w:space="478"/>
            <w:col w:w="604" w:space="238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163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112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AGUA</w:t>
      </w:r>
    </w:p>
    <w:p>
      <w:pPr>
        <w:pStyle w:val="7"/>
        <w:spacing w:before="163"/>
      </w:pPr>
      <w:r>
        <w:br w:type="column"/>
      </w:r>
      <w:r>
        <w:rPr>
          <w:w w:val="105"/>
        </w:rPr>
        <w:t>780.00</w:t>
      </w:r>
    </w:p>
    <w:p>
      <w:pPr>
        <w:pStyle w:val="7"/>
        <w:spacing w:before="16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63"/>
      </w:pPr>
      <w:r>
        <w:br w:type="column"/>
      </w:r>
      <w:r>
        <w:rPr>
          <w:w w:val="105"/>
        </w:rPr>
        <w:t>780.00</w:t>
      </w:r>
    </w:p>
    <w:p>
      <w:pPr>
        <w:pStyle w:val="7"/>
        <w:spacing w:before="16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6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6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63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163"/>
      </w:pPr>
      <w:r>
        <w:br w:type="column"/>
      </w:r>
      <w:r>
        <w:rPr>
          <w:w w:val="105"/>
        </w:rPr>
        <w:t>780.00</w:t>
      </w:r>
      <w:r>
        <w:rPr>
          <w:w w:val="105"/>
        </w:rPr>
        <w:tab/>
      </w:r>
      <w:r>
        <w:rPr>
          <w:w w:val="105"/>
          <w:position w:val="-2"/>
        </w:rPr>
        <w:t>780.00</w:t>
      </w:r>
    </w:p>
    <w:p>
      <w:pPr>
        <w:spacing w:before="16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884" w:space="2981"/>
            <w:col w:w="709" w:space="476"/>
            <w:col w:w="604" w:space="370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15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45,424.00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45,424.00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12,654.00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1,489.91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1,489.91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1,489.91</w:t>
      </w:r>
    </w:p>
    <w:p>
      <w:pPr>
        <w:pStyle w:val="7"/>
        <w:tabs>
          <w:tab w:val="left" w:pos="1459"/>
        </w:tabs>
        <w:spacing w:before="157"/>
      </w:pPr>
      <w:r>
        <w:br w:type="column"/>
      </w:r>
      <w:r>
        <w:rPr>
          <w:w w:val="105"/>
        </w:rPr>
        <w:t>37,728.17</w:t>
      </w:r>
      <w:r>
        <w:rPr>
          <w:w w:val="105"/>
        </w:rPr>
        <w:tab/>
      </w:r>
      <w:r>
        <w:rPr>
          <w:w w:val="105"/>
          <w:position w:val="-2"/>
        </w:rPr>
        <w:t>37,728.17</w:t>
      </w:r>
    </w:p>
    <w:p>
      <w:pPr>
        <w:spacing w:before="15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38"/>
            <w:col w:w="841" w:space="240"/>
            <w:col w:w="841" w:space="239"/>
            <w:col w:w="841" w:space="292"/>
            <w:col w:w="788" w:space="291"/>
            <w:col w:w="788" w:space="292"/>
            <w:col w:w="788" w:space="269"/>
            <w:col w:w="1921" w:space="448"/>
            <w:col w:w="62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16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115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EXTRACCIÓN DE BASURA Y DESTRUCCIÓN DE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DESECHOS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SÓLIDOS</w:t>
      </w:r>
    </w:p>
    <w:p>
      <w:pPr>
        <w:tabs>
          <w:tab w:val="left" w:pos="773"/>
          <w:tab w:val="left" w:pos="1187"/>
          <w:tab w:val="left" w:pos="1539"/>
        </w:tabs>
        <w:spacing w:before="0" w:line="105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1,800.00</w:t>
      </w:r>
    </w:p>
    <w:p>
      <w:pPr>
        <w:pStyle w:val="7"/>
        <w:spacing w:before="187"/>
      </w:pPr>
      <w:r>
        <w:rPr>
          <w:w w:val="105"/>
        </w:rPr>
        <w:t>3,000.00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87"/>
      </w:pP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1,800.00</w:t>
      </w:r>
    </w:p>
    <w:p>
      <w:pPr>
        <w:pStyle w:val="7"/>
        <w:spacing w:before="187"/>
      </w:pPr>
      <w:r>
        <w:rPr>
          <w:w w:val="105"/>
        </w:rPr>
        <w:t>3,000.00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87"/>
      </w:pP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87"/>
      </w:pP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87"/>
      </w:pP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87"/>
      </w:pP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157"/>
      </w:pPr>
      <w:r>
        <w:br w:type="column"/>
      </w:r>
      <w:r>
        <w:rPr>
          <w:w w:val="105"/>
        </w:rPr>
        <w:t>1,800.00</w:t>
      </w:r>
      <w:r>
        <w:rPr>
          <w:w w:val="105"/>
        </w:rPr>
        <w:tab/>
      </w:r>
      <w:r>
        <w:rPr>
          <w:w w:val="105"/>
          <w:position w:val="-2"/>
        </w:rPr>
        <w:t>1,800.00</w:t>
      </w:r>
    </w:p>
    <w:p>
      <w:pPr>
        <w:pStyle w:val="7"/>
        <w:tabs>
          <w:tab w:val="left" w:pos="1459"/>
        </w:tabs>
        <w:spacing w:before="157"/>
      </w:pP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  <w:position w:val="-2"/>
        </w:rPr>
        <w:t>3,000.00</w:t>
      </w:r>
    </w:p>
    <w:p>
      <w:pPr>
        <w:spacing w:before="15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18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05" w:space="880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15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5,500.00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5,500.00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471.00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471.00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471.00</w:t>
      </w:r>
    </w:p>
    <w:p>
      <w:pPr>
        <w:pStyle w:val="7"/>
        <w:tabs>
          <w:tab w:val="left" w:pos="1459"/>
        </w:tabs>
        <w:spacing w:before="157"/>
      </w:pPr>
      <w:r>
        <w:br w:type="column"/>
      </w:r>
      <w:r>
        <w:rPr>
          <w:w w:val="105"/>
        </w:rPr>
        <w:t>1,458.66</w:t>
      </w:r>
      <w:r>
        <w:rPr>
          <w:w w:val="105"/>
        </w:rPr>
        <w:tab/>
      </w:r>
      <w:r>
        <w:rPr>
          <w:w w:val="105"/>
          <w:position w:val="-2"/>
        </w:rPr>
        <w:t>1,458.66</w:t>
      </w:r>
    </w:p>
    <w:p>
      <w:pPr>
        <w:spacing w:before="15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290"/>
            <w:col w:w="788" w:space="292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15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308,400.00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308,400.00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-25,700.00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25,700.00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25,700.00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25,700.00</w:t>
      </w:r>
    </w:p>
    <w:p>
      <w:pPr>
        <w:pStyle w:val="7"/>
        <w:tabs>
          <w:tab w:val="left" w:pos="1459"/>
        </w:tabs>
        <w:spacing w:before="157"/>
      </w:pPr>
      <w:r>
        <w:br w:type="column"/>
      </w:r>
      <w:r>
        <w:rPr>
          <w:w w:val="105"/>
        </w:rPr>
        <w:t>128,500.00</w:t>
      </w:r>
      <w:r>
        <w:rPr>
          <w:w w:val="105"/>
        </w:rPr>
        <w:tab/>
      </w:r>
      <w:r>
        <w:rPr>
          <w:w w:val="105"/>
          <w:position w:val="-2"/>
        </w:rPr>
        <w:t>128,500.00</w:t>
      </w:r>
    </w:p>
    <w:p>
      <w:pPr>
        <w:spacing w:before="15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185"/>
            <w:col w:w="893" w:space="187"/>
            <w:col w:w="893" w:space="205"/>
            <w:col w:w="875" w:space="240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CÓMPUTO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73,960.00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73,960.00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26,299.24</w:t>
      </w:r>
      <w:r>
        <w:rPr>
          <w:w w:val="105"/>
        </w:rPr>
        <w:tab/>
      </w:r>
      <w:r>
        <w:rPr>
          <w:w w:val="105"/>
          <w:position w:val="-2"/>
        </w:rPr>
        <w:t>26,299.24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5" w:space="955"/>
            <w:col w:w="604" w:space="238"/>
            <w:col w:w="841" w:space="239"/>
            <w:col w:w="841" w:space="477"/>
            <w:col w:w="604" w:space="476"/>
            <w:col w:w="604" w:space="476"/>
            <w:col w:w="604" w:space="476"/>
            <w:col w:w="604" w:space="268"/>
            <w:col w:w="1922" w:space="446"/>
            <w:col w:w="630"/>
          </w:cols>
        </w:sectPr>
      </w:pPr>
    </w:p>
    <w:p>
      <w:pPr>
        <w:pStyle w:val="7"/>
        <w:tabs>
          <w:tab w:val="left" w:pos="5165"/>
          <w:tab w:val="left" w:pos="6139"/>
          <w:tab w:val="left" w:pos="7219"/>
          <w:tab w:val="left" w:pos="8316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5,580.00</w:t>
      </w:r>
      <w:r>
        <w:rPr>
          <w:w w:val="105"/>
        </w:rPr>
        <w:tab/>
      </w:r>
      <w:r>
        <w:rPr>
          <w:w w:val="105"/>
        </w:rPr>
        <w:t>573,584.00</w:t>
      </w:r>
      <w:r>
        <w:rPr>
          <w:w w:val="105"/>
        </w:rPr>
        <w:tab/>
      </w:r>
      <w:r>
        <w:rPr>
          <w:w w:val="105"/>
        </w:rPr>
        <w:t>579,164.00</w:t>
      </w:r>
      <w:r>
        <w:rPr>
          <w:w w:val="105"/>
        </w:rPr>
        <w:tab/>
      </w:r>
      <w:r>
        <w:rPr>
          <w:w w:val="105"/>
        </w:rPr>
        <w:t>-13,046.00</w:t>
      </w:r>
      <w:r>
        <w:rPr>
          <w:w w:val="105"/>
        </w:rPr>
        <w:tab/>
      </w:r>
      <w:r>
        <w:rPr>
          <w:w w:val="105"/>
        </w:rPr>
        <w:t>39,187.26</w:t>
      </w:r>
      <w:r>
        <w:rPr>
          <w:w w:val="105"/>
        </w:rPr>
        <w:tab/>
      </w:r>
      <w:r>
        <w:rPr>
          <w:w w:val="105"/>
        </w:rPr>
        <w:t>39,187.26</w:t>
      </w:r>
      <w:r>
        <w:rPr>
          <w:w w:val="105"/>
        </w:rPr>
        <w:tab/>
      </w:r>
      <w:r>
        <w:rPr>
          <w:spacing w:val="-1"/>
          <w:w w:val="105"/>
        </w:rPr>
        <w:t>39,187.26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256,644.33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256,644.33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3,577.00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3,577.00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0.58</w:t>
      </w:r>
      <w:r>
        <w:rPr>
          <w:w w:val="105"/>
        </w:rPr>
        <w:tab/>
      </w:r>
      <w:r>
        <w:rPr>
          <w:w w:val="105"/>
          <w:position w:val="-2"/>
        </w:rPr>
        <w:t>0.58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3,577.00</w:t>
      </w:r>
      <w:r>
        <w:rPr>
          <w:w w:val="105"/>
          <w:sz w:val="10"/>
        </w:rPr>
        <w:tab/>
      </w:r>
      <w:r>
        <w:rPr>
          <w:w w:val="105"/>
          <w:sz w:val="10"/>
        </w:rPr>
        <w:t>3,577.00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0.58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0.58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1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28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7,500.00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15,500.00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5,718.15</w:t>
      </w:r>
    </w:p>
    <w:p>
      <w:pPr>
        <w:pStyle w:val="7"/>
        <w:spacing w:before="28"/>
      </w:pPr>
      <w:r>
        <w:br w:type="column"/>
      </w:r>
      <w:r>
        <w:rPr>
          <w:w w:val="105"/>
        </w:rPr>
        <w:t>5,075.00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5,075.00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-5,223.15</w:t>
      </w:r>
      <w:r>
        <w:rPr>
          <w:w w:val="105"/>
        </w:rPr>
        <w:tab/>
      </w:r>
      <w:r>
        <w:rPr>
          <w:w w:val="105"/>
          <w:position w:val="-2"/>
        </w:rPr>
        <w:t>-2,010.00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290"/>
            <w:col w:w="788" w:space="292"/>
            <w:col w:w="788" w:space="292"/>
            <w:col w:w="788" w:space="287"/>
            <w:col w:w="1903" w:space="447"/>
            <w:col w:w="630"/>
          </w:cols>
        </w:sectPr>
      </w:pPr>
    </w:p>
    <w:p>
      <w:pPr>
        <w:pStyle w:val="7"/>
        <w:tabs>
          <w:tab w:val="left" w:pos="2164"/>
          <w:tab w:val="left" w:pos="3244"/>
          <w:tab w:val="left" w:pos="4271"/>
          <w:tab w:val="left" w:pos="5589"/>
          <w:tab w:val="left" w:pos="6484"/>
          <w:tab w:val="left" w:pos="7564"/>
          <w:tab w:val="left" w:pos="8644"/>
        </w:tabs>
        <w:spacing w:before="24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</w:rPr>
        <w:t>7,500.00</w:t>
      </w:r>
      <w:r>
        <w:rPr>
          <w:w w:val="105"/>
        </w:rPr>
        <w:tab/>
      </w:r>
      <w:r>
        <w:rPr>
          <w:w w:val="105"/>
        </w:rPr>
        <w:t>15,500.00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5,718.15</w:t>
      </w:r>
      <w:r>
        <w:rPr>
          <w:w w:val="105"/>
        </w:rPr>
        <w:tab/>
      </w:r>
      <w:r>
        <w:rPr>
          <w:w w:val="105"/>
        </w:rPr>
        <w:t>5,075.00</w:t>
      </w:r>
      <w:r>
        <w:rPr>
          <w:w w:val="105"/>
        </w:rPr>
        <w:tab/>
      </w:r>
      <w:r>
        <w:rPr>
          <w:w w:val="105"/>
        </w:rPr>
        <w:t>5,075.00</w:t>
      </w:r>
    </w:p>
    <w:p>
      <w:pPr>
        <w:pStyle w:val="7"/>
        <w:tabs>
          <w:tab w:val="left" w:pos="2365"/>
          <w:tab w:val="left" w:pos="3392"/>
          <w:tab w:val="left" w:pos="4472"/>
          <w:tab w:val="left" w:pos="5569"/>
          <w:tab w:val="left" w:pos="6685"/>
          <w:tab w:val="left" w:pos="7765"/>
          <w:tab w:val="left" w:pos="8845"/>
        </w:tabs>
        <w:spacing w:before="2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13,580.00</w:t>
      </w:r>
      <w:r>
        <w:rPr>
          <w:w w:val="105"/>
        </w:rPr>
        <w:tab/>
      </w:r>
      <w:r>
        <w:rPr>
          <w:w w:val="105"/>
        </w:rPr>
        <w:t>584,661.00</w:t>
      </w:r>
      <w:r>
        <w:rPr>
          <w:w w:val="105"/>
        </w:rPr>
        <w:tab/>
      </w:r>
      <w:r>
        <w:rPr>
          <w:w w:val="105"/>
        </w:rPr>
        <w:t>598,241.00</w:t>
      </w:r>
      <w:r>
        <w:rPr>
          <w:w w:val="105"/>
        </w:rPr>
        <w:tab/>
      </w:r>
      <w:r>
        <w:rPr>
          <w:w w:val="105"/>
        </w:rPr>
        <w:t>-13,046.00</w:t>
      </w:r>
      <w:r>
        <w:rPr>
          <w:w w:val="105"/>
        </w:rPr>
        <w:tab/>
      </w:r>
      <w:r>
        <w:rPr>
          <w:w w:val="105"/>
        </w:rPr>
        <w:t>44,905.41</w:t>
      </w:r>
      <w:r>
        <w:rPr>
          <w:w w:val="105"/>
        </w:rPr>
        <w:tab/>
      </w:r>
      <w:r>
        <w:rPr>
          <w:w w:val="105"/>
        </w:rPr>
        <w:t>44,262.26</w:t>
      </w:r>
      <w:r>
        <w:rPr>
          <w:w w:val="105"/>
        </w:rPr>
        <w:tab/>
      </w:r>
      <w:r>
        <w:rPr>
          <w:w w:val="105"/>
        </w:rPr>
        <w:t>44,262.26</w:t>
      </w:r>
    </w:p>
    <w:p>
      <w:pPr>
        <w:pStyle w:val="7"/>
        <w:spacing w:before="24"/>
        <w:ind w:left="667"/>
      </w:pPr>
      <w:r>
        <w:br w:type="column"/>
      </w:r>
      <w:r>
        <w:rPr>
          <w:w w:val="105"/>
        </w:rPr>
        <w:t>-5,223.15</w:t>
      </w:r>
    </w:p>
    <w:p>
      <w:pPr>
        <w:pStyle w:val="7"/>
        <w:spacing w:before="96"/>
        <w:ind w:left="596"/>
      </w:pPr>
      <w:r>
        <w:rPr>
          <w:w w:val="105"/>
        </w:rPr>
        <w:t>251,421.76</w:t>
      </w:r>
    </w:p>
    <w:p>
      <w:pPr>
        <w:pStyle w:val="7"/>
        <w:spacing w:before="54"/>
        <w:ind w:left="637"/>
      </w:pPr>
      <w:r>
        <w:br w:type="column"/>
      </w:r>
      <w:r>
        <w:rPr>
          <w:w w:val="105"/>
        </w:rPr>
        <w:t>-2,010.00</w:t>
      </w:r>
    </w:p>
    <w:p>
      <w:pPr>
        <w:pStyle w:val="7"/>
        <w:spacing w:before="96"/>
        <w:ind w:left="566"/>
      </w:pPr>
      <w:r>
        <w:rPr>
          <w:w w:val="105"/>
        </w:rPr>
        <w:t>254,634.91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25,900.00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25,900.00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2,837.27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2,837.27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2,837.27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15,432.36</w:t>
      </w:r>
      <w:r>
        <w:rPr>
          <w:w w:val="105"/>
        </w:rPr>
        <w:tab/>
      </w:r>
      <w:r>
        <w:rPr>
          <w:w w:val="105"/>
          <w:position w:val="-2"/>
        </w:rPr>
        <w:t>15,432.36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238"/>
            <w:col w:w="841" w:space="240"/>
            <w:col w:w="841" w:space="477"/>
            <w:col w:w="604" w:space="290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9,908.00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9,908.00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5,490.00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757.95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757.95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757.95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6,443.71</w:t>
      </w:r>
      <w:r>
        <w:rPr>
          <w:w w:val="105"/>
        </w:rPr>
        <w:tab/>
      </w:r>
      <w:r>
        <w:rPr>
          <w:w w:val="105"/>
          <w:position w:val="-2"/>
        </w:rPr>
        <w:t>6,443.71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292"/>
            <w:col w:w="788" w:space="371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  <w:position w:val="-2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78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293.00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293.00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293.00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1,267.36</w:t>
      </w:r>
      <w:r>
        <w:rPr>
          <w:w w:val="105"/>
        </w:rPr>
        <w:tab/>
      </w:r>
      <w:r>
        <w:rPr>
          <w:w w:val="105"/>
          <w:position w:val="-2"/>
        </w:rPr>
        <w:t>1,267.36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290"/>
            <w:col w:w="788" w:space="292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39,850.00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39,850.00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12,695.66</w:t>
      </w:r>
      <w:r>
        <w:rPr>
          <w:w w:val="105"/>
        </w:rPr>
        <w:tab/>
      </w:r>
      <w:r>
        <w:rPr>
          <w:w w:val="105"/>
          <w:position w:val="-2"/>
        </w:rPr>
        <w:t>12,695.66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tabs>
          <w:tab w:val="left" w:pos="5165"/>
          <w:tab w:val="left" w:pos="6192"/>
          <w:tab w:val="left" w:pos="7272"/>
          <w:tab w:val="left" w:pos="8405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</w:rPr>
        <w:t>78,158.00</w:t>
      </w:r>
      <w:r>
        <w:rPr>
          <w:w w:val="105"/>
        </w:rPr>
        <w:tab/>
      </w:r>
      <w:r>
        <w:rPr>
          <w:w w:val="105"/>
        </w:rPr>
        <w:t>81,658.00</w:t>
      </w:r>
      <w:r>
        <w:rPr>
          <w:w w:val="105"/>
        </w:rPr>
        <w:tab/>
      </w:r>
      <w:r>
        <w:rPr>
          <w:w w:val="105"/>
        </w:rPr>
        <w:t>5,490.00</w:t>
      </w:r>
      <w:r>
        <w:rPr>
          <w:w w:val="105"/>
        </w:rPr>
        <w:tab/>
      </w:r>
      <w:r>
        <w:rPr>
          <w:w w:val="105"/>
        </w:rPr>
        <w:t>3,888.22</w:t>
      </w:r>
      <w:r>
        <w:rPr>
          <w:w w:val="105"/>
        </w:rPr>
        <w:tab/>
      </w:r>
      <w:r>
        <w:rPr>
          <w:w w:val="105"/>
        </w:rPr>
        <w:t>3,888.22</w:t>
      </w:r>
      <w:r>
        <w:rPr>
          <w:w w:val="105"/>
        </w:rPr>
        <w:tab/>
      </w:r>
      <w:r>
        <w:rPr>
          <w:spacing w:val="-1"/>
          <w:w w:val="105"/>
        </w:rPr>
        <w:t>3,888.22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39,339.09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39,339.09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1,593.00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1,593.00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0.94</w:t>
      </w:r>
      <w:r>
        <w:rPr>
          <w:w w:val="105"/>
        </w:rPr>
        <w:tab/>
      </w:r>
      <w:r>
        <w:rPr>
          <w:w w:val="105"/>
          <w:position w:val="-2"/>
        </w:rPr>
        <w:t>0.94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1,593.00</w:t>
      </w:r>
      <w:r>
        <w:rPr>
          <w:w w:val="105"/>
          <w:sz w:val="10"/>
        </w:rPr>
        <w:tab/>
      </w:r>
      <w:r>
        <w:rPr>
          <w:w w:val="105"/>
          <w:sz w:val="10"/>
        </w:rPr>
        <w:t>1,593.00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0.94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0.94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27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6,205.00</w:t>
      </w:r>
      <w:r>
        <w:rPr>
          <w:w w:val="105"/>
        </w:rPr>
        <w:tab/>
      </w:r>
      <w:r>
        <w:rPr>
          <w:w w:val="105"/>
          <w:position w:val="-2"/>
        </w:rPr>
        <w:t>6,205.00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65"/>
          <w:tab w:val="left" w:pos="6245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15,000.00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701"/>
      </w:pPr>
      <w:r>
        <w:br w:type="column"/>
      </w:r>
      <w:r>
        <w:rPr>
          <w:w w:val="105"/>
        </w:rPr>
        <w:t>6,205.00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6,205.00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1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OTRAS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MAQUINARIAS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EQUIPOS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875.00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875.00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08" w:space="1162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324"/>
          <w:tab w:val="left" w:pos="7404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875.00</w:t>
      </w:r>
      <w:r>
        <w:rPr>
          <w:w w:val="105"/>
          <w:sz w:val="10"/>
        </w:rPr>
        <w:tab/>
      </w:r>
      <w:r>
        <w:rPr>
          <w:w w:val="105"/>
          <w:sz w:val="10"/>
        </w:rPr>
        <w:t>875.00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192"/>
          <w:tab w:val="left" w:pos="7272"/>
          <w:tab w:val="left" w:pos="8405"/>
          <w:tab w:val="left" w:pos="9485"/>
          <w:tab w:val="left" w:pos="10565"/>
          <w:tab w:val="left" w:pos="11645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11,500.00</w:t>
      </w:r>
      <w:r>
        <w:rPr>
          <w:w w:val="105"/>
          <w:sz w:val="10"/>
        </w:rPr>
        <w:tab/>
      </w:r>
      <w:r>
        <w:rPr>
          <w:w w:val="105"/>
          <w:sz w:val="10"/>
        </w:rPr>
        <w:t>87,626.00</w:t>
      </w:r>
      <w:r>
        <w:rPr>
          <w:w w:val="105"/>
          <w:sz w:val="10"/>
        </w:rPr>
        <w:tab/>
      </w:r>
      <w:r>
        <w:rPr>
          <w:w w:val="105"/>
          <w:sz w:val="10"/>
        </w:rPr>
        <w:t>99,126.00</w:t>
      </w:r>
      <w:r>
        <w:rPr>
          <w:w w:val="105"/>
          <w:sz w:val="10"/>
        </w:rPr>
        <w:tab/>
      </w:r>
      <w:r>
        <w:rPr>
          <w:w w:val="105"/>
          <w:sz w:val="10"/>
        </w:rPr>
        <w:t>5,490.00</w:t>
      </w:r>
      <w:r>
        <w:rPr>
          <w:w w:val="105"/>
          <w:sz w:val="10"/>
        </w:rPr>
        <w:tab/>
      </w:r>
      <w:r>
        <w:rPr>
          <w:w w:val="105"/>
          <w:sz w:val="10"/>
        </w:rPr>
        <w:t>3,888.22</w:t>
      </w:r>
      <w:r>
        <w:rPr>
          <w:w w:val="105"/>
          <w:sz w:val="10"/>
        </w:rPr>
        <w:tab/>
      </w:r>
      <w:r>
        <w:rPr>
          <w:w w:val="105"/>
          <w:sz w:val="10"/>
        </w:rPr>
        <w:t>3,888.22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3,888.22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 w:right="1"/>
        <w:jc w:val="right"/>
      </w:pPr>
      <w:r>
        <w:rPr>
          <w:w w:val="105"/>
        </w:rPr>
        <w:t>45,545.03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 w:right="1"/>
        <w:jc w:val="right"/>
      </w:pPr>
      <w:r>
        <w:rPr>
          <w:w w:val="105"/>
        </w:rPr>
        <w:t>45,545.03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48" o:spid="_x0000_s1068" o:spt="1" style="position:absolute;left:0pt;margin-left:18pt;margin-top:11.2pt;height:2.5pt;width:756pt;mso-position-horizontal-relative:page;mso-wrap-distance-bottom:0pt;mso-wrap-distance-top:0pt;z-index:-2515896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49" o:spid="_x0000_s1069" o:spt="1" style="position:absolute;left:0pt;margin-left:18pt;margin-top:29.95pt;height:2.5pt;width:756pt;mso-position-horizontal-relative:page;z-index:-2516346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12,100.00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12,100.00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3,971.65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3,971.65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3,971.65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6,878.05</w:t>
      </w:r>
      <w:r>
        <w:rPr>
          <w:w w:val="105"/>
        </w:rPr>
        <w:tab/>
      </w:r>
      <w:r>
        <w:rPr>
          <w:w w:val="105"/>
          <w:position w:val="-2"/>
        </w:rPr>
        <w:t>6,878.05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238"/>
            <w:col w:w="841" w:space="240"/>
            <w:col w:w="841" w:space="477"/>
            <w:col w:w="604" w:space="290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9,150.00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9,150.00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5,490.00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746.97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746.97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746.97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6,182.03</w:t>
      </w:r>
      <w:r>
        <w:rPr>
          <w:w w:val="105"/>
        </w:rPr>
        <w:tab/>
      </w:r>
      <w:r>
        <w:rPr>
          <w:w w:val="105"/>
          <w:position w:val="-2"/>
        </w:rPr>
        <w:t>6,182.03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292"/>
            <w:col w:w="788" w:space="371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3,245.00</w:t>
      </w:r>
      <w:r>
        <w:rPr>
          <w:w w:val="105"/>
        </w:rPr>
        <w:tab/>
      </w:r>
      <w:r>
        <w:rPr>
          <w:w w:val="105"/>
          <w:position w:val="-2"/>
        </w:rPr>
        <w:t>3,245.00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78"/>
            <w:col w:w="788" w:space="477"/>
            <w:col w:w="604" w:space="291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494.00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494.00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494.00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296.72</w:t>
      </w:r>
      <w:r>
        <w:rPr>
          <w:w w:val="105"/>
        </w:rPr>
        <w:tab/>
      </w:r>
      <w:r>
        <w:rPr>
          <w:w w:val="105"/>
          <w:position w:val="-2"/>
        </w:rPr>
        <w:t>296.72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290"/>
            <w:col w:w="788" w:space="292"/>
            <w:col w:w="788" w:space="477"/>
            <w:col w:w="604" w:space="370"/>
            <w:col w:w="709" w:space="371"/>
            <w:col w:w="709" w:space="371"/>
            <w:col w:w="709" w:space="401"/>
            <w:col w:w="1789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68,700.00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68,700.00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-5,725.00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5,725.00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5,725.00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5,725.00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28,625.00</w:t>
      </w:r>
      <w:r>
        <w:rPr>
          <w:w w:val="105"/>
        </w:rPr>
        <w:tab/>
      </w:r>
      <w:r>
        <w:rPr>
          <w:w w:val="105"/>
          <w:position w:val="-2"/>
        </w:rPr>
        <w:t>28,625.00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238"/>
            <w:col w:w="841" w:space="240"/>
            <w:col w:w="841" w:space="256"/>
            <w:col w:w="823" w:space="292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43,381.00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43,381.00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14,870.11</w:t>
      </w:r>
      <w:r>
        <w:rPr>
          <w:w w:val="105"/>
        </w:rPr>
        <w:tab/>
      </w:r>
      <w:r>
        <w:rPr>
          <w:w w:val="105"/>
          <w:position w:val="-2"/>
        </w:rPr>
        <w:t>14,870.11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tabs>
          <w:tab w:val="left" w:pos="5165"/>
          <w:tab w:val="left" w:pos="6139"/>
          <w:tab w:val="left" w:pos="7219"/>
          <w:tab w:val="left" w:pos="8448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</w:rPr>
        <w:t>136,931.00</w:t>
      </w:r>
      <w:r>
        <w:rPr>
          <w:w w:val="105"/>
        </w:rPr>
        <w:tab/>
      </w:r>
      <w:r>
        <w:rPr>
          <w:w w:val="105"/>
        </w:rPr>
        <w:t>140,431.00</w:t>
      </w:r>
      <w:r>
        <w:rPr>
          <w:w w:val="105"/>
        </w:rPr>
        <w:tab/>
      </w:r>
      <w:r>
        <w:rPr>
          <w:w w:val="105"/>
        </w:rPr>
        <w:t>-235.00</w:t>
      </w:r>
      <w:r>
        <w:rPr>
          <w:w w:val="105"/>
        </w:rPr>
        <w:tab/>
      </w:r>
      <w:r>
        <w:rPr>
          <w:w w:val="105"/>
        </w:rPr>
        <w:t>11,192.62</w:t>
      </w:r>
      <w:r>
        <w:rPr>
          <w:w w:val="105"/>
        </w:rPr>
        <w:tab/>
      </w:r>
      <w:r>
        <w:rPr>
          <w:w w:val="105"/>
        </w:rPr>
        <w:t>11,192.62</w:t>
      </w:r>
      <w:r>
        <w:rPr>
          <w:w w:val="105"/>
        </w:rPr>
        <w:tab/>
      </w:r>
      <w:r>
        <w:rPr>
          <w:spacing w:val="-1"/>
          <w:w w:val="105"/>
        </w:rPr>
        <w:t>11,192.62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49"/>
      </w:pPr>
      <w:r>
        <w:rPr>
          <w:w w:val="105"/>
        </w:rPr>
        <w:t>60,096.91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60,096.91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1,500.00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1,500.00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1,500.00</w:t>
      </w:r>
      <w:r>
        <w:rPr>
          <w:w w:val="105"/>
          <w:sz w:val="10"/>
        </w:rPr>
        <w:tab/>
      </w:r>
      <w:r>
        <w:rPr>
          <w:w w:val="105"/>
          <w:sz w:val="10"/>
        </w:rPr>
        <w:t>1,500.00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1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5,230.00</w:t>
      </w:r>
      <w:r>
        <w:rPr>
          <w:w w:val="105"/>
        </w:rPr>
        <w:tab/>
      </w:r>
      <w:r>
        <w:rPr>
          <w:w w:val="105"/>
          <w:position w:val="-2"/>
        </w:rPr>
        <w:t>5,230.00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00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701"/>
      </w:pPr>
      <w:r>
        <w:br w:type="column"/>
      </w:r>
      <w:r>
        <w:rPr>
          <w:w w:val="105"/>
        </w:rPr>
        <w:t>5,230.00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5,230.00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330.00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330.00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330.00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-330.00</w:t>
      </w:r>
      <w:r>
        <w:rPr>
          <w:w w:val="105"/>
        </w:rPr>
        <w:tab/>
      </w:r>
      <w:r>
        <w:rPr>
          <w:w w:val="105"/>
          <w:position w:val="-2"/>
        </w:rPr>
        <w:t>-330.00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564"/>
          <w:tab w:val="left" w:pos="10644"/>
          <w:tab w:val="left" w:pos="11724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330.00</w:t>
      </w:r>
      <w:r>
        <w:rPr>
          <w:w w:val="105"/>
          <w:sz w:val="10"/>
        </w:rPr>
        <w:tab/>
      </w:r>
      <w:r>
        <w:rPr>
          <w:w w:val="105"/>
          <w:sz w:val="10"/>
        </w:rPr>
        <w:t>330.00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330.00</w:t>
      </w:r>
    </w:p>
    <w:p>
      <w:pPr>
        <w:tabs>
          <w:tab w:val="left" w:pos="2365"/>
          <w:tab w:val="left" w:pos="3392"/>
          <w:tab w:val="left" w:pos="4472"/>
          <w:tab w:val="left" w:pos="5701"/>
          <w:tab w:val="left" w:pos="6685"/>
          <w:tab w:val="left" w:pos="7765"/>
          <w:tab w:val="left" w:pos="8845"/>
        </w:tabs>
        <w:spacing w:before="2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13,500.00</w:t>
      </w:r>
      <w:r>
        <w:rPr>
          <w:w w:val="105"/>
          <w:sz w:val="10"/>
        </w:rPr>
        <w:tab/>
      </w:r>
      <w:r>
        <w:rPr>
          <w:w w:val="105"/>
          <w:sz w:val="10"/>
        </w:rPr>
        <w:t>138,431.00</w:t>
      </w:r>
      <w:r>
        <w:rPr>
          <w:w w:val="105"/>
          <w:sz w:val="10"/>
        </w:rPr>
        <w:tab/>
      </w:r>
      <w:r>
        <w:rPr>
          <w:w w:val="105"/>
          <w:sz w:val="10"/>
        </w:rPr>
        <w:t>151,931.00</w:t>
      </w:r>
      <w:r>
        <w:rPr>
          <w:w w:val="105"/>
          <w:sz w:val="10"/>
        </w:rPr>
        <w:tab/>
      </w:r>
      <w:r>
        <w:rPr>
          <w:w w:val="105"/>
          <w:sz w:val="10"/>
        </w:rPr>
        <w:t>-235.00</w:t>
      </w:r>
      <w:r>
        <w:rPr>
          <w:w w:val="105"/>
          <w:sz w:val="10"/>
        </w:rPr>
        <w:tab/>
      </w:r>
      <w:r>
        <w:rPr>
          <w:w w:val="105"/>
          <w:sz w:val="10"/>
        </w:rPr>
        <w:t>11,522.62</w:t>
      </w:r>
      <w:r>
        <w:rPr>
          <w:w w:val="105"/>
          <w:sz w:val="10"/>
        </w:rPr>
        <w:tab/>
      </w:r>
      <w:r>
        <w:rPr>
          <w:w w:val="105"/>
          <w:sz w:val="10"/>
        </w:rPr>
        <w:t>11,522.62</w:t>
      </w:r>
      <w:r>
        <w:rPr>
          <w:w w:val="105"/>
          <w:sz w:val="10"/>
        </w:rPr>
        <w:tab/>
      </w:r>
      <w:r>
        <w:rPr>
          <w:w w:val="105"/>
          <w:sz w:val="10"/>
        </w:rPr>
        <w:t>11,522.62</w:t>
      </w:r>
    </w:p>
    <w:p>
      <w:pPr>
        <w:tabs>
          <w:tab w:val="left" w:pos="2529"/>
          <w:tab w:val="left" w:pos="3609"/>
          <w:tab w:val="left" w:pos="4636"/>
          <w:tab w:val="left" w:pos="5848"/>
          <w:tab w:val="left" w:pos="6928"/>
          <w:tab w:val="left" w:pos="8008"/>
          <w:tab w:val="left" w:pos="9088"/>
        </w:tabs>
        <w:spacing w:before="37"/>
        <w:ind w:left="0" w:right="1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6,393,440.00</w:t>
      </w:r>
      <w:r>
        <w:rPr>
          <w:w w:val="105"/>
          <w:sz w:val="10"/>
        </w:rPr>
        <w:tab/>
      </w:r>
      <w:r>
        <w:rPr>
          <w:w w:val="105"/>
          <w:sz w:val="10"/>
        </w:rPr>
        <w:t>6,262,572.00</w:t>
      </w:r>
      <w:r>
        <w:rPr>
          <w:w w:val="105"/>
          <w:sz w:val="10"/>
        </w:rPr>
        <w:tab/>
      </w:r>
      <w:r>
        <w:rPr>
          <w:w w:val="105"/>
          <w:sz w:val="10"/>
        </w:rPr>
        <w:t>12,656,012.00</w:t>
      </w:r>
      <w:r>
        <w:rPr>
          <w:w w:val="105"/>
          <w:sz w:val="10"/>
        </w:rPr>
        <w:tab/>
      </w:r>
      <w:r>
        <w:rPr>
          <w:w w:val="105"/>
          <w:sz w:val="10"/>
        </w:rPr>
        <w:t>155,020.29</w:t>
      </w:r>
      <w:r>
        <w:rPr>
          <w:w w:val="105"/>
          <w:sz w:val="10"/>
        </w:rPr>
        <w:tab/>
      </w:r>
      <w:r>
        <w:rPr>
          <w:w w:val="105"/>
          <w:sz w:val="10"/>
        </w:rPr>
        <w:t>548,924.97</w:t>
      </w:r>
      <w:r>
        <w:rPr>
          <w:w w:val="105"/>
          <w:sz w:val="10"/>
        </w:rPr>
        <w:tab/>
      </w:r>
      <w:r>
        <w:rPr>
          <w:w w:val="105"/>
          <w:sz w:val="10"/>
        </w:rPr>
        <w:t>594,881.82</w:t>
      </w:r>
      <w:r>
        <w:rPr>
          <w:w w:val="105"/>
          <w:sz w:val="10"/>
        </w:rPr>
        <w:tab/>
      </w:r>
      <w:r>
        <w:rPr>
          <w:w w:val="105"/>
          <w:sz w:val="10"/>
        </w:rPr>
        <w:t>549,436.56</w:t>
      </w:r>
    </w:p>
    <w:p>
      <w:pPr>
        <w:pStyle w:val="4"/>
      </w:pPr>
      <w:r>
        <w:t>200</w:t>
      </w:r>
      <w:r>
        <w:rPr>
          <w:spacing w:val="64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SUMINISTROS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/>
        <w:jc w:val="right"/>
      </w:pPr>
      <w:r>
        <w:rPr>
          <w:w w:val="105"/>
        </w:rPr>
        <w:t>-330.00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64,996.91</w:t>
      </w:r>
    </w:p>
    <w:p>
      <w:pPr>
        <w:pStyle w:val="7"/>
        <w:spacing w:before="105"/>
        <w:ind w:left="0" w:right="1"/>
        <w:jc w:val="right"/>
      </w:pPr>
      <w:r>
        <w:rPr>
          <w:w w:val="105"/>
        </w:rPr>
        <w:t>7,763,001.86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-330.00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64,996.91</w:t>
      </w:r>
    </w:p>
    <w:p>
      <w:pPr>
        <w:pStyle w:val="7"/>
        <w:spacing w:before="105"/>
        <w:ind w:left="0" w:right="1"/>
        <w:jc w:val="right"/>
      </w:pPr>
      <w:r>
        <w:rPr>
          <w:w w:val="105"/>
        </w:rPr>
        <w:t>7,968,476.81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8"/>
        <w:jc w:val="right"/>
      </w:pPr>
      <w:r>
        <w:rPr>
          <w:w w:val="105"/>
        </w:rPr>
        <w:t>52,167.4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70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3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3"/>
      </w:pPr>
      <w:r>
        <w:br w:type="column"/>
      </w:r>
      <w:r>
        <w:rPr>
          <w:w w:val="105"/>
        </w:rPr>
        <w:t>61,000.00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-50,000.00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11,000.00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2,108.20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2,108.20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2,108.20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4,445.20</w:t>
      </w:r>
      <w:r>
        <w:rPr>
          <w:w w:val="105"/>
        </w:rPr>
        <w:tab/>
      </w:r>
      <w:r>
        <w:rPr>
          <w:w w:val="105"/>
          <w:position w:val="-2"/>
        </w:rPr>
        <w:t>4,445.20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76"/>
            <w:col w:w="841" w:space="204"/>
            <w:col w:w="875" w:space="240"/>
            <w:col w:w="841" w:space="478"/>
            <w:col w:w="604" w:space="290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232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ACABADOS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TEXTILES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53.00</w:t>
      </w:r>
      <w:r>
        <w:rPr>
          <w:w w:val="105"/>
        </w:rPr>
        <w:tab/>
      </w:r>
      <w:r>
        <w:rPr>
          <w:w w:val="105"/>
          <w:position w:val="-2"/>
        </w:rPr>
        <w:t>53.00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74" w:space="2296"/>
            <w:col w:w="604" w:space="423"/>
            <w:col w:w="657" w:space="423"/>
            <w:col w:w="657" w:space="476"/>
            <w:col w:w="604" w:space="476"/>
            <w:col w:w="604" w:space="476"/>
            <w:col w:w="604" w:space="476"/>
            <w:col w:w="604" w:space="453"/>
            <w:col w:w="1737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7,076.00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4,930.00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12,006.00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7,076.00</w:t>
      </w:r>
      <w:r>
        <w:rPr>
          <w:w w:val="105"/>
        </w:rPr>
        <w:tab/>
      </w:r>
      <w:r>
        <w:rPr>
          <w:w w:val="105"/>
          <w:position w:val="-2"/>
        </w:rPr>
        <w:t>7,076.00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291"/>
            <w:col w:w="788" w:space="239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245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LIBROS,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REVISTAS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PERIÓDICOS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810.00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810.00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-300.00</w:t>
      </w:r>
      <w:r>
        <w:rPr>
          <w:w w:val="105"/>
        </w:rPr>
        <w:tab/>
      </w:r>
      <w:r>
        <w:rPr>
          <w:w w:val="105"/>
          <w:position w:val="-2"/>
        </w:rPr>
        <w:t>-300.00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5" w:space="1715"/>
            <w:col w:w="604" w:space="370"/>
            <w:col w:w="709" w:space="371"/>
            <w:col w:w="709" w:space="477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247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ESPECIES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TIMBRADAS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VALORES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4,440.00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4,440.00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11" w:space="1660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281.00</w:t>
      </w:r>
      <w:r>
        <w:rPr>
          <w:w w:val="105"/>
        </w:rPr>
        <w:tab/>
      </w:r>
      <w:r>
        <w:rPr>
          <w:w w:val="105"/>
          <w:position w:val="-2"/>
        </w:rPr>
        <w:t>281.00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397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16,533.90</w:t>
      </w:r>
      <w:r>
        <w:rPr>
          <w:w w:val="105"/>
        </w:rPr>
        <w:tab/>
      </w:r>
      <w:r>
        <w:rPr>
          <w:w w:val="105"/>
          <w:position w:val="-2"/>
        </w:rPr>
        <w:t>16,533.90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64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272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VIDRIO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5,900.00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5,900.00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64" w:space="2206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284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ESTRUCTURAS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METÁLICAS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ACABADAS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3,342.00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3,342.00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3,342.00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-3,342.00</w:t>
      </w:r>
      <w:r>
        <w:rPr>
          <w:w w:val="105"/>
        </w:rPr>
        <w:tab/>
      </w:r>
      <w:r>
        <w:rPr>
          <w:w w:val="105"/>
          <w:position w:val="-2"/>
        </w:rPr>
        <w:t>-3,342.00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58" w:space="1412"/>
            <w:col w:w="604" w:space="476"/>
            <w:col w:w="604" w:space="476"/>
            <w:col w:w="604" w:space="476"/>
            <w:col w:w="604" w:space="291"/>
            <w:col w:w="788" w:space="292"/>
            <w:col w:w="788" w:space="292"/>
            <w:col w:w="788" w:space="287"/>
            <w:col w:w="1903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5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MATERIALES,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ACCS.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ELÉCTRICOS,</w:t>
      </w:r>
    </w:p>
    <w:p>
      <w:pPr>
        <w:spacing w:before="35" w:line="312" w:lineRule="auto"/>
        <w:ind w:left="1540" w:right="516" w:firstLine="0"/>
        <w:jc w:val="left"/>
        <w:rPr>
          <w:sz w:val="10"/>
        </w:rPr>
      </w:pPr>
      <w:r>
        <w:rPr>
          <w:w w:val="105"/>
          <w:sz w:val="10"/>
        </w:rPr>
        <w:t>CABLEADO ESTRUCTURADO DE REDES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INFORMÁTICAS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TELEFÓNICAS</w:t>
      </w:r>
    </w:p>
    <w:p>
      <w:pPr>
        <w:pStyle w:val="9"/>
        <w:numPr>
          <w:ilvl w:val="0"/>
          <w:numId w:val="5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03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39"/>
        <w:jc w:val="right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39"/>
        <w:jc w:val="right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6"/>
        <w:ind w:left="0"/>
        <w:rPr>
          <w:sz w:val="12"/>
        </w:rPr>
      </w:pP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22,962.00</w:t>
      </w:r>
      <w:r>
        <w:rPr>
          <w:w w:val="105"/>
        </w:rPr>
        <w:tab/>
      </w:r>
      <w:r>
        <w:rPr>
          <w:w w:val="105"/>
          <w:position w:val="-2"/>
        </w:rPr>
        <w:t>22,962.00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9" w:space="931"/>
            <w:col w:w="604" w:space="238"/>
            <w:col w:w="842" w:space="238"/>
            <w:col w:w="842" w:space="476"/>
            <w:col w:w="604" w:space="476"/>
            <w:col w:w="604" w:space="476"/>
            <w:col w:w="604" w:space="476"/>
            <w:col w:w="604" w:space="268"/>
            <w:col w:w="1922" w:space="446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50" o:spid="_x0000_s1070" o:spt="1" style="position:absolute;left:0pt;margin-left:18pt;margin-top:11.2pt;height:2.5pt;width:756pt;mso-position-horizontal-relative:page;mso-wrap-distance-bottom:0pt;mso-wrap-distance-top:0pt;z-index:-2515886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51" o:spid="_x0000_s1071" o:spt="1" style="position:absolute;left:0pt;margin-left:18pt;margin-top:29.95pt;height:2.5pt;width:756pt;mso-position-horizontal-relative:page;z-index:-2516336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5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MATERIALES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285.00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285.00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44" w:space="1527"/>
            <w:col w:w="604" w:space="369"/>
            <w:col w:w="709" w:space="371"/>
            <w:col w:w="709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7"/>
        <w:tabs>
          <w:tab w:val="left" w:pos="5112"/>
          <w:tab w:val="left" w:pos="6192"/>
          <w:tab w:val="left" w:pos="7219"/>
          <w:tab w:val="left" w:pos="8590"/>
          <w:tab w:val="left" w:pos="9485"/>
          <w:tab w:val="left" w:pos="10565"/>
          <w:tab w:val="left" w:pos="11645"/>
        </w:tabs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68,076.00</w:t>
      </w:r>
      <w:r>
        <w:rPr>
          <w:w w:val="105"/>
        </w:rPr>
        <w:tab/>
      </w:r>
      <w:r>
        <w:rPr>
          <w:w w:val="105"/>
        </w:rPr>
        <w:t>41,940.00</w:t>
      </w:r>
      <w:r>
        <w:rPr>
          <w:w w:val="105"/>
        </w:rPr>
        <w:tab/>
      </w:r>
      <w:r>
        <w:rPr>
          <w:w w:val="105"/>
        </w:rPr>
        <w:t>110,016.00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5,750.20</w:t>
      </w:r>
      <w:r>
        <w:rPr>
          <w:w w:val="105"/>
        </w:rPr>
        <w:tab/>
      </w:r>
      <w:r>
        <w:rPr>
          <w:w w:val="105"/>
        </w:rPr>
        <w:t>5,750.20</w:t>
      </w:r>
      <w:r>
        <w:rPr>
          <w:w w:val="105"/>
        </w:rPr>
        <w:tab/>
      </w:r>
      <w:r>
        <w:rPr>
          <w:spacing w:val="-1"/>
          <w:w w:val="105"/>
        </w:rPr>
        <w:t>5,750.20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47,709.10</w:t>
      </w:r>
    </w:p>
    <w:p>
      <w:pPr>
        <w:spacing w:before="8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47,709.10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22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8"/>
      </w:pPr>
      <w:r>
        <w:br w:type="column"/>
      </w:r>
      <w:r>
        <w:rPr>
          <w:w w:val="105"/>
        </w:rPr>
        <w:t>38,000.00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38,000.00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38,000.00</w:t>
      </w:r>
      <w:r>
        <w:rPr>
          <w:w w:val="105"/>
        </w:rPr>
        <w:tab/>
      </w:r>
      <w:r>
        <w:rPr>
          <w:w w:val="105"/>
          <w:position w:val="-2"/>
        </w:rPr>
        <w:t>38,000.00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20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5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70,874.00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-10,530.00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60,344.00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11,772.00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48,572.00</w:t>
      </w:r>
      <w:r>
        <w:rPr>
          <w:w w:val="105"/>
        </w:rPr>
        <w:tab/>
      </w:r>
      <w:r>
        <w:rPr>
          <w:w w:val="105"/>
          <w:position w:val="-2"/>
        </w:rPr>
        <w:t>48,572.00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455"/>
            <w:col w:w="841" w:space="203"/>
            <w:col w:w="875" w:space="240"/>
            <w:col w:w="841" w:space="478"/>
            <w:col w:w="604" w:space="475"/>
            <w:col w:w="604" w:space="476"/>
            <w:col w:w="604" w:space="238"/>
            <w:col w:w="841" w:space="270"/>
            <w:col w:w="1921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54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39,000.00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-14,000.00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458"/>
            <w:col w:w="841" w:space="203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5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24,150.00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26,150.00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239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5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1,653.00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1,653.00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4,269.00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46,602.00</w:t>
      </w:r>
      <w:r>
        <w:rPr>
          <w:w w:val="105"/>
        </w:rPr>
        <w:tab/>
      </w:r>
      <w:r>
        <w:rPr>
          <w:w w:val="105"/>
          <w:position w:val="-2"/>
        </w:rPr>
        <w:t>47,137.00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477"/>
            <w:col w:w="604" w:space="237"/>
            <w:col w:w="841" w:space="478"/>
            <w:col w:w="604" w:space="290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5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13,165.00</w:t>
      </w:r>
      <w:r>
        <w:rPr>
          <w:w w:val="105"/>
        </w:rPr>
        <w:tab/>
      </w:r>
      <w:r>
        <w:rPr>
          <w:w w:val="105"/>
          <w:position w:val="-2"/>
        </w:rPr>
        <w:t>13,165.00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02"/>
            <w:col w:w="841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5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52,760.00</w:t>
      </w:r>
      <w:r>
        <w:rPr>
          <w:w w:val="105"/>
        </w:rPr>
        <w:tab/>
      </w:r>
      <w:r>
        <w:rPr>
          <w:w w:val="105"/>
          <w:position w:val="-2"/>
        </w:rPr>
        <w:t>52,760.00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773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5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34,000.00</w:t>
      </w:r>
      <w:r>
        <w:rPr>
          <w:w w:val="105"/>
        </w:rPr>
        <w:tab/>
      </w:r>
      <w:r>
        <w:rPr>
          <w:w w:val="105"/>
          <w:position w:val="-2"/>
        </w:rPr>
        <w:t>34,000.00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17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5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44,000.00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15"/>
      </w:pPr>
      <w:r>
        <w:rPr>
          <w:w w:val="105"/>
        </w:rPr>
        <w:t>70,000.00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20,000.00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114,000.00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11,260.00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11,260.00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40,298.00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  <w:position w:val="-2"/>
        </w:rPr>
        <w:t>20,000.00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  <w:ind w:left="433"/>
      </w:pPr>
      <w:r>
        <w:rPr>
          <w:w w:val="105"/>
          <w:position w:val="3"/>
        </w:rPr>
        <w:t>3,910.00</w:t>
      </w:r>
      <w:r>
        <w:rPr>
          <w:w w:val="105"/>
          <w:position w:val="3"/>
        </w:rPr>
        <w:tab/>
      </w:r>
      <w:r>
        <w:rPr>
          <w:w w:val="105"/>
        </w:rPr>
        <w:t>21,920.00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01"/>
            <w:col w:w="841" w:space="203"/>
            <w:col w:w="876" w:space="186"/>
            <w:col w:w="894" w:space="478"/>
            <w:col w:w="604" w:space="237"/>
            <w:col w:w="842" w:space="238"/>
            <w:col w:w="842" w:space="238"/>
            <w:col w:w="842" w:space="268"/>
            <w:col w:w="1921" w:space="448"/>
            <w:col w:w="629"/>
          </w:cols>
        </w:sectPr>
      </w:pPr>
    </w:p>
    <w:p>
      <w:pPr>
        <w:pStyle w:val="7"/>
        <w:tabs>
          <w:tab w:val="left" w:pos="5059"/>
          <w:tab w:val="left" w:pos="6192"/>
          <w:tab w:val="left" w:pos="7219"/>
          <w:tab w:val="left" w:pos="8590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441,874.00</w:t>
      </w:r>
      <w:r>
        <w:rPr>
          <w:w w:val="105"/>
        </w:rPr>
        <w:tab/>
      </w:r>
      <w:r>
        <w:rPr>
          <w:w w:val="105"/>
        </w:rPr>
        <w:t>10,620.00</w:t>
      </w:r>
      <w:r>
        <w:rPr>
          <w:w w:val="105"/>
        </w:rPr>
        <w:tab/>
      </w:r>
      <w:r>
        <w:rPr>
          <w:w w:val="105"/>
        </w:rPr>
        <w:t>452,494.00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12,913.00</w:t>
      </w:r>
      <w:r>
        <w:rPr>
          <w:w w:val="105"/>
        </w:rPr>
        <w:tab/>
      </w:r>
      <w:r>
        <w:rPr>
          <w:w w:val="105"/>
        </w:rPr>
        <w:t>12,913.00</w:t>
      </w:r>
      <w:r>
        <w:rPr>
          <w:w w:val="105"/>
        </w:rPr>
        <w:tab/>
      </w:r>
      <w:r>
        <w:rPr>
          <w:spacing w:val="-1"/>
          <w:w w:val="105"/>
        </w:rPr>
        <w:t>56,339.00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284,009.00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302,554.00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313,000.00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20,900.00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333,900.00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333,900.00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  <w:ind w:left="379"/>
      </w:pPr>
      <w:r>
        <w:br w:type="column"/>
      </w:r>
      <w:r>
        <w:rPr>
          <w:w w:val="105"/>
        </w:rPr>
        <w:t>333,900.00</w:t>
      </w:r>
      <w:r>
        <w:rPr>
          <w:w w:val="105"/>
        </w:rPr>
        <w:tab/>
      </w:r>
      <w:r>
        <w:rPr>
          <w:w w:val="105"/>
          <w:position w:val="-2"/>
        </w:rPr>
        <w:t>333,900.00</w:t>
      </w:r>
    </w:p>
    <w:p>
      <w:pPr>
        <w:spacing w:before="28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448"/>
            <w:col w:w="893" w:space="239"/>
            <w:col w:w="841" w:space="187"/>
            <w:col w:w="893" w:space="186"/>
            <w:col w:w="893" w:space="478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2,976.00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2,976.00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2,976.00</w:t>
      </w:r>
      <w:r>
        <w:rPr>
          <w:w w:val="105"/>
        </w:rPr>
        <w:tab/>
      </w:r>
      <w:r>
        <w:rPr>
          <w:w w:val="105"/>
          <w:position w:val="-2"/>
        </w:rPr>
        <w:t>2,976.00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826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5059"/>
          <w:tab w:val="left" w:pos="6192"/>
          <w:tab w:val="left" w:pos="7219"/>
          <w:tab w:val="left" w:pos="8299"/>
          <w:tab w:val="left" w:pos="9670"/>
          <w:tab w:val="left" w:pos="10750"/>
          <w:tab w:val="left" w:pos="11830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315,976.00</w:t>
      </w:r>
      <w:r>
        <w:rPr>
          <w:w w:val="105"/>
        </w:rPr>
        <w:tab/>
      </w:r>
      <w:r>
        <w:rPr>
          <w:w w:val="105"/>
        </w:rPr>
        <w:t>20,900.00</w:t>
      </w:r>
      <w:r>
        <w:rPr>
          <w:w w:val="105"/>
        </w:rPr>
        <w:tab/>
      </w:r>
      <w:r>
        <w:rPr>
          <w:w w:val="105"/>
        </w:rPr>
        <w:t>336,876.00</w:t>
      </w:r>
      <w:r>
        <w:rPr>
          <w:w w:val="105"/>
        </w:rPr>
        <w:tab/>
      </w:r>
      <w:r>
        <w:rPr>
          <w:w w:val="105"/>
        </w:rPr>
        <w:t>333,900.00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336,876.00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336,876.00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4,930.70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4,930.70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4,930.70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2,552.50</w:t>
      </w:r>
      <w:r>
        <w:rPr>
          <w:w w:val="105"/>
        </w:rPr>
        <w:tab/>
      </w:r>
      <w:r>
        <w:rPr>
          <w:w w:val="105"/>
          <w:position w:val="-2"/>
        </w:rPr>
        <w:t>2,552.50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914"/>
            <w:col w:w="604" w:space="291"/>
            <w:col w:w="788" w:space="292"/>
            <w:col w:w="788" w:space="477"/>
            <w:col w:w="604" w:space="291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214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>PRODUCTOS</w:t>
      </w:r>
      <w:r>
        <w:rPr>
          <w:spacing w:val="-2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AGROFORESTALES,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MADERA,</w:t>
      </w:r>
    </w:p>
    <w:p>
      <w:pPr>
        <w:spacing w:before="35"/>
        <w:ind w:left="0" w:right="518" w:firstLine="0"/>
        <w:jc w:val="right"/>
        <w:rPr>
          <w:sz w:val="10"/>
        </w:rPr>
      </w:pPr>
      <w:r>
        <w:rPr>
          <w:w w:val="105"/>
          <w:sz w:val="10"/>
        </w:rPr>
        <w:t>CORCHO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SUS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MANUFACTURAS</w:t>
      </w:r>
    </w:p>
    <w:p>
      <w:pPr>
        <w:tabs>
          <w:tab w:val="left" w:pos="393"/>
          <w:tab w:val="left" w:pos="807"/>
          <w:tab w:val="left" w:pos="1159"/>
        </w:tabs>
        <w:spacing w:before="27"/>
        <w:ind w:left="0" w:right="519" w:firstLine="0"/>
        <w:jc w:val="right"/>
        <w:rPr>
          <w:sz w:val="10"/>
        </w:rPr>
      </w:pPr>
      <w:r>
        <w:rPr>
          <w:w w:val="105"/>
          <w:position w:val="1"/>
          <w:sz w:val="10"/>
        </w:rPr>
        <w:t>219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>OTROS</w:t>
      </w:r>
      <w:r>
        <w:rPr>
          <w:spacing w:val="-4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ALIMENTOS,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AGROFORESTALES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AGROPECUARIOS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245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LIBROS,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REVISTAS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PERIÓDICOS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683.00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683.00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359.00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359.00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359.00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-359.00</w:t>
      </w:r>
      <w:r>
        <w:rPr>
          <w:w w:val="105"/>
        </w:rPr>
        <w:tab/>
      </w:r>
      <w:r>
        <w:rPr>
          <w:w w:val="105"/>
          <w:position w:val="-2"/>
        </w:rPr>
        <w:t>-359.00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0.50</w:t>
      </w:r>
      <w:r>
        <w:rPr>
          <w:w w:val="105"/>
        </w:rPr>
        <w:tab/>
      </w:r>
      <w:r>
        <w:rPr>
          <w:w w:val="105"/>
          <w:position w:val="-2"/>
        </w:rPr>
        <w:t>0.50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6,700.00</w:t>
      </w:r>
      <w:r>
        <w:rPr>
          <w:w w:val="105"/>
        </w:rPr>
        <w:tab/>
      </w:r>
      <w:r>
        <w:rPr>
          <w:w w:val="105"/>
          <w:position w:val="-2"/>
        </w:rPr>
        <w:t>6,700.00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15" w:space="1256"/>
            <w:col w:w="604" w:space="290"/>
            <w:col w:w="789" w:space="291"/>
            <w:col w:w="789" w:space="476"/>
            <w:col w:w="604" w:space="370"/>
            <w:col w:w="710" w:space="370"/>
            <w:col w:w="710" w:space="370"/>
            <w:col w:w="710" w:space="321"/>
            <w:col w:w="1869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247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ESPECIES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TIMBRADAS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VALORES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380.00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380.00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380.00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-380.00</w:t>
      </w:r>
      <w:r>
        <w:rPr>
          <w:w w:val="105"/>
        </w:rPr>
        <w:tab/>
      </w:r>
      <w:r>
        <w:rPr>
          <w:w w:val="105"/>
          <w:position w:val="-2"/>
        </w:rPr>
        <w:t>-380.00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11" w:space="1660"/>
            <w:col w:w="604" w:space="475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  <w:position w:val="-2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5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958.50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958.50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958.50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1,523.50</w:t>
      </w:r>
      <w:r>
        <w:rPr>
          <w:w w:val="105"/>
        </w:rPr>
        <w:tab/>
      </w:r>
      <w:r>
        <w:rPr>
          <w:w w:val="105"/>
          <w:position w:val="-2"/>
        </w:rPr>
        <w:t>1,523.50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640"/>
            <w:col w:w="604" w:space="291"/>
            <w:col w:w="788" w:space="292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5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932.50</w:t>
      </w:r>
      <w:r>
        <w:rPr>
          <w:w w:val="105"/>
        </w:rPr>
        <w:tab/>
      </w:r>
      <w:r>
        <w:rPr>
          <w:w w:val="105"/>
          <w:position w:val="-2"/>
        </w:rPr>
        <w:t>932.50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1011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52" o:spid="_x0000_s1072" o:spt="1" style="position:absolute;left:0pt;margin-left:18pt;margin-top:11.2pt;height:2.5pt;width:756pt;mso-position-horizontal-relative:page;mso-wrap-distance-bottom:0pt;mso-wrap-distance-top:0pt;z-index:-2515875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53" o:spid="_x0000_s1073" o:spt="1" style="position:absolute;left:0pt;margin-left:18pt;margin-top:29.95pt;height:2.5pt;width:756pt;mso-position-horizontal-relative:page;z-index:-2516326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5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METAL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SUS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ALEACIONES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287.25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287.25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287.25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712.75</w:t>
      </w:r>
      <w:r>
        <w:rPr>
          <w:w w:val="105"/>
        </w:rPr>
        <w:tab/>
      </w:r>
      <w:r>
        <w:rPr>
          <w:w w:val="105"/>
          <w:position w:val="-2"/>
        </w:rPr>
        <w:t>712.75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64" w:space="1206"/>
            <w:col w:w="604" w:space="291"/>
            <w:col w:w="788" w:space="292"/>
            <w:col w:w="788" w:space="477"/>
            <w:col w:w="604" w:space="370"/>
            <w:col w:w="709" w:space="371"/>
            <w:col w:w="709" w:space="371"/>
            <w:col w:w="709" w:space="401"/>
            <w:col w:w="1789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9"/>
        <w:numPr>
          <w:ilvl w:val="0"/>
          <w:numId w:val="5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ESTRUCTURAS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METÁLICAS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ACABADAS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534.05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534.05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534.05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-534.05</w:t>
      </w:r>
      <w:r>
        <w:rPr>
          <w:w w:val="105"/>
        </w:rPr>
        <w:tab/>
      </w:r>
      <w:r>
        <w:rPr>
          <w:w w:val="105"/>
          <w:position w:val="-2"/>
        </w:rPr>
        <w:t>-534.05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58" w:space="1412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289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METÁLICOS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651.40</w:t>
      </w:r>
      <w:r>
        <w:rPr>
          <w:w w:val="105"/>
        </w:rPr>
        <w:tab/>
      </w:r>
      <w:r>
        <w:rPr>
          <w:w w:val="105"/>
          <w:position w:val="-2"/>
        </w:rPr>
        <w:t>651.40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02" w:space="1769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6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1,279.50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1,279.50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1,279.50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2,398.50</w:t>
      </w:r>
      <w:r>
        <w:rPr>
          <w:w w:val="105"/>
        </w:rPr>
        <w:tab/>
      </w:r>
      <w:r>
        <w:rPr>
          <w:w w:val="105"/>
          <w:position w:val="-2"/>
        </w:rPr>
        <w:t>2,398.50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410"/>
            <w:col w:w="604" w:space="291"/>
            <w:col w:w="788" w:space="292"/>
            <w:col w:w="788" w:space="477"/>
            <w:col w:w="604" w:space="291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6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9"/>
        <w:numPr>
          <w:ilvl w:val="0"/>
          <w:numId w:val="61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MATERIALES,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ACCS.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ELÉCTRICOS,</w:t>
      </w:r>
    </w:p>
    <w:p>
      <w:pPr>
        <w:spacing w:before="30" w:line="312" w:lineRule="auto"/>
        <w:ind w:left="1540" w:right="516" w:firstLine="0"/>
        <w:jc w:val="left"/>
        <w:rPr>
          <w:sz w:val="10"/>
        </w:rPr>
      </w:pPr>
      <w:r>
        <w:rPr>
          <w:w w:val="105"/>
          <w:sz w:val="10"/>
        </w:rPr>
        <w:t>CABLEADO ESTRUCTURADO DE REDES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INFORMÁTICAS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TELEFÓNICAS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59"/>
      </w:pPr>
      <w:r>
        <w:rPr>
          <w:w w:val="105"/>
        </w:rPr>
        <w:t>759.98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1,104.07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59"/>
      </w:pPr>
      <w:r>
        <w:rPr>
          <w:w w:val="105"/>
        </w:rPr>
        <w:t>759.98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1,104.07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59"/>
      </w:pPr>
      <w:r>
        <w:rPr>
          <w:w w:val="105"/>
        </w:rPr>
        <w:t>759.98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1,104.07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2,835.02</w:t>
      </w:r>
      <w:r>
        <w:rPr>
          <w:w w:val="105"/>
        </w:rPr>
        <w:tab/>
      </w:r>
      <w:r>
        <w:rPr>
          <w:w w:val="105"/>
          <w:position w:val="-2"/>
        </w:rPr>
        <w:t>2,835.02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503"/>
        </w:tabs>
        <w:ind w:left="423"/>
      </w:pPr>
      <w:r>
        <w:rPr>
          <w:w w:val="105"/>
        </w:rPr>
        <w:t>-191.07</w:t>
      </w:r>
      <w:r>
        <w:rPr>
          <w:w w:val="105"/>
        </w:rPr>
        <w:tab/>
      </w:r>
      <w:r>
        <w:rPr>
          <w:w w:val="105"/>
          <w:position w:val="-2"/>
        </w:rPr>
        <w:t>-191.07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9" w:space="931"/>
            <w:col w:w="604" w:space="291"/>
            <w:col w:w="788" w:space="292"/>
            <w:col w:w="788" w:space="477"/>
            <w:col w:w="604" w:space="291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tabs>
          <w:tab w:val="left" w:pos="2111"/>
          <w:tab w:val="left" w:pos="3191"/>
          <w:tab w:val="left" w:pos="4271"/>
          <w:tab w:val="left" w:pos="5589"/>
          <w:tab w:val="left" w:pos="6431"/>
          <w:tab w:val="left" w:pos="7511"/>
          <w:tab w:val="left" w:pos="8591"/>
        </w:tabs>
        <w:spacing w:before="17" w:line="158" w:lineRule="auto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</w:rPr>
        <w:t>31,683.00</w:t>
      </w:r>
      <w:r>
        <w:rPr>
          <w:w w:val="105"/>
        </w:rPr>
        <w:tab/>
      </w:r>
      <w:r>
        <w:rPr>
          <w:w w:val="105"/>
        </w:rPr>
        <w:t>51,683.00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10,593.05</w:t>
      </w:r>
      <w:r>
        <w:rPr>
          <w:w w:val="105"/>
        </w:rPr>
        <w:tab/>
      </w:r>
      <w:r>
        <w:rPr>
          <w:w w:val="105"/>
        </w:rPr>
        <w:t>10,593.05</w:t>
      </w:r>
      <w:r>
        <w:rPr>
          <w:w w:val="105"/>
        </w:rPr>
        <w:tab/>
      </w:r>
      <w:r>
        <w:rPr>
          <w:w w:val="105"/>
        </w:rPr>
        <w:t>10,593.05</w:t>
      </w:r>
    </w:p>
    <w:p>
      <w:pPr>
        <w:pStyle w:val="7"/>
        <w:tabs>
          <w:tab w:val="left" w:pos="2312"/>
          <w:tab w:val="left" w:pos="3392"/>
          <w:tab w:val="left" w:pos="4472"/>
          <w:tab w:val="left" w:pos="5552"/>
          <w:tab w:val="left" w:pos="6685"/>
          <w:tab w:val="left" w:pos="7765"/>
          <w:tab w:val="left" w:pos="8845"/>
        </w:tabs>
        <w:spacing w:before="5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845,926.00</w:t>
      </w:r>
      <w:r>
        <w:rPr>
          <w:w w:val="105"/>
        </w:rPr>
        <w:tab/>
      </w:r>
      <w:r>
        <w:rPr>
          <w:w w:val="105"/>
        </w:rPr>
        <w:t>105,143.00</w:t>
      </w:r>
      <w:r>
        <w:rPr>
          <w:w w:val="105"/>
        </w:rPr>
        <w:tab/>
      </w:r>
      <w:r>
        <w:rPr>
          <w:w w:val="105"/>
        </w:rPr>
        <w:t>951,069.00</w:t>
      </w:r>
      <w:r>
        <w:rPr>
          <w:w w:val="105"/>
        </w:rPr>
        <w:tab/>
      </w:r>
      <w:r>
        <w:rPr>
          <w:w w:val="105"/>
        </w:rPr>
        <w:t>333,900.00</w:t>
      </w:r>
      <w:r>
        <w:rPr>
          <w:w w:val="105"/>
        </w:rPr>
        <w:tab/>
      </w:r>
      <w:r>
        <w:rPr>
          <w:w w:val="105"/>
        </w:rPr>
        <w:t>29,256.25</w:t>
      </w:r>
      <w:r>
        <w:rPr>
          <w:w w:val="105"/>
        </w:rPr>
        <w:tab/>
      </w:r>
      <w:r>
        <w:rPr>
          <w:w w:val="105"/>
        </w:rPr>
        <w:t>29,256.25</w:t>
      </w:r>
      <w:r>
        <w:rPr>
          <w:w w:val="105"/>
        </w:rPr>
        <w:tab/>
      </w:r>
      <w:r>
        <w:rPr>
          <w:w w:val="105"/>
        </w:rPr>
        <w:t>72,682.25</w:t>
      </w:r>
    </w:p>
    <w:p>
      <w:pPr>
        <w:pStyle w:val="7"/>
        <w:spacing w:line="109" w:lineRule="exact"/>
        <w:ind w:left="649"/>
      </w:pPr>
      <w:r>
        <w:br w:type="column"/>
      </w:r>
      <w:r>
        <w:rPr>
          <w:w w:val="105"/>
        </w:rPr>
        <w:t>36,842.55</w:t>
      </w:r>
    </w:p>
    <w:p>
      <w:pPr>
        <w:pStyle w:val="7"/>
        <w:spacing w:before="96"/>
        <w:ind w:left="596"/>
      </w:pPr>
      <w:r>
        <w:rPr>
          <w:w w:val="105"/>
        </w:rPr>
        <w:t>705,436.65</w:t>
      </w:r>
    </w:p>
    <w:p>
      <w:pPr>
        <w:pStyle w:val="7"/>
        <w:spacing w:before="24"/>
        <w:ind w:left="619"/>
      </w:pPr>
      <w:r>
        <w:br w:type="column"/>
      </w:r>
      <w:r>
        <w:rPr>
          <w:w w:val="105"/>
        </w:rPr>
        <w:t>36,842.55</w:t>
      </w:r>
    </w:p>
    <w:p>
      <w:pPr>
        <w:pStyle w:val="7"/>
        <w:spacing w:before="96"/>
        <w:ind w:left="566"/>
      </w:pPr>
      <w:r>
        <w:rPr>
          <w:w w:val="105"/>
        </w:rPr>
        <w:t>723,981.65</w:t>
      </w:r>
    </w:p>
    <w:p>
      <w:pPr>
        <w:spacing w:before="0" w:line="109" w:lineRule="exact"/>
        <w:ind w:left="827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pStyle w:val="9"/>
        <w:numPr>
          <w:ilvl w:val="0"/>
          <w:numId w:val="61"/>
        </w:numPr>
        <w:tabs>
          <w:tab w:val="left" w:pos="773"/>
          <w:tab w:val="left" w:pos="774"/>
          <w:tab w:val="left" w:pos="1187"/>
          <w:tab w:val="left" w:pos="1539"/>
        </w:tabs>
        <w:spacing w:before="36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237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10,000.00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-5,000.00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20"/>
            <w:col w:w="841" w:space="257"/>
            <w:col w:w="823" w:space="239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6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7,250.00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7,250.00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7,250.00</w:t>
      </w:r>
      <w:r>
        <w:rPr>
          <w:w w:val="105"/>
        </w:rPr>
        <w:tab/>
      </w:r>
      <w:r>
        <w:rPr>
          <w:w w:val="105"/>
          <w:position w:val="-2"/>
        </w:rPr>
        <w:t>7,250.00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6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2,500.00</w:t>
      </w:r>
      <w:r>
        <w:rPr>
          <w:w w:val="105"/>
        </w:rPr>
        <w:tab/>
      </w:r>
      <w:r>
        <w:rPr>
          <w:w w:val="105"/>
          <w:position w:val="-2"/>
        </w:rPr>
        <w:t>2,500.00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6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6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2,038.00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2,038.00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2,038.00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2,164.00</w:t>
      </w:r>
      <w:r>
        <w:rPr>
          <w:w w:val="105"/>
        </w:rPr>
        <w:tab/>
      </w:r>
      <w:r>
        <w:rPr>
          <w:w w:val="105"/>
          <w:position w:val="-2"/>
        </w:rPr>
        <w:t>2,164.00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290"/>
            <w:col w:w="788" w:space="292"/>
            <w:col w:w="788" w:space="477"/>
            <w:col w:w="604" w:space="291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  <w:position w:val="-2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02"/>
            <w:col w:w="841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6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4,700.00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4,700.00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4,700.00</w:t>
      </w:r>
      <w:r>
        <w:rPr>
          <w:w w:val="105"/>
        </w:rPr>
        <w:tab/>
      </w:r>
      <w:r>
        <w:rPr>
          <w:w w:val="105"/>
          <w:position w:val="-2"/>
        </w:rPr>
        <w:t>4,700.00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6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7,400.00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7,400.00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6,280.00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6,280.00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6,280.00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7,400.00</w:t>
      </w:r>
      <w:r>
        <w:rPr>
          <w:w w:val="105"/>
        </w:rPr>
        <w:tab/>
      </w:r>
      <w:r>
        <w:rPr>
          <w:w w:val="105"/>
          <w:position w:val="-2"/>
        </w:rPr>
        <w:t>7,400.00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538"/>
        </w:tabs>
        <w:ind w:left="459"/>
      </w:pPr>
      <w:r>
        <w:rPr>
          <w:w w:val="105"/>
        </w:rPr>
        <w:t>360.00</w:t>
      </w:r>
      <w:r>
        <w:rPr>
          <w:w w:val="105"/>
        </w:rPr>
        <w:tab/>
      </w:r>
      <w:r>
        <w:rPr>
          <w:w w:val="105"/>
          <w:position w:val="-2"/>
        </w:rPr>
        <w:t>360.00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01"/>
            <w:col w:w="841" w:space="476"/>
            <w:col w:w="604" w:space="238"/>
            <w:col w:w="841" w:space="477"/>
            <w:col w:w="604" w:space="291"/>
            <w:col w:w="789" w:space="291"/>
            <w:col w:w="789" w:space="291"/>
            <w:col w:w="789" w:space="321"/>
            <w:col w:w="1868" w:space="447"/>
            <w:col w:w="630"/>
          </w:cols>
        </w:sectPr>
      </w:pPr>
    </w:p>
    <w:p>
      <w:pPr>
        <w:pStyle w:val="7"/>
        <w:tabs>
          <w:tab w:val="left" w:pos="5112"/>
          <w:tab w:val="left" w:pos="6209"/>
          <w:tab w:val="left" w:pos="7272"/>
          <w:tab w:val="left" w:pos="8590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60,850.00</w:t>
      </w:r>
      <w:r>
        <w:rPr>
          <w:w w:val="105"/>
        </w:rPr>
        <w:tab/>
      </w:r>
      <w:r>
        <w:rPr>
          <w:w w:val="105"/>
        </w:rPr>
        <w:t>-4,000.00</w:t>
      </w:r>
      <w:r>
        <w:rPr>
          <w:w w:val="105"/>
        </w:rPr>
        <w:tab/>
      </w:r>
      <w:r>
        <w:rPr>
          <w:w w:val="105"/>
        </w:rPr>
        <w:t>56,850.00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8,318.00</w:t>
      </w:r>
      <w:r>
        <w:rPr>
          <w:w w:val="105"/>
        </w:rPr>
        <w:tab/>
      </w:r>
      <w:r>
        <w:rPr>
          <w:w w:val="105"/>
        </w:rPr>
        <w:t>8,318.00</w:t>
      </w:r>
      <w:r>
        <w:rPr>
          <w:w w:val="105"/>
        </w:rPr>
        <w:tab/>
      </w:r>
      <w:r>
        <w:rPr>
          <w:spacing w:val="-1"/>
          <w:w w:val="105"/>
        </w:rPr>
        <w:t>8,318.00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44,374.00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44,374.00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24,275.00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24,275.00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24,275.00</w:t>
      </w:r>
      <w:r>
        <w:rPr>
          <w:w w:val="105"/>
        </w:rPr>
        <w:tab/>
      </w:r>
      <w:r>
        <w:rPr>
          <w:w w:val="105"/>
          <w:position w:val="-2"/>
        </w:rPr>
        <w:t>24,275.00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76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46,200.00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54,000.00</w:t>
      </w:r>
      <w:r>
        <w:rPr>
          <w:w w:val="105"/>
        </w:rPr>
        <w:tab/>
      </w:r>
      <w:r>
        <w:rPr>
          <w:w w:val="105"/>
          <w:position w:val="-2"/>
        </w:rPr>
        <w:t>54,000.00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477"/>
            <w:col w:w="604" w:space="237"/>
            <w:col w:w="841" w:space="240"/>
            <w:col w:w="841" w:space="477"/>
            <w:col w:w="604" w:space="475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826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352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80,275.00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80,275.00</w:t>
      </w:r>
      <w:r>
        <w:rPr>
          <w:w w:val="105"/>
          <w:sz w:val="10"/>
        </w:rPr>
        <w:tab/>
      </w:r>
      <w:r>
        <w:rPr>
          <w:w w:val="105"/>
          <w:sz w:val="10"/>
        </w:rPr>
        <w:t>46,200.00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80,275.00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80,275.00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1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275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CEMENTO,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PÓMEZ,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ASBESTO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YESO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284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ESTRUCTURAS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METÁLICAS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ACABADAS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463.60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309.45</w:t>
      </w:r>
    </w:p>
    <w:p>
      <w:pPr>
        <w:pStyle w:val="7"/>
        <w:spacing w:before="28"/>
      </w:pPr>
      <w:r>
        <w:br w:type="column"/>
      </w:r>
      <w:r>
        <w:rPr>
          <w:w w:val="105"/>
        </w:rPr>
        <w:t>463.60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309.45</w:t>
      </w:r>
    </w:p>
    <w:p>
      <w:pPr>
        <w:pStyle w:val="7"/>
        <w:spacing w:before="28"/>
      </w:pPr>
      <w:r>
        <w:br w:type="column"/>
      </w:r>
      <w:r>
        <w:rPr>
          <w:w w:val="105"/>
        </w:rPr>
        <w:t>463.60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309.45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-463.60</w:t>
      </w:r>
      <w:r>
        <w:rPr>
          <w:w w:val="105"/>
        </w:rPr>
        <w:tab/>
      </w:r>
      <w:r>
        <w:rPr>
          <w:w w:val="105"/>
          <w:position w:val="-2"/>
        </w:rPr>
        <w:t>-463.60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-309.45</w:t>
      </w:r>
      <w:r>
        <w:rPr>
          <w:w w:val="105"/>
        </w:rPr>
        <w:tab/>
      </w:r>
      <w:r>
        <w:rPr>
          <w:w w:val="105"/>
          <w:position w:val="-2"/>
        </w:rPr>
        <w:t>-309.45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34" w:space="1037"/>
            <w:col w:w="604" w:space="475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54" o:spid="_x0000_s1074" o:spt="1" style="position:absolute;left:0pt;margin-left:18pt;margin-top:11.2pt;height:2.5pt;width:756pt;mso-position-horizontal-relative:page;mso-wrap-distance-bottom:0pt;mso-wrap-distance-top:0pt;z-index:-2515865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55" o:spid="_x0000_s1075" o:spt="1" style="position:absolute;left:0pt;margin-left:18pt;margin-top:29.95pt;height:2.5pt;width:756pt;mso-position-horizontal-relative:page;z-index:-2516316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291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220.00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220.00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410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324"/>
          <w:tab w:val="left" w:pos="7404"/>
          <w:tab w:val="left" w:pos="8590"/>
          <w:tab w:val="left" w:pos="9564"/>
          <w:tab w:val="left" w:pos="10644"/>
          <w:tab w:val="right" w:pos="12012"/>
        </w:tabs>
        <w:spacing w:before="162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220.00</w:t>
      </w:r>
      <w:r>
        <w:rPr>
          <w:w w:val="105"/>
          <w:sz w:val="10"/>
        </w:rPr>
        <w:tab/>
      </w:r>
      <w:r>
        <w:rPr>
          <w:w w:val="105"/>
          <w:sz w:val="10"/>
        </w:rPr>
        <w:t>220.00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773.05</w:t>
      </w:r>
      <w:r>
        <w:rPr>
          <w:w w:val="105"/>
          <w:sz w:val="10"/>
        </w:rPr>
        <w:tab/>
      </w:r>
      <w:r>
        <w:rPr>
          <w:w w:val="105"/>
          <w:sz w:val="10"/>
        </w:rPr>
        <w:t>773.05</w:t>
      </w:r>
      <w:r>
        <w:rPr>
          <w:w w:val="105"/>
          <w:sz w:val="10"/>
        </w:rPr>
        <w:tab/>
      </w:r>
      <w:r>
        <w:rPr>
          <w:w w:val="105"/>
          <w:sz w:val="10"/>
        </w:rPr>
        <w:t>773.05</w:t>
      </w:r>
    </w:p>
    <w:p>
      <w:pPr>
        <w:tabs>
          <w:tab w:val="left" w:pos="5059"/>
          <w:tab w:val="left" w:pos="6245"/>
          <w:tab w:val="left" w:pos="7219"/>
          <w:tab w:val="left" w:pos="8352"/>
          <w:tab w:val="left" w:pos="9485"/>
          <w:tab w:val="left" w:pos="10565"/>
          <w:tab w:val="left" w:pos="11645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141,125.00</w:t>
      </w:r>
      <w:r>
        <w:rPr>
          <w:w w:val="105"/>
          <w:sz w:val="10"/>
        </w:rPr>
        <w:tab/>
      </w:r>
      <w:r>
        <w:rPr>
          <w:w w:val="105"/>
          <w:sz w:val="10"/>
        </w:rPr>
        <w:t>6,220.00</w:t>
      </w:r>
      <w:r>
        <w:rPr>
          <w:w w:val="105"/>
          <w:sz w:val="10"/>
        </w:rPr>
        <w:tab/>
      </w:r>
      <w:r>
        <w:rPr>
          <w:w w:val="105"/>
          <w:sz w:val="10"/>
        </w:rPr>
        <w:t>147,345.00</w:t>
      </w:r>
      <w:r>
        <w:rPr>
          <w:w w:val="105"/>
          <w:sz w:val="10"/>
        </w:rPr>
        <w:tab/>
      </w:r>
      <w:r>
        <w:rPr>
          <w:w w:val="105"/>
          <w:sz w:val="10"/>
        </w:rPr>
        <w:t>46,200.00</w:t>
      </w:r>
      <w:r>
        <w:rPr>
          <w:w w:val="105"/>
          <w:sz w:val="10"/>
        </w:rPr>
        <w:tab/>
      </w:r>
      <w:r>
        <w:rPr>
          <w:w w:val="105"/>
          <w:sz w:val="10"/>
        </w:rPr>
        <w:t>9,091.05</w:t>
      </w:r>
      <w:r>
        <w:rPr>
          <w:w w:val="105"/>
          <w:sz w:val="10"/>
        </w:rPr>
        <w:tab/>
      </w:r>
      <w:r>
        <w:rPr>
          <w:w w:val="105"/>
          <w:sz w:val="10"/>
        </w:rPr>
        <w:t>9,091.05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9,091.05</w:t>
      </w:r>
    </w:p>
    <w:p>
      <w:pPr>
        <w:pStyle w:val="7"/>
        <w:spacing w:before="162"/>
        <w:ind w:left="0"/>
        <w:jc w:val="right"/>
      </w:pPr>
      <w:r>
        <w:br w:type="column"/>
      </w:r>
      <w:r>
        <w:rPr>
          <w:w w:val="105"/>
        </w:rPr>
        <w:t>-773.05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133,875.95</w:t>
      </w:r>
    </w:p>
    <w:p>
      <w:pPr>
        <w:pStyle w:val="7"/>
        <w:spacing w:before="192"/>
        <w:ind w:left="0"/>
        <w:jc w:val="right"/>
      </w:pPr>
      <w:r>
        <w:br w:type="column"/>
      </w:r>
      <w:r>
        <w:rPr>
          <w:w w:val="105"/>
        </w:rPr>
        <w:t>-773.05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133,875.95</w:t>
      </w:r>
    </w:p>
    <w:p>
      <w:pPr>
        <w:spacing w:before="162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70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6,770.00</w:t>
      </w:r>
      <w:r>
        <w:rPr>
          <w:w w:val="105"/>
        </w:rPr>
        <w:tab/>
      </w:r>
      <w:r>
        <w:rPr>
          <w:w w:val="105"/>
          <w:position w:val="-2"/>
        </w:rPr>
        <w:t>6,770.00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237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15,000.00</w:t>
      </w:r>
      <w:r>
        <w:rPr>
          <w:w w:val="105"/>
          <w:sz w:val="10"/>
        </w:rPr>
        <w:tab/>
      </w:r>
      <w:r>
        <w:rPr>
          <w:w w:val="105"/>
          <w:sz w:val="10"/>
        </w:rPr>
        <w:t>15,000.00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6,770.00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72"/>
      </w:pPr>
      <w:r>
        <w:rPr>
          <w:w w:val="105"/>
        </w:rPr>
        <w:t>6,770.00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4,300.00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4,300.00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4,300.00</w:t>
      </w:r>
      <w:r>
        <w:rPr>
          <w:w w:val="105"/>
        </w:rPr>
        <w:tab/>
      </w:r>
      <w:r>
        <w:rPr>
          <w:w w:val="105"/>
          <w:position w:val="-2"/>
        </w:rPr>
        <w:t>4,300.00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6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5,500.00</w:t>
      </w:r>
      <w:r>
        <w:rPr>
          <w:w w:val="105"/>
        </w:rPr>
        <w:tab/>
      </w:r>
      <w:r>
        <w:rPr>
          <w:w w:val="105"/>
          <w:position w:val="-2"/>
        </w:rPr>
        <w:t>5,500.00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6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3,200.00</w:t>
      </w:r>
      <w:r>
        <w:rPr>
          <w:w w:val="105"/>
        </w:rPr>
        <w:tab/>
      </w:r>
      <w:r>
        <w:rPr>
          <w:w w:val="105"/>
          <w:position w:val="-2"/>
        </w:rPr>
        <w:t>3,200.00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66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1,500.00</w:t>
      </w:r>
      <w:r>
        <w:rPr>
          <w:w w:val="105"/>
        </w:rPr>
        <w:tab/>
      </w:r>
      <w:r>
        <w:rPr>
          <w:w w:val="105"/>
          <w:position w:val="-2"/>
        </w:rPr>
        <w:t>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6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1,210.00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910.00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910.00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2,760.00</w:t>
      </w:r>
      <w:r>
        <w:rPr>
          <w:w w:val="105"/>
        </w:rPr>
        <w:tab/>
      </w:r>
      <w:r>
        <w:rPr>
          <w:w w:val="105"/>
          <w:position w:val="-2"/>
        </w:rPr>
        <w:t>3,060.00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290"/>
            <w:col w:w="788" w:space="292"/>
            <w:col w:w="788" w:space="477"/>
            <w:col w:w="604" w:space="291"/>
            <w:col w:w="788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55"/>
            <w:col w:w="788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6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3,300.00</w:t>
      </w:r>
      <w:r>
        <w:rPr>
          <w:w w:val="105"/>
        </w:rPr>
        <w:tab/>
      </w:r>
      <w:r>
        <w:rPr>
          <w:w w:val="105"/>
          <w:position w:val="-2"/>
        </w:rPr>
        <w:t>3,300.00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67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433"/>
      </w:pPr>
      <w:r>
        <w:rPr>
          <w:w w:val="105"/>
        </w:rPr>
        <w:t>7,600.00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433"/>
      </w:pPr>
      <w:r>
        <w:rPr>
          <w:w w:val="105"/>
        </w:rPr>
        <w:t>7,600.00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1,490.00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1,150.00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1,150.00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7,600.00</w:t>
      </w:r>
      <w:r>
        <w:rPr>
          <w:w w:val="105"/>
        </w:rPr>
        <w:tab/>
      </w:r>
      <w:r>
        <w:rPr>
          <w:w w:val="105"/>
          <w:position w:val="-2"/>
        </w:rPr>
        <w:t>7,600.00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8,095.00</w:t>
      </w:r>
      <w:r>
        <w:rPr>
          <w:w w:val="105"/>
        </w:rPr>
        <w:tab/>
      </w:r>
      <w:r>
        <w:rPr>
          <w:w w:val="105"/>
          <w:position w:val="-2"/>
        </w:rPr>
        <w:t>8,435.00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01"/>
            <w:col w:w="841" w:space="476"/>
            <w:col w:w="604" w:space="238"/>
            <w:col w:w="841" w:space="477"/>
            <w:col w:w="604" w:space="291"/>
            <w:col w:w="789" w:space="291"/>
            <w:col w:w="789" w:space="291"/>
            <w:col w:w="789" w:space="321"/>
            <w:col w:w="1868" w:space="447"/>
            <w:col w:w="630"/>
          </w:cols>
        </w:sectPr>
      </w:pPr>
    </w:p>
    <w:p>
      <w:pPr>
        <w:pStyle w:val="7"/>
        <w:tabs>
          <w:tab w:val="left" w:pos="5112"/>
          <w:tab w:val="left" w:pos="6245"/>
          <w:tab w:val="left" w:pos="7272"/>
          <w:tab w:val="left" w:pos="8590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45,400.00</w:t>
      </w:r>
      <w:r>
        <w:rPr>
          <w:w w:val="105"/>
        </w:rPr>
        <w:tab/>
      </w: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</w:rPr>
        <w:t>47,400.00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2,700.00</w:t>
      </w:r>
      <w:r>
        <w:rPr>
          <w:w w:val="105"/>
        </w:rPr>
        <w:tab/>
      </w:r>
      <w:r>
        <w:rPr>
          <w:w w:val="105"/>
        </w:rPr>
        <w:t>2,060.00</w:t>
      </w:r>
      <w:r>
        <w:rPr>
          <w:w w:val="105"/>
        </w:rPr>
        <w:tab/>
      </w:r>
      <w:r>
        <w:rPr>
          <w:spacing w:val="-1"/>
          <w:w w:val="105"/>
        </w:rPr>
        <w:t>2,060.00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49"/>
      </w:pPr>
      <w:r>
        <w:rPr>
          <w:w w:val="105"/>
        </w:rPr>
        <w:t>41,255.00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41,895.00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126,850.00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126,850.00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126,850.00</w:t>
      </w:r>
      <w:r>
        <w:rPr>
          <w:w w:val="105"/>
        </w:rPr>
        <w:tab/>
      </w:r>
      <w:r>
        <w:rPr>
          <w:w w:val="105"/>
          <w:position w:val="-2"/>
        </w:rPr>
        <w:t>126,850.00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23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57,700.00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64,000.00</w:t>
      </w:r>
      <w:r>
        <w:rPr>
          <w:w w:val="105"/>
        </w:rPr>
        <w:tab/>
      </w:r>
      <w:r>
        <w:rPr>
          <w:w w:val="105"/>
          <w:position w:val="-2"/>
        </w:rPr>
        <w:t>64,000.00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477"/>
            <w:col w:w="604" w:space="237"/>
            <w:col w:w="841" w:space="240"/>
            <w:col w:w="841" w:space="477"/>
            <w:col w:w="604" w:space="475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1,000.00</w:t>
      </w:r>
      <w:r>
        <w:rPr>
          <w:w w:val="105"/>
        </w:rPr>
        <w:tab/>
      </w:r>
      <w:r>
        <w:rPr>
          <w:w w:val="105"/>
          <w:position w:val="-2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826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059"/>
          <w:tab w:val="left" w:pos="6430"/>
          <w:tab w:val="left" w:pos="7219"/>
          <w:tab w:val="left" w:pos="8352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191,850.00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191,850.00</w:t>
      </w:r>
      <w:r>
        <w:rPr>
          <w:w w:val="105"/>
          <w:sz w:val="10"/>
        </w:rPr>
        <w:tab/>
      </w:r>
      <w:r>
        <w:rPr>
          <w:w w:val="105"/>
          <w:sz w:val="10"/>
        </w:rPr>
        <w:t>57,700.00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191,850.00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67"/>
      </w:pPr>
      <w:r>
        <w:rPr>
          <w:w w:val="105"/>
        </w:rPr>
        <w:t>191,850.00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192"/>
          <w:tab w:val="left" w:pos="7219"/>
          <w:tab w:val="left" w:pos="8352"/>
          <w:tab w:val="left" w:pos="9485"/>
          <w:tab w:val="left" w:pos="10565"/>
          <w:tab w:val="left" w:pos="11645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247,250.00</w:t>
      </w:r>
      <w:r>
        <w:rPr>
          <w:w w:val="105"/>
          <w:sz w:val="10"/>
        </w:rPr>
        <w:tab/>
      </w:r>
      <w:r>
        <w:rPr>
          <w:w w:val="105"/>
          <w:sz w:val="10"/>
        </w:rPr>
        <w:t>17,000.00</w:t>
      </w:r>
      <w:r>
        <w:rPr>
          <w:w w:val="105"/>
          <w:sz w:val="10"/>
        </w:rPr>
        <w:tab/>
      </w:r>
      <w:r>
        <w:rPr>
          <w:w w:val="105"/>
          <w:sz w:val="10"/>
        </w:rPr>
        <w:t>264,250.00</w:t>
      </w:r>
      <w:r>
        <w:rPr>
          <w:w w:val="105"/>
          <w:sz w:val="10"/>
        </w:rPr>
        <w:tab/>
      </w:r>
      <w:r>
        <w:rPr>
          <w:w w:val="105"/>
          <w:sz w:val="10"/>
        </w:rPr>
        <w:t>57,700.00</w:t>
      </w:r>
      <w:r>
        <w:rPr>
          <w:w w:val="105"/>
          <w:sz w:val="10"/>
        </w:rPr>
        <w:tab/>
      </w:r>
      <w:r>
        <w:rPr>
          <w:w w:val="105"/>
          <w:sz w:val="10"/>
        </w:rPr>
        <w:t>2,700.00</w:t>
      </w:r>
      <w:r>
        <w:rPr>
          <w:w w:val="105"/>
          <w:sz w:val="10"/>
        </w:rPr>
        <w:tab/>
      </w:r>
      <w:r>
        <w:rPr>
          <w:w w:val="105"/>
          <w:sz w:val="10"/>
        </w:rPr>
        <w:t>2,060.00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2,060.00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10,000.00</w:t>
      </w:r>
    </w:p>
    <w:p>
      <w:pPr>
        <w:pStyle w:val="7"/>
        <w:spacing w:before="96"/>
        <w:ind w:left="595"/>
      </w:pPr>
      <w:r>
        <w:rPr>
          <w:w w:val="105"/>
        </w:rPr>
        <w:t>249,875.00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10,000.00</w:t>
      </w:r>
    </w:p>
    <w:p>
      <w:pPr>
        <w:pStyle w:val="7"/>
        <w:spacing w:before="96"/>
        <w:ind w:left="566"/>
      </w:pPr>
      <w:r>
        <w:rPr>
          <w:w w:val="105"/>
        </w:rPr>
        <w:t>250,515.00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243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4,000.00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4,000.00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4,000.00</w:t>
      </w:r>
      <w:r>
        <w:rPr>
          <w:w w:val="105"/>
        </w:rPr>
        <w:tab/>
      </w:r>
      <w:r>
        <w:rPr>
          <w:w w:val="105"/>
          <w:position w:val="-2"/>
        </w:rPr>
        <w:t>4,000.00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237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65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4,000.00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29,000.00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29,000.00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29,000.00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8"/>
      </w:pPr>
      <w:r>
        <w:br w:type="column"/>
      </w:r>
      <w:r>
        <w:rPr>
          <w:w w:val="105"/>
        </w:rPr>
        <w:t>4,300.00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4,300.00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4,300.00</w:t>
      </w:r>
      <w:r>
        <w:rPr>
          <w:w w:val="105"/>
        </w:rPr>
        <w:tab/>
      </w:r>
      <w:r>
        <w:rPr>
          <w:w w:val="105"/>
          <w:position w:val="-2"/>
        </w:rPr>
        <w:t>4,300.00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244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56" o:spid="_x0000_s1076" o:spt="1" style="position:absolute;left:0pt;margin-left:18pt;margin-top:11.2pt;height:2.5pt;width:756pt;mso-position-horizontal-relative:page;mso-wrap-distance-bottom:0pt;mso-wrap-distance-top:0pt;z-index:-2515855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57" o:spid="_x0000_s1077" o:spt="1" style="position:absolute;left:0pt;margin-left:18pt;margin-top:29.95pt;height:2.5pt;width:756pt;mso-position-horizontal-relative:page;z-index:-2516305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6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1,500.00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1,500.00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1,500.00</w:t>
      </w:r>
      <w:r>
        <w:rPr>
          <w:w w:val="105"/>
        </w:rPr>
        <w:tab/>
      </w:r>
      <w:r>
        <w:rPr>
          <w:w w:val="105"/>
          <w:position w:val="-2"/>
        </w:rPr>
        <w:t>1,500.00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9"/>
        <w:numPr>
          <w:ilvl w:val="0"/>
          <w:numId w:val="6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798.00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4,820.00</w:t>
      </w:r>
      <w:r>
        <w:rPr>
          <w:w w:val="105"/>
        </w:rPr>
        <w:tab/>
      </w:r>
      <w:r>
        <w:rPr>
          <w:w w:val="105"/>
          <w:position w:val="-2"/>
        </w:rPr>
        <w:t>5,156.00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290"/>
            <w:col w:w="788" w:space="292"/>
            <w:col w:w="788" w:space="477"/>
            <w:col w:w="604" w:space="476"/>
            <w:col w:w="604" w:space="476"/>
            <w:col w:w="604" w:space="370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9,000.00</w:t>
      </w:r>
      <w:r>
        <w:rPr>
          <w:w w:val="105"/>
        </w:rPr>
        <w:tab/>
      </w:r>
      <w:r>
        <w:rPr>
          <w:w w:val="105"/>
          <w:position w:val="-2"/>
        </w:rPr>
        <w:t>9,000.00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5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6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  <w:position w:val="-2"/>
        </w:rPr>
        <w:t>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6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2,500.00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2,500.00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6,940.00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2,500.00</w:t>
      </w:r>
      <w:r>
        <w:rPr>
          <w:w w:val="105"/>
        </w:rPr>
        <w:tab/>
      </w:r>
      <w:r>
        <w:rPr>
          <w:w w:val="105"/>
          <w:position w:val="-2"/>
        </w:rPr>
        <w:t>2,500.00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7,375.00</w:t>
      </w:r>
      <w:r>
        <w:rPr>
          <w:w w:val="105"/>
          <w:position w:val="3"/>
        </w:rPr>
        <w:tab/>
      </w:r>
      <w:r>
        <w:rPr>
          <w:w w:val="105"/>
        </w:rPr>
        <w:t>15,025.00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01"/>
            <w:col w:w="841" w:space="238"/>
            <w:col w:w="842" w:space="238"/>
            <w:col w:w="841" w:space="477"/>
            <w:col w:w="604" w:space="476"/>
            <w:col w:w="604" w:space="476"/>
            <w:col w:w="604" w:space="291"/>
            <w:col w:w="789" w:space="321"/>
            <w:col w:w="1868" w:space="447"/>
            <w:col w:w="630"/>
          </w:cols>
        </w:sectPr>
      </w:pPr>
    </w:p>
    <w:p>
      <w:pPr>
        <w:tabs>
          <w:tab w:val="left" w:pos="5112"/>
          <w:tab w:val="left" w:pos="6192"/>
          <w:tab w:val="left" w:pos="7272"/>
          <w:tab w:val="left" w:pos="8590"/>
          <w:tab w:val="left" w:pos="9670"/>
          <w:tab w:val="left" w:pos="10750"/>
          <w:tab w:val="left" w:pos="11645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34,300.00</w:t>
      </w:r>
      <w:r>
        <w:rPr>
          <w:w w:val="105"/>
          <w:sz w:val="10"/>
        </w:rPr>
        <w:tab/>
      </w:r>
      <w:r>
        <w:rPr>
          <w:w w:val="105"/>
          <w:sz w:val="10"/>
        </w:rPr>
        <w:t>33,000.00</w:t>
      </w:r>
      <w:r>
        <w:rPr>
          <w:w w:val="105"/>
          <w:sz w:val="10"/>
        </w:rPr>
        <w:tab/>
      </w:r>
      <w:r>
        <w:rPr>
          <w:w w:val="105"/>
          <w:sz w:val="10"/>
        </w:rPr>
        <w:t>67,300.00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7,738.00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49"/>
      </w:pPr>
      <w:r>
        <w:rPr>
          <w:w w:val="105"/>
        </w:rPr>
        <w:t>34,495.00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42,481.00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262,185.00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262,185.00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262,185.00</w:t>
      </w:r>
      <w:r>
        <w:rPr>
          <w:w w:val="105"/>
        </w:rPr>
        <w:tab/>
      </w:r>
      <w:r>
        <w:rPr>
          <w:w w:val="105"/>
          <w:position w:val="-2"/>
        </w:rPr>
        <w:t>262,185.00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23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-7,700.00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92,300.00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92,300.00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92,300.00</w:t>
      </w:r>
      <w:r>
        <w:rPr>
          <w:w w:val="105"/>
        </w:rPr>
        <w:tab/>
      </w:r>
      <w:r>
        <w:rPr>
          <w:w w:val="105"/>
          <w:position w:val="-2"/>
        </w:rPr>
        <w:t>92,300.00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448"/>
            <w:col w:w="893" w:space="257"/>
            <w:col w:w="823" w:space="239"/>
            <w:col w:w="841" w:space="240"/>
            <w:col w:w="841" w:space="477"/>
            <w:col w:w="604" w:space="475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800.00</w:t>
      </w:r>
      <w:r>
        <w:rPr>
          <w:w w:val="105"/>
        </w:rPr>
        <w:tab/>
      </w:r>
      <w:r>
        <w:rPr>
          <w:w w:val="105"/>
          <w:position w:val="-2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905"/>
            <w:col w:w="709" w:space="476"/>
            <w:col w:w="604" w:space="370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tabs>
          <w:tab w:val="left" w:pos="5059"/>
          <w:tab w:val="left" w:pos="6209"/>
          <w:tab w:val="left" w:pos="7219"/>
          <w:tab w:val="left" w:pos="8352"/>
          <w:tab w:val="left" w:pos="9670"/>
          <w:tab w:val="left" w:pos="10750"/>
          <w:tab w:val="left" w:pos="11830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362,985.00</w:t>
      </w:r>
      <w:r>
        <w:rPr>
          <w:w w:val="105"/>
        </w:rPr>
        <w:tab/>
      </w:r>
      <w:r>
        <w:rPr>
          <w:w w:val="105"/>
        </w:rPr>
        <w:t>-7,700.00</w:t>
      </w:r>
      <w:r>
        <w:rPr>
          <w:w w:val="105"/>
        </w:rPr>
        <w:tab/>
      </w:r>
      <w:r>
        <w:rPr>
          <w:w w:val="105"/>
        </w:rPr>
        <w:t>355,285.00</w:t>
      </w:r>
      <w:r>
        <w:rPr>
          <w:w w:val="105"/>
        </w:rPr>
        <w:tab/>
      </w:r>
      <w:r>
        <w:rPr>
          <w:w w:val="105"/>
        </w:rPr>
        <w:t>92,300.00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355,285.00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355,285.00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452.00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452.00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233.00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233.00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233.00</w:t>
      </w:r>
    </w:p>
    <w:p>
      <w:pPr>
        <w:pStyle w:val="7"/>
        <w:tabs>
          <w:tab w:val="left" w:pos="1459"/>
        </w:tabs>
        <w:spacing w:before="28"/>
        <w:ind w:left="379"/>
      </w:pPr>
      <w:r>
        <w:br w:type="column"/>
      </w:r>
      <w:r>
        <w:rPr>
          <w:w w:val="105"/>
        </w:rPr>
        <w:t>219.00</w:t>
      </w:r>
      <w:r>
        <w:rPr>
          <w:w w:val="105"/>
        </w:rPr>
        <w:tab/>
      </w:r>
      <w:r>
        <w:rPr>
          <w:w w:val="105"/>
          <w:position w:val="-2"/>
        </w:rPr>
        <w:t>219.00</w:t>
      </w:r>
    </w:p>
    <w:p>
      <w:pPr>
        <w:spacing w:before="28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640"/>
            <w:col w:w="604" w:space="370"/>
            <w:col w:w="709" w:space="371"/>
            <w:col w:w="709" w:space="477"/>
            <w:col w:w="604" w:space="370"/>
            <w:col w:w="709" w:space="371"/>
            <w:col w:w="709" w:space="371"/>
            <w:col w:w="709" w:space="401"/>
            <w:col w:w="1789" w:space="447"/>
            <w:col w:w="630"/>
          </w:cols>
        </w:sectPr>
      </w:pPr>
    </w:p>
    <w:p>
      <w:pPr>
        <w:tabs>
          <w:tab w:val="left" w:pos="5350"/>
          <w:tab w:val="left" w:pos="6324"/>
          <w:tab w:val="left" w:pos="7404"/>
          <w:tab w:val="left" w:pos="8590"/>
          <w:tab w:val="left" w:pos="9564"/>
          <w:tab w:val="left" w:pos="10644"/>
          <w:tab w:val="left" w:pos="11724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452.00</w:t>
      </w:r>
      <w:r>
        <w:rPr>
          <w:w w:val="105"/>
          <w:sz w:val="10"/>
        </w:rPr>
        <w:tab/>
      </w:r>
      <w:r>
        <w:rPr>
          <w:w w:val="105"/>
          <w:sz w:val="10"/>
        </w:rPr>
        <w:t>452.00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233.00</w:t>
      </w:r>
      <w:r>
        <w:rPr>
          <w:w w:val="105"/>
          <w:sz w:val="10"/>
        </w:rPr>
        <w:tab/>
      </w:r>
      <w:r>
        <w:rPr>
          <w:w w:val="105"/>
          <w:sz w:val="10"/>
        </w:rPr>
        <w:t>233.00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233.00</w:t>
      </w:r>
    </w:p>
    <w:p>
      <w:pPr>
        <w:tabs>
          <w:tab w:val="left" w:pos="5059"/>
          <w:tab w:val="left" w:pos="6192"/>
          <w:tab w:val="left" w:pos="7219"/>
          <w:tab w:val="left" w:pos="8352"/>
          <w:tab w:val="left" w:pos="9564"/>
          <w:tab w:val="left" w:pos="10644"/>
          <w:tab w:val="left" w:pos="11645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401,285.00</w:t>
      </w:r>
      <w:r>
        <w:rPr>
          <w:w w:val="105"/>
          <w:sz w:val="10"/>
        </w:rPr>
        <w:tab/>
      </w:r>
      <w:r>
        <w:rPr>
          <w:w w:val="105"/>
          <w:sz w:val="10"/>
        </w:rPr>
        <w:t>50,752.00</w:t>
      </w:r>
      <w:r>
        <w:rPr>
          <w:w w:val="105"/>
          <w:sz w:val="10"/>
        </w:rPr>
        <w:tab/>
      </w:r>
      <w:r>
        <w:rPr>
          <w:w w:val="105"/>
          <w:sz w:val="10"/>
        </w:rPr>
        <w:t>452,037.00</w:t>
      </w:r>
      <w:r>
        <w:rPr>
          <w:w w:val="105"/>
          <w:sz w:val="10"/>
        </w:rPr>
        <w:tab/>
      </w:r>
      <w:r>
        <w:rPr>
          <w:w w:val="105"/>
          <w:sz w:val="10"/>
        </w:rPr>
        <w:t>92,300.00</w:t>
      </w:r>
      <w:r>
        <w:rPr>
          <w:w w:val="105"/>
          <w:sz w:val="10"/>
        </w:rPr>
        <w:tab/>
      </w:r>
      <w:r>
        <w:rPr>
          <w:w w:val="105"/>
          <w:sz w:val="10"/>
        </w:rPr>
        <w:t>233.00</w:t>
      </w:r>
      <w:r>
        <w:rPr>
          <w:w w:val="105"/>
          <w:sz w:val="10"/>
        </w:rPr>
        <w:tab/>
      </w:r>
      <w:r>
        <w:rPr>
          <w:w w:val="105"/>
          <w:sz w:val="10"/>
        </w:rPr>
        <w:t>233.00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7,971.00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219.00</w:t>
      </w:r>
    </w:p>
    <w:p>
      <w:pPr>
        <w:pStyle w:val="7"/>
        <w:spacing w:before="96"/>
        <w:ind w:left="0" w:right="1"/>
        <w:jc w:val="right"/>
      </w:pPr>
      <w:r>
        <w:rPr>
          <w:w w:val="105"/>
        </w:rPr>
        <w:t>418,999.00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219.00</w:t>
      </w:r>
    </w:p>
    <w:p>
      <w:pPr>
        <w:pStyle w:val="7"/>
        <w:spacing w:before="96"/>
        <w:ind w:left="0" w:right="1"/>
        <w:jc w:val="right"/>
      </w:pPr>
      <w:r>
        <w:rPr>
          <w:w w:val="105"/>
        </w:rPr>
        <w:t>426,985.00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70" w:space="39"/>
            <w:col w:w="1040" w:space="40"/>
            <w:col w:w="1077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  <w:position w:val="-2"/>
        </w:rPr>
        <w:t>8,000.00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8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8,000.00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72"/>
      </w:pPr>
      <w:r>
        <w:rPr>
          <w:w w:val="105"/>
        </w:rPr>
        <w:t>8,000.00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1,450.00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1,450.00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1,450.00</w:t>
      </w:r>
      <w:r>
        <w:rPr>
          <w:w w:val="105"/>
        </w:rPr>
        <w:tab/>
      </w:r>
      <w:r>
        <w:rPr>
          <w:w w:val="105"/>
          <w:position w:val="-2"/>
        </w:rPr>
        <w:t>1,450.00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7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1,900.00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1,900.00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1,900.00</w:t>
      </w:r>
      <w:r>
        <w:rPr>
          <w:w w:val="105"/>
        </w:rPr>
        <w:tab/>
      </w:r>
      <w:r>
        <w:rPr>
          <w:w w:val="105"/>
          <w:position w:val="-2"/>
        </w:rPr>
        <w:t>1,900.00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7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2,597.00</w:t>
      </w:r>
      <w:r>
        <w:rPr>
          <w:w w:val="105"/>
        </w:rPr>
        <w:tab/>
      </w:r>
      <w:r>
        <w:rPr>
          <w:w w:val="105"/>
          <w:position w:val="-2"/>
        </w:rPr>
        <w:t>2,597.00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  <w:position w:val="-2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5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7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2,600.00</w:t>
      </w:r>
      <w:r>
        <w:rPr>
          <w:w w:val="105"/>
        </w:rPr>
        <w:tab/>
      </w:r>
      <w:r>
        <w:rPr>
          <w:w w:val="105"/>
          <w:position w:val="-2"/>
        </w:rPr>
        <w:t>2,600.00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72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9"/>
        <w:jc w:val="right"/>
      </w:pPr>
      <w:r>
        <w:rPr>
          <w:w w:val="105"/>
        </w:rPr>
        <w:t>2,600.00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9"/>
        <w:jc w:val="right"/>
      </w:pPr>
      <w:r>
        <w:rPr>
          <w:w w:val="105"/>
        </w:rPr>
        <w:t>2,600.00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95"/>
        </w:tabs>
        <w:spacing w:before="1"/>
        <w:ind w:left="415"/>
      </w:pPr>
      <w:r>
        <w:rPr>
          <w:w w:val="105"/>
        </w:rPr>
        <w:t>2,600.00</w:t>
      </w:r>
      <w:r>
        <w:rPr>
          <w:w w:val="105"/>
        </w:rPr>
        <w:tab/>
      </w:r>
      <w:r>
        <w:rPr>
          <w:w w:val="105"/>
          <w:position w:val="-2"/>
        </w:rPr>
        <w:t>2,600.00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-3,850.00</w:t>
      </w:r>
      <w:r>
        <w:rPr>
          <w:w w:val="105"/>
        </w:rPr>
        <w:tab/>
      </w:r>
      <w:r>
        <w:rPr>
          <w:w w:val="105"/>
          <w:position w:val="-2"/>
        </w:rPr>
        <w:t>-3,850.00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54"/>
            <w:col w:w="789" w:space="475"/>
            <w:col w:w="604" w:space="291"/>
            <w:col w:w="789" w:space="476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tabs>
          <w:tab w:val="left" w:pos="5112"/>
          <w:tab w:val="left" w:pos="6245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20,550.00</w:t>
      </w:r>
      <w:r>
        <w:rPr>
          <w:w w:val="105"/>
          <w:sz w:val="10"/>
        </w:rPr>
        <w:tab/>
      </w:r>
      <w:r>
        <w:rPr>
          <w:w w:val="105"/>
          <w:sz w:val="10"/>
        </w:rPr>
        <w:t>5,000.00</w:t>
      </w:r>
      <w:r>
        <w:rPr>
          <w:w w:val="105"/>
          <w:sz w:val="10"/>
        </w:rPr>
        <w:tab/>
      </w:r>
      <w:r>
        <w:rPr>
          <w:w w:val="105"/>
          <w:sz w:val="10"/>
        </w:rPr>
        <w:t>25,550.00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48"/>
      </w:pPr>
      <w:r>
        <w:rPr>
          <w:w w:val="105"/>
        </w:rPr>
        <w:t>19,297.00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19,297.00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13,485.00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13,485.00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13,485.00</w:t>
      </w:r>
      <w:r>
        <w:rPr>
          <w:w w:val="105"/>
        </w:rPr>
        <w:tab/>
      </w:r>
      <w:r>
        <w:rPr>
          <w:w w:val="105"/>
          <w:position w:val="-2"/>
        </w:rPr>
        <w:t>13,485.00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76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58" o:spid="_x0000_s1078" o:spt="1" style="position:absolute;left:0pt;margin-left:18pt;margin-top:11.2pt;height:2.5pt;width:756pt;mso-position-horizontal-relative:page;mso-wrap-distance-bottom:0pt;mso-wrap-distance-top:0pt;z-index:-2515845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59" o:spid="_x0000_s1079" o:spt="1" style="position:absolute;left:0pt;margin-left:18pt;margin-top:29.95pt;height:2.5pt;width:756pt;mso-position-horizontal-relative:page;z-index:-2516295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78,000.00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-8,800.00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69,200.00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69,200.00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69,200.00</w:t>
      </w:r>
      <w:r>
        <w:rPr>
          <w:w w:val="105"/>
        </w:rPr>
        <w:tab/>
      </w:r>
      <w:r>
        <w:rPr>
          <w:w w:val="105"/>
          <w:position w:val="-2"/>
        </w:rPr>
        <w:t>69,200.00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256"/>
            <w:col w:w="823" w:space="239"/>
            <w:col w:w="841" w:space="240"/>
            <w:col w:w="841" w:space="477"/>
            <w:col w:w="604" w:space="475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800.00</w:t>
      </w:r>
      <w:r>
        <w:rPr>
          <w:w w:val="105"/>
        </w:rPr>
        <w:tab/>
      </w:r>
      <w:r>
        <w:rPr>
          <w:w w:val="105"/>
          <w:position w:val="-2"/>
        </w:rPr>
        <w:t>800.00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905"/>
            <w:col w:w="709" w:space="476"/>
            <w:col w:w="604" w:space="370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tabs>
          <w:tab w:val="left" w:pos="5112"/>
          <w:tab w:val="left" w:pos="6209"/>
          <w:tab w:val="left" w:pos="7272"/>
          <w:tab w:val="left" w:pos="8352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92,285.00</w:t>
      </w:r>
      <w:r>
        <w:rPr>
          <w:w w:val="105"/>
          <w:sz w:val="10"/>
        </w:rPr>
        <w:tab/>
      </w:r>
      <w:r>
        <w:rPr>
          <w:w w:val="105"/>
          <w:sz w:val="10"/>
        </w:rPr>
        <w:t>-8,800.00</w:t>
      </w:r>
      <w:r>
        <w:rPr>
          <w:w w:val="105"/>
          <w:sz w:val="10"/>
        </w:rPr>
        <w:tab/>
      </w:r>
      <w:r>
        <w:rPr>
          <w:w w:val="105"/>
          <w:sz w:val="10"/>
        </w:rPr>
        <w:t>83,485.00</w:t>
      </w:r>
      <w:r>
        <w:rPr>
          <w:w w:val="105"/>
          <w:sz w:val="10"/>
        </w:rPr>
        <w:tab/>
      </w:r>
      <w:r>
        <w:rPr>
          <w:w w:val="105"/>
          <w:sz w:val="10"/>
        </w:rPr>
        <w:t>69,200.00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245"/>
          <w:tab w:val="left" w:pos="7219"/>
          <w:tab w:val="left" w:pos="8352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112,835.00</w:t>
      </w:r>
      <w:r>
        <w:rPr>
          <w:w w:val="105"/>
          <w:sz w:val="10"/>
        </w:rPr>
        <w:tab/>
      </w:r>
      <w:r>
        <w:rPr>
          <w:w w:val="105"/>
          <w:sz w:val="10"/>
        </w:rPr>
        <w:t>4,200.00</w:t>
      </w:r>
      <w:r>
        <w:rPr>
          <w:w w:val="105"/>
          <w:sz w:val="10"/>
        </w:rPr>
        <w:tab/>
      </w:r>
      <w:r>
        <w:rPr>
          <w:w w:val="105"/>
          <w:sz w:val="10"/>
        </w:rPr>
        <w:t>117,035.00</w:t>
      </w:r>
      <w:r>
        <w:rPr>
          <w:w w:val="105"/>
          <w:sz w:val="10"/>
        </w:rPr>
        <w:tab/>
      </w:r>
      <w:r>
        <w:rPr>
          <w:w w:val="105"/>
          <w:sz w:val="10"/>
        </w:rPr>
        <w:t>69,200.00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83,485.00</w:t>
      </w:r>
    </w:p>
    <w:p>
      <w:pPr>
        <w:pStyle w:val="7"/>
        <w:spacing w:before="96"/>
        <w:ind w:left="595"/>
      </w:pPr>
      <w:r>
        <w:rPr>
          <w:w w:val="105"/>
        </w:rPr>
        <w:t>110,782.00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83,485.00</w:t>
      </w:r>
    </w:p>
    <w:p>
      <w:pPr>
        <w:pStyle w:val="7"/>
        <w:spacing w:before="96"/>
        <w:ind w:left="566"/>
      </w:pPr>
      <w:r>
        <w:rPr>
          <w:w w:val="105"/>
        </w:rPr>
        <w:t>110,782.00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0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  <w:position w:val="-2"/>
        </w:rPr>
        <w:t>3,500.00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3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3,950.00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3,950.00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3,950.00</w:t>
      </w:r>
      <w:r>
        <w:rPr>
          <w:w w:val="105"/>
        </w:rPr>
        <w:tab/>
      </w:r>
      <w:r>
        <w:rPr>
          <w:w w:val="105"/>
          <w:position w:val="-2"/>
        </w:rPr>
        <w:t>3,950.00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1,700.00</w:t>
      </w:r>
      <w:r>
        <w:rPr>
          <w:w w:val="105"/>
        </w:rPr>
        <w:tab/>
      </w:r>
      <w:r>
        <w:rPr>
          <w:w w:val="105"/>
          <w:position w:val="-2"/>
        </w:rPr>
        <w:t>1,700.00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4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1,200.00</w:t>
      </w:r>
      <w:r>
        <w:rPr>
          <w:w w:val="105"/>
        </w:rPr>
        <w:tab/>
      </w:r>
      <w:r>
        <w:rPr>
          <w:w w:val="105"/>
          <w:position w:val="-2"/>
        </w:rPr>
        <w:t>1,200.00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  <w:position w:val="-2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55"/>
            <w:col w:w="788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  <w:position w:val="-2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75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433"/>
      </w:pPr>
      <w:r>
        <w:rPr>
          <w:w w:val="105"/>
        </w:rPr>
        <w:t>3,600.00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-6,000.00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3,600.00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3,600.00</w:t>
      </w:r>
      <w:r>
        <w:rPr>
          <w:w w:val="105"/>
        </w:rPr>
        <w:tab/>
      </w:r>
      <w:r>
        <w:rPr>
          <w:w w:val="105"/>
          <w:position w:val="-2"/>
        </w:rPr>
        <w:t>3,600.00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  <w:position w:val="-2"/>
        </w:rPr>
        <w:t>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01"/>
            <w:col w:w="841" w:space="256"/>
            <w:col w:w="825" w:space="291"/>
            <w:col w:w="788" w:space="476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12"/>
          <w:tab w:val="left" w:pos="6209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34,950.00</w:t>
      </w:r>
      <w:r>
        <w:rPr>
          <w:w w:val="105"/>
          <w:sz w:val="10"/>
        </w:rPr>
        <w:tab/>
      </w:r>
      <w:r>
        <w:rPr>
          <w:w w:val="105"/>
          <w:sz w:val="10"/>
        </w:rPr>
        <w:t>-9,000.00</w:t>
      </w:r>
      <w:r>
        <w:rPr>
          <w:w w:val="105"/>
          <w:sz w:val="10"/>
        </w:rPr>
        <w:tab/>
      </w:r>
      <w:r>
        <w:rPr>
          <w:w w:val="105"/>
          <w:sz w:val="10"/>
        </w:rPr>
        <w:t>25,950.00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25,950.00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25,950.00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8"/>
      </w:pPr>
      <w:r>
        <w:br w:type="column"/>
      </w:r>
      <w:r>
        <w:rPr>
          <w:w w:val="105"/>
        </w:rPr>
        <w:t>64,825.00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64,825.00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64,825.00</w:t>
      </w:r>
      <w:r>
        <w:rPr>
          <w:w w:val="105"/>
        </w:rPr>
        <w:tab/>
      </w:r>
      <w:r>
        <w:rPr>
          <w:w w:val="105"/>
          <w:position w:val="-2"/>
        </w:rPr>
        <w:t>64,825.00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76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-13,600.00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40,400.00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40,400.00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40,400.00</w:t>
      </w:r>
      <w:r>
        <w:rPr>
          <w:w w:val="105"/>
        </w:rPr>
        <w:tab/>
      </w:r>
      <w:r>
        <w:rPr>
          <w:w w:val="105"/>
          <w:position w:val="-2"/>
        </w:rPr>
        <w:t>40,400.00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203"/>
            <w:col w:w="875" w:space="240"/>
            <w:col w:w="841" w:space="240"/>
            <w:col w:w="841" w:space="477"/>
            <w:col w:w="604" w:space="475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900.00</w:t>
      </w:r>
      <w:r>
        <w:rPr>
          <w:w w:val="105"/>
        </w:rPr>
        <w:tab/>
      </w:r>
      <w:r>
        <w:rPr>
          <w:w w:val="105"/>
          <w:position w:val="-2"/>
        </w:rPr>
        <w:t>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905"/>
            <w:col w:w="709" w:space="476"/>
            <w:col w:w="604" w:space="370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tabs>
          <w:tab w:val="left" w:pos="5059"/>
          <w:tab w:val="left" w:pos="6156"/>
          <w:tab w:val="left" w:pos="7219"/>
          <w:tab w:val="left" w:pos="8352"/>
          <w:tab w:val="left" w:pos="9670"/>
          <w:tab w:val="left" w:pos="10750"/>
          <w:tab w:val="left" w:pos="11830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119,725.00</w:t>
      </w:r>
      <w:r>
        <w:rPr>
          <w:w w:val="105"/>
        </w:rPr>
        <w:tab/>
      </w:r>
      <w:r>
        <w:rPr>
          <w:w w:val="105"/>
        </w:rPr>
        <w:t>-13,600.00</w:t>
      </w:r>
      <w:r>
        <w:rPr>
          <w:w w:val="105"/>
        </w:rPr>
        <w:tab/>
      </w:r>
      <w:r>
        <w:rPr>
          <w:w w:val="105"/>
        </w:rPr>
        <w:t>106,125.00</w:t>
      </w:r>
      <w:r>
        <w:rPr>
          <w:w w:val="105"/>
        </w:rPr>
        <w:tab/>
      </w:r>
      <w:r>
        <w:rPr>
          <w:w w:val="105"/>
        </w:rPr>
        <w:t>40,400.00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106,125.00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67"/>
      </w:pPr>
      <w:r>
        <w:rPr>
          <w:w w:val="105"/>
        </w:rPr>
        <w:t>106,125.00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10,000.00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76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-65,000.00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76"/>
            <w:col w:w="841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214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>PRODUCTOS</w:t>
      </w:r>
      <w:r>
        <w:rPr>
          <w:spacing w:val="-2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AGROFORESTALES,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MADERA,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CORCHO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SUS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MANUFACTURAS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233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PRENDAS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VESTIR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55,000.00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105,000.00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450,000.00</w:t>
      </w:r>
      <w:r>
        <w:rPr>
          <w:w w:val="105"/>
        </w:rPr>
        <w:tab/>
      </w:r>
      <w:r>
        <w:rPr>
          <w:w w:val="105"/>
          <w:position w:val="-2"/>
        </w:rPr>
        <w:t>450,000.00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105,000.00</w:t>
      </w:r>
      <w:r>
        <w:rPr>
          <w:w w:val="105"/>
        </w:rPr>
        <w:tab/>
      </w:r>
      <w:r>
        <w:rPr>
          <w:w w:val="105"/>
          <w:position w:val="-2"/>
        </w:rPr>
        <w:t>105,000.00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15" w:space="1018"/>
            <w:col w:w="842" w:space="184"/>
            <w:col w:w="894" w:space="187"/>
            <w:col w:w="893" w:space="477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233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PRENDAS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VESTIR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100,000.00</w:t>
      </w:r>
      <w:r>
        <w:rPr>
          <w:w w:val="105"/>
        </w:rPr>
        <w:tab/>
      </w:r>
      <w:r>
        <w:rPr>
          <w:w w:val="105"/>
          <w:position w:val="-2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19" w:space="2061"/>
            <w:col w:w="893" w:space="477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60" o:spid="_x0000_s1080" o:spt="1" style="position:absolute;left:0pt;margin-left:18pt;margin-top:11.2pt;height:2.5pt;width:756pt;mso-position-horizontal-relative:page;mso-wrap-distance-bottom:0pt;mso-wrap-distance-top:0pt;z-index:-2515834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61" o:spid="_x0000_s1081" o:spt="1" style="position:absolute;left:0pt;margin-left:18pt;margin-top:29.95pt;height:2.5pt;width:756pt;mso-position-horizontal-relative:page;z-index:-2516285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8,000.00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-3,000.00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5,000.00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9"/>
        <w:numPr>
          <w:ilvl w:val="0"/>
          <w:numId w:val="7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-5,000.00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455"/>
            <w:col w:w="841" w:space="256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458"/>
            <w:col w:w="841" w:space="203"/>
            <w:col w:w="875" w:space="293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92,000.00</w:t>
      </w:r>
      <w:r>
        <w:rPr>
          <w:w w:val="105"/>
        </w:rPr>
        <w:tab/>
      </w:r>
      <w:r>
        <w:rPr>
          <w:w w:val="105"/>
          <w:position w:val="-2"/>
        </w:rPr>
        <w:t>92,000.00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240"/>
            <w:col w:w="841" w:space="239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7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159"/>
            <w:col w:w="841" w:space="204"/>
            <w:col w:w="875" w:space="293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7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90,000.00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90,000.00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90,000.00</w:t>
      </w:r>
      <w:r>
        <w:rPr>
          <w:w w:val="105"/>
        </w:rPr>
        <w:tab/>
      </w:r>
      <w:r>
        <w:rPr>
          <w:w w:val="105"/>
          <w:position w:val="-2"/>
        </w:rPr>
        <w:t>90,000.00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62,100.00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102,524.00</w:t>
      </w:r>
      <w:r>
        <w:rPr>
          <w:w w:val="105"/>
        </w:rPr>
        <w:tab/>
      </w:r>
      <w:r>
        <w:rPr>
          <w:w w:val="105"/>
          <w:position w:val="-2"/>
        </w:rPr>
        <w:t>102,524.00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448"/>
            <w:col w:w="893" w:space="292"/>
            <w:col w:w="788" w:space="186"/>
            <w:col w:w="893" w:space="240"/>
            <w:col w:w="841" w:space="478"/>
            <w:col w:w="604" w:space="475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8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21,600.00</w:t>
      </w:r>
      <w:r>
        <w:rPr>
          <w:w w:val="105"/>
        </w:rPr>
        <w:tab/>
      </w:r>
      <w:r>
        <w:rPr>
          <w:w w:val="105"/>
          <w:position w:val="-2"/>
        </w:rPr>
        <w:t>21,600.00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02"/>
            <w:col w:w="841" w:space="240"/>
            <w:col w:w="841" w:space="239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36,500.00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51,500.00</w:t>
      </w:r>
      <w:r>
        <w:rPr>
          <w:w w:val="105"/>
        </w:rPr>
        <w:tab/>
      </w:r>
      <w:r>
        <w:rPr>
          <w:w w:val="105"/>
          <w:position w:val="-2"/>
        </w:rPr>
        <w:t>51,500.00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773"/>
            <w:col w:w="841" w:space="239"/>
            <w:col w:w="841" w:space="239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8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CONEXOS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44" w:space="1041"/>
            <w:col w:w="788" w:space="257"/>
            <w:col w:w="823" w:space="477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274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CEMENTO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088" w:space="2697"/>
            <w:col w:w="788" w:space="257"/>
            <w:col w:w="823" w:space="477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286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HERRAMIENTAS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MENORES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30" w:space="180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286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HERRAMIENTAS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MENORES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15,000.00</w:t>
      </w:r>
      <w:r>
        <w:rPr>
          <w:w w:val="105"/>
        </w:rPr>
        <w:tab/>
      </w:r>
      <w:r>
        <w:rPr>
          <w:w w:val="105"/>
          <w:position w:val="-2"/>
        </w:rPr>
        <w:t>15,000.00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30" w:space="180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17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  <w:position w:val="-2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172"/>
            <w:col w:w="841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7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292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295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MENORES,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E</w:t>
      </w:r>
    </w:p>
    <w:p>
      <w:pPr>
        <w:spacing w:before="35" w:line="312" w:lineRule="auto"/>
        <w:ind w:left="1540" w:right="82" w:firstLine="0"/>
        <w:jc w:val="left"/>
        <w:rPr>
          <w:sz w:val="10"/>
        </w:rPr>
      </w:pPr>
      <w:r>
        <w:rPr>
          <w:spacing w:val="-1"/>
          <w:w w:val="105"/>
          <w:sz w:val="10"/>
        </w:rPr>
        <w:t xml:space="preserve">INSTRUMENTAL </w:t>
      </w:r>
      <w:r>
        <w:rPr>
          <w:w w:val="105"/>
          <w:sz w:val="10"/>
        </w:rPr>
        <w:t>MÉDICO-QUIRÚRGICOS, DE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LABORATORIO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CUIDADO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LA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SALUD</w:t>
      </w:r>
    </w:p>
    <w:p>
      <w:pPr>
        <w:pStyle w:val="9"/>
        <w:numPr>
          <w:ilvl w:val="0"/>
          <w:numId w:val="8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6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MENORES,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E</w:t>
      </w:r>
    </w:p>
    <w:p>
      <w:pPr>
        <w:spacing w:before="35" w:line="312" w:lineRule="auto"/>
        <w:ind w:left="1540" w:right="82" w:firstLine="0"/>
        <w:jc w:val="left"/>
        <w:rPr>
          <w:sz w:val="10"/>
        </w:rPr>
      </w:pPr>
      <w:r>
        <w:rPr>
          <w:spacing w:val="-1"/>
          <w:w w:val="105"/>
          <w:sz w:val="10"/>
        </w:rPr>
        <w:t xml:space="preserve">INSTRUMENTAL </w:t>
      </w:r>
      <w:r>
        <w:rPr>
          <w:w w:val="105"/>
          <w:sz w:val="10"/>
        </w:rPr>
        <w:t>MÉDICO-QUIRÚRGICOS, DE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LABORATORIO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CUIDADO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LA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SALUD</w:t>
      </w:r>
    </w:p>
    <w:p>
      <w:pPr>
        <w:pStyle w:val="9"/>
        <w:numPr>
          <w:ilvl w:val="0"/>
          <w:numId w:val="8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03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COCINA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COMEDOR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8,000.00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12,000.00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10,000.00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20,000.00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-8,000.00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39"/>
        <w:jc w:val="right"/>
      </w:pPr>
      <w:r>
        <w:rPr>
          <w:w w:val="105"/>
        </w:rPr>
        <w:t>-5,000.00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7,000.00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8,000.00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12,000.00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433"/>
      </w:pPr>
      <w:r>
        <w:rPr>
          <w:w w:val="105"/>
        </w:rPr>
        <w:t>5,000.00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20,000.00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7,000.00</w:t>
      </w:r>
      <w:r>
        <w:rPr>
          <w:w w:val="105"/>
        </w:rPr>
        <w:tab/>
      </w:r>
      <w:r>
        <w:rPr>
          <w:w w:val="105"/>
          <w:position w:val="-2"/>
        </w:rPr>
        <w:t>7,000.00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  <w:position w:val="-2"/>
        </w:rPr>
        <w:t>8,000.00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12,000.00</w:t>
      </w:r>
      <w:r>
        <w:rPr>
          <w:w w:val="105"/>
        </w:rPr>
        <w:tab/>
      </w:r>
      <w:r>
        <w:rPr>
          <w:w w:val="105"/>
          <w:position w:val="-2"/>
        </w:rPr>
        <w:t>12,000.00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6"/>
        <w:ind w:left="0"/>
        <w:rPr>
          <w:sz w:val="12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500.00</w:t>
      </w:r>
      <w:r>
        <w:rPr>
          <w:w w:val="105"/>
        </w:rPr>
        <w:tab/>
      </w:r>
      <w:r>
        <w:rPr>
          <w:w w:val="105"/>
          <w:position w:val="-2"/>
        </w:rPr>
        <w:t>500.00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6"/>
        <w:ind w:left="0"/>
        <w:rPr>
          <w:sz w:val="12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  <w:position w:val="-2"/>
        </w:rPr>
        <w:t>20,000.00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01"/>
            <w:col w:w="841" w:space="256"/>
            <w:col w:w="825" w:space="238"/>
            <w:col w:w="841" w:space="476"/>
            <w:col w:w="604" w:space="476"/>
            <w:col w:w="604" w:space="476"/>
            <w:col w:w="604" w:space="476"/>
            <w:col w:w="604" w:space="268"/>
            <w:col w:w="1921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COCINA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COMEDOR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190" w:space="1595"/>
            <w:col w:w="788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8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MATERIALES,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ACCS.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ELÉCTRICOS,</w:t>
      </w:r>
    </w:p>
    <w:p>
      <w:pPr>
        <w:spacing w:before="35" w:line="312" w:lineRule="auto"/>
        <w:ind w:left="1540" w:right="516" w:firstLine="0"/>
        <w:jc w:val="left"/>
        <w:rPr>
          <w:sz w:val="10"/>
        </w:rPr>
      </w:pPr>
      <w:r>
        <w:rPr>
          <w:w w:val="105"/>
          <w:sz w:val="10"/>
        </w:rPr>
        <w:t>CABLEADO ESTRUCTURADO DE REDES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INFORMÁTICAS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TELEFÓNICAS</w:t>
      </w:r>
    </w:p>
    <w:p>
      <w:pPr>
        <w:pStyle w:val="9"/>
        <w:numPr>
          <w:ilvl w:val="0"/>
          <w:numId w:val="8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03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20,000.00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151,200.00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-14,000.00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6,000.00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40"/>
        <w:jc w:val="right"/>
      </w:pPr>
      <w:r>
        <w:rPr>
          <w:w w:val="105"/>
        </w:rPr>
        <w:t>151,200.00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  <w:position w:val="-2"/>
        </w:rPr>
        <w:t>6,000.00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6"/>
        <w:ind w:left="0"/>
        <w:rPr>
          <w:sz w:val="12"/>
        </w:rPr>
      </w:pPr>
    </w:p>
    <w:p>
      <w:pPr>
        <w:pStyle w:val="7"/>
        <w:tabs>
          <w:tab w:val="left" w:pos="1079"/>
        </w:tabs>
        <w:ind w:left="0" w:right="40"/>
        <w:jc w:val="right"/>
      </w:pPr>
      <w:r>
        <w:rPr>
          <w:w w:val="105"/>
        </w:rPr>
        <w:t>151,200.00</w:t>
      </w:r>
      <w:r>
        <w:rPr>
          <w:w w:val="105"/>
        </w:rPr>
        <w:tab/>
      </w:r>
      <w:r>
        <w:rPr>
          <w:w w:val="105"/>
          <w:position w:val="-2"/>
        </w:rPr>
        <w:t>151,200.00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9" w:space="640"/>
            <w:col w:w="894" w:space="204"/>
            <w:col w:w="878" w:space="185"/>
            <w:col w:w="894" w:space="476"/>
            <w:col w:w="604" w:space="476"/>
            <w:col w:w="604" w:space="476"/>
            <w:col w:w="604" w:space="476"/>
            <w:col w:w="604" w:space="215"/>
            <w:col w:w="1974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62" o:spid="_x0000_s1082" o:spt="1" style="position:absolute;left:0pt;margin-left:18pt;margin-top:11.2pt;height:2.5pt;width:756pt;mso-position-horizontal-relative:page;mso-wrap-distance-bottom:0pt;mso-wrap-distance-top:0pt;z-index:-2515824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63" o:spid="_x0000_s1083" o:spt="1" style="position:absolute;left:0pt;margin-left:18pt;margin-top:29.95pt;height:2.5pt;width:756pt;mso-position-horizontal-relative:page;z-index:-2516275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8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40,000.00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-5,000.00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35,000.00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19,860.00</w:t>
      </w:r>
      <w:r>
        <w:rPr>
          <w:w w:val="105"/>
        </w:rPr>
        <w:tab/>
      </w:r>
      <w:r>
        <w:rPr>
          <w:w w:val="105"/>
          <w:position w:val="-2"/>
        </w:rPr>
        <w:t>19,860.00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099"/>
            <w:col w:w="841" w:space="256"/>
            <w:col w:w="823" w:space="239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9"/>
        <w:numPr>
          <w:ilvl w:val="0"/>
          <w:numId w:val="8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MATERIALES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50,076.00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70,076.00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70,076.00</w:t>
      </w:r>
      <w:r>
        <w:rPr>
          <w:w w:val="105"/>
        </w:rPr>
        <w:tab/>
      </w:r>
      <w:r>
        <w:rPr>
          <w:w w:val="105"/>
          <w:position w:val="-2"/>
        </w:rPr>
        <w:t>70,076.00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44" w:space="1289"/>
            <w:col w:w="841" w:space="239"/>
            <w:col w:w="841" w:space="239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tabs>
          <w:tab w:val="left" w:pos="4980"/>
          <w:tab w:val="left" w:pos="6139"/>
          <w:tab w:val="left" w:pos="7140"/>
          <w:tab w:val="left" w:pos="8352"/>
          <w:tab w:val="left" w:pos="9670"/>
          <w:tab w:val="left" w:pos="10750"/>
          <w:tab w:val="left" w:pos="11830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1,041,200.00</w:t>
      </w:r>
      <w:r>
        <w:rPr>
          <w:w w:val="105"/>
        </w:rPr>
        <w:tab/>
      </w:r>
      <w:r>
        <w:rPr>
          <w:w w:val="105"/>
        </w:rPr>
        <w:t>516,576.00</w:t>
      </w:r>
      <w:r>
        <w:rPr>
          <w:w w:val="105"/>
        </w:rPr>
        <w:tab/>
      </w:r>
      <w:r>
        <w:rPr>
          <w:w w:val="105"/>
        </w:rPr>
        <w:t>1,557,776.00</w:t>
      </w:r>
      <w:r>
        <w:rPr>
          <w:w w:val="105"/>
        </w:rPr>
        <w:tab/>
      </w:r>
      <w:r>
        <w:rPr>
          <w:w w:val="105"/>
        </w:rPr>
        <w:t>62,100.00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</w:rPr>
        <w:t>0.00</w:t>
      </w:r>
    </w:p>
    <w:p>
      <w:pPr>
        <w:tabs>
          <w:tab w:val="left" w:pos="4980"/>
          <w:tab w:val="left" w:pos="6139"/>
          <w:tab w:val="left" w:pos="7140"/>
          <w:tab w:val="left" w:pos="8299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1,205,875.00</w:t>
      </w:r>
      <w:r>
        <w:rPr>
          <w:w w:val="105"/>
          <w:sz w:val="10"/>
        </w:rPr>
        <w:tab/>
      </w:r>
      <w:r>
        <w:rPr>
          <w:w w:val="105"/>
          <w:sz w:val="10"/>
        </w:rPr>
        <w:t>493,976.00</w:t>
      </w:r>
      <w:r>
        <w:rPr>
          <w:w w:val="105"/>
          <w:sz w:val="10"/>
        </w:rPr>
        <w:tab/>
      </w:r>
      <w:r>
        <w:rPr>
          <w:w w:val="105"/>
          <w:sz w:val="10"/>
        </w:rPr>
        <w:t>1,699,851.00</w:t>
      </w:r>
      <w:r>
        <w:rPr>
          <w:w w:val="105"/>
          <w:sz w:val="10"/>
        </w:rPr>
        <w:tab/>
      </w:r>
      <w:r>
        <w:rPr>
          <w:w w:val="105"/>
          <w:sz w:val="10"/>
        </w:rPr>
        <w:t>102,500.00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16"/>
      </w:pPr>
      <w:r>
        <w:rPr>
          <w:w w:val="105"/>
        </w:rPr>
        <w:t>1,522,260.00</w:t>
      </w:r>
    </w:p>
    <w:p>
      <w:pPr>
        <w:pStyle w:val="7"/>
        <w:spacing w:before="96"/>
        <w:ind w:left="516"/>
      </w:pPr>
      <w:r>
        <w:rPr>
          <w:w w:val="105"/>
        </w:rPr>
        <w:t>1,664,335.00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1,522,260.00</w:t>
      </w:r>
    </w:p>
    <w:p>
      <w:pPr>
        <w:pStyle w:val="7"/>
        <w:spacing w:before="96"/>
        <w:ind w:left="488"/>
      </w:pPr>
      <w:r>
        <w:rPr>
          <w:w w:val="105"/>
        </w:rPr>
        <w:t>1,664,335.00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5,000.00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5,000.00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5,000.00</w:t>
      </w:r>
      <w:r>
        <w:rPr>
          <w:w w:val="105"/>
          <w:sz w:val="10"/>
        </w:rPr>
        <w:tab/>
      </w:r>
      <w:r>
        <w:rPr>
          <w:w w:val="105"/>
          <w:sz w:val="10"/>
        </w:rPr>
        <w:t>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5,000.00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72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1,300.00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1,300.00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1,300.00</w:t>
      </w:r>
      <w:r>
        <w:rPr>
          <w:w w:val="105"/>
        </w:rPr>
        <w:tab/>
      </w:r>
      <w:r>
        <w:rPr>
          <w:w w:val="105"/>
          <w:position w:val="-2"/>
        </w:rPr>
        <w:t>1,300.00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3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2,300.00</w:t>
      </w:r>
      <w:r>
        <w:rPr>
          <w:w w:val="105"/>
        </w:rPr>
        <w:tab/>
      </w:r>
      <w:r>
        <w:rPr>
          <w:w w:val="105"/>
          <w:position w:val="-2"/>
        </w:rPr>
        <w:t>2,300.00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1,400.00</w:t>
      </w:r>
      <w:r>
        <w:rPr>
          <w:w w:val="105"/>
        </w:rPr>
        <w:tab/>
      </w:r>
      <w:r>
        <w:rPr>
          <w:w w:val="105"/>
          <w:position w:val="-2"/>
        </w:rPr>
        <w:t>1,400.00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4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1,500.00</w:t>
      </w:r>
      <w:r>
        <w:rPr>
          <w:w w:val="105"/>
        </w:rPr>
        <w:tab/>
      </w:r>
      <w:r>
        <w:rPr>
          <w:w w:val="105"/>
          <w:position w:val="-2"/>
        </w:rPr>
        <w:t>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495.00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495.00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847.00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782.00</w:t>
      </w:r>
      <w:r>
        <w:rPr>
          <w:w w:val="105"/>
        </w:rPr>
        <w:tab/>
      </w:r>
      <w:r>
        <w:rPr>
          <w:w w:val="105"/>
          <w:position w:val="-2"/>
        </w:rPr>
        <w:t>782.00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290"/>
            <w:col w:w="788" w:space="292"/>
            <w:col w:w="788" w:space="477"/>
            <w:col w:w="604" w:space="370"/>
            <w:col w:w="709" w:space="371"/>
            <w:col w:w="709" w:space="371"/>
            <w:col w:w="709" w:space="401"/>
            <w:col w:w="1789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02"/>
            <w:col w:w="841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2,500.00</w:t>
      </w:r>
      <w:r>
        <w:rPr>
          <w:w w:val="105"/>
        </w:rPr>
        <w:tab/>
      </w:r>
      <w:r>
        <w:rPr>
          <w:w w:val="105"/>
          <w:position w:val="-2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85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1501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1,600.00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1,600.00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2,713.50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2,713.50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3,008.50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1,600.00</w:t>
      </w:r>
      <w:r>
        <w:rPr>
          <w:w w:val="105"/>
        </w:rPr>
        <w:tab/>
      </w:r>
      <w:r>
        <w:rPr>
          <w:w w:val="105"/>
          <w:position w:val="-2"/>
        </w:rPr>
        <w:t>1,600.00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1,916.50</w:t>
      </w:r>
      <w:r>
        <w:rPr>
          <w:w w:val="105"/>
        </w:rPr>
        <w:tab/>
      </w:r>
      <w:r>
        <w:rPr>
          <w:w w:val="105"/>
          <w:position w:val="-2"/>
        </w:rPr>
        <w:t>1,916.50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54"/>
            <w:col w:w="788" w:space="476"/>
            <w:col w:w="604" w:space="291"/>
            <w:col w:w="788" w:space="477"/>
            <w:col w:w="604" w:space="291"/>
            <w:col w:w="789" w:space="291"/>
            <w:col w:w="789" w:space="291"/>
            <w:col w:w="789" w:space="321"/>
            <w:col w:w="1868" w:space="447"/>
            <w:col w:w="630"/>
          </w:cols>
        </w:sectPr>
      </w:pPr>
    </w:p>
    <w:p>
      <w:pPr>
        <w:pStyle w:val="7"/>
        <w:tabs>
          <w:tab w:val="left" w:pos="5112"/>
          <w:tab w:val="left" w:pos="6209"/>
          <w:tab w:val="left" w:pos="7272"/>
          <w:tab w:val="left" w:pos="8590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25,600.00</w:t>
      </w:r>
      <w:r>
        <w:rPr>
          <w:w w:val="105"/>
        </w:rPr>
        <w:tab/>
      </w:r>
      <w:r>
        <w:rPr>
          <w:w w:val="105"/>
        </w:rPr>
        <w:t>-3,000.00</w:t>
      </w:r>
      <w:r>
        <w:rPr>
          <w:w w:val="105"/>
        </w:rPr>
        <w:tab/>
      </w:r>
      <w:r>
        <w:rPr>
          <w:w w:val="105"/>
        </w:rPr>
        <w:t>22,600.00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3,208.50</w:t>
      </w:r>
      <w:r>
        <w:rPr>
          <w:w w:val="105"/>
        </w:rPr>
        <w:tab/>
      </w:r>
      <w:r>
        <w:rPr>
          <w:w w:val="105"/>
        </w:rPr>
        <w:t>3,208.50</w:t>
      </w:r>
      <w:r>
        <w:rPr>
          <w:w w:val="105"/>
        </w:rPr>
        <w:tab/>
      </w:r>
      <w:r>
        <w:rPr>
          <w:spacing w:val="-1"/>
          <w:w w:val="105"/>
        </w:rPr>
        <w:t>3,855.50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18,298.50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18,298.50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2,100.00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2,100.00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2,100.00</w:t>
      </w:r>
      <w:r>
        <w:rPr>
          <w:w w:val="105"/>
        </w:rPr>
        <w:tab/>
      </w:r>
      <w:r>
        <w:rPr>
          <w:w w:val="105"/>
          <w:position w:val="-2"/>
        </w:rPr>
        <w:t>2,100.00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729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256"/>
            <w:col w:w="823" w:space="239"/>
            <w:col w:w="841" w:space="240"/>
            <w:col w:w="841" w:space="477"/>
            <w:col w:w="604" w:space="475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500.00</w:t>
      </w:r>
      <w:r>
        <w:rPr>
          <w:w w:val="105"/>
        </w:rPr>
        <w:tab/>
      </w:r>
      <w:r>
        <w:rPr>
          <w:w w:val="105"/>
          <w:position w:val="-2"/>
        </w:rPr>
        <w:t>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905"/>
            <w:col w:w="709" w:space="476"/>
            <w:col w:w="604" w:space="370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tabs>
          <w:tab w:val="left" w:pos="5112"/>
          <w:tab w:val="left" w:pos="6209"/>
          <w:tab w:val="left" w:pos="7272"/>
          <w:tab w:val="left" w:pos="8352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28,600.00</w:t>
      </w:r>
      <w:r>
        <w:rPr>
          <w:w w:val="105"/>
          <w:sz w:val="10"/>
        </w:rPr>
        <w:tab/>
      </w:r>
      <w:r>
        <w:rPr>
          <w:w w:val="105"/>
          <w:sz w:val="10"/>
        </w:rPr>
        <w:t>-1,000.00</w:t>
      </w:r>
      <w:r>
        <w:rPr>
          <w:w w:val="105"/>
          <w:sz w:val="10"/>
        </w:rPr>
        <w:tab/>
      </w:r>
      <w:r>
        <w:rPr>
          <w:w w:val="105"/>
          <w:sz w:val="10"/>
        </w:rPr>
        <w:t>27,600.00</w:t>
      </w:r>
      <w:r>
        <w:rPr>
          <w:w w:val="105"/>
          <w:sz w:val="10"/>
        </w:rPr>
        <w:tab/>
      </w:r>
      <w:r>
        <w:rPr>
          <w:w w:val="105"/>
          <w:sz w:val="10"/>
        </w:rPr>
        <w:t>23,000.00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245"/>
          <w:tab w:val="left" w:pos="7272"/>
          <w:tab w:val="left" w:pos="8352"/>
          <w:tab w:val="left" w:pos="9485"/>
          <w:tab w:val="left" w:pos="10565"/>
          <w:tab w:val="left" w:pos="11645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54,200.00</w:t>
      </w:r>
      <w:r>
        <w:rPr>
          <w:w w:val="105"/>
          <w:sz w:val="10"/>
        </w:rPr>
        <w:tab/>
      </w:r>
      <w:r>
        <w:rPr>
          <w:w w:val="105"/>
          <w:sz w:val="10"/>
        </w:rPr>
        <w:t>1,000.00</w:t>
      </w:r>
      <w:r>
        <w:rPr>
          <w:w w:val="105"/>
          <w:sz w:val="10"/>
        </w:rPr>
        <w:tab/>
      </w:r>
      <w:r>
        <w:rPr>
          <w:w w:val="105"/>
          <w:sz w:val="10"/>
        </w:rPr>
        <w:t>55,200.00</w:t>
      </w:r>
      <w:r>
        <w:rPr>
          <w:w w:val="105"/>
          <w:sz w:val="10"/>
        </w:rPr>
        <w:tab/>
      </w:r>
      <w:r>
        <w:rPr>
          <w:w w:val="105"/>
          <w:sz w:val="10"/>
        </w:rPr>
        <w:t>23,000.00</w:t>
      </w:r>
      <w:r>
        <w:rPr>
          <w:w w:val="105"/>
          <w:sz w:val="10"/>
        </w:rPr>
        <w:tab/>
      </w:r>
      <w:r>
        <w:rPr>
          <w:w w:val="105"/>
          <w:sz w:val="10"/>
        </w:rPr>
        <w:t>3,208.50</w:t>
      </w:r>
      <w:r>
        <w:rPr>
          <w:w w:val="105"/>
          <w:sz w:val="10"/>
        </w:rPr>
        <w:tab/>
      </w:r>
      <w:r>
        <w:rPr>
          <w:w w:val="105"/>
          <w:sz w:val="10"/>
        </w:rPr>
        <w:t>3,208.50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3,855.50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27,600.00</w:t>
      </w:r>
    </w:p>
    <w:p>
      <w:pPr>
        <w:pStyle w:val="7"/>
        <w:spacing w:before="96"/>
        <w:ind w:left="648"/>
      </w:pPr>
      <w:r>
        <w:rPr>
          <w:w w:val="105"/>
        </w:rPr>
        <w:t>50,898.50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19"/>
      </w:pPr>
      <w:r>
        <w:rPr>
          <w:w w:val="105"/>
        </w:rPr>
        <w:t>27,600.00</w:t>
      </w:r>
    </w:p>
    <w:p>
      <w:pPr>
        <w:pStyle w:val="7"/>
        <w:spacing w:before="96"/>
        <w:ind w:left="619"/>
      </w:pPr>
      <w:r>
        <w:rPr>
          <w:w w:val="105"/>
        </w:rPr>
        <w:t>50,898.50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36"/>
      </w:pPr>
      <w:r>
        <w:br w:type="column"/>
      </w:r>
      <w:r>
        <w:rPr>
          <w:w w:val="105"/>
        </w:rPr>
        <w:t>76,000.00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-70,000.00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  <w:position w:val="-2"/>
        </w:rPr>
        <w:t>6,000.00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76"/>
            <w:col w:w="841" w:space="204"/>
            <w:col w:w="875" w:space="293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8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477.20</w:t>
      </w:r>
      <w:r>
        <w:rPr>
          <w:w w:val="105"/>
        </w:rPr>
        <w:tab/>
      </w:r>
      <w:r>
        <w:rPr>
          <w:w w:val="105"/>
          <w:position w:val="-2"/>
        </w:rPr>
        <w:t>477.20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1011"/>
            <w:col w:w="604" w:space="369"/>
            <w:col w:w="709" w:space="371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CONEXOS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44" w:space="1226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2,935.62</w:t>
      </w:r>
      <w:r>
        <w:rPr>
          <w:w w:val="105"/>
        </w:rPr>
        <w:tab/>
      </w:r>
      <w:r>
        <w:rPr>
          <w:w w:val="105"/>
          <w:position w:val="-2"/>
        </w:rPr>
        <w:t>6,135.00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237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12"/>
          <w:tab w:val="left" w:pos="6156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76,000.00</w:t>
      </w:r>
      <w:r>
        <w:rPr>
          <w:w w:val="105"/>
          <w:sz w:val="10"/>
        </w:rPr>
        <w:tab/>
      </w:r>
      <w:r>
        <w:rPr>
          <w:w w:val="105"/>
          <w:sz w:val="10"/>
        </w:rPr>
        <w:t>-59,076.00</w:t>
      </w:r>
      <w:r>
        <w:rPr>
          <w:w w:val="105"/>
          <w:sz w:val="10"/>
        </w:rPr>
        <w:tab/>
      </w:r>
      <w:r>
        <w:rPr>
          <w:w w:val="105"/>
          <w:sz w:val="10"/>
        </w:rPr>
        <w:t>16,924.00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9,412.82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12,612.20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2,200.00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2,200.00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2,200.00</w:t>
      </w:r>
      <w:r>
        <w:rPr>
          <w:w w:val="105"/>
        </w:rPr>
        <w:tab/>
      </w:r>
      <w:r>
        <w:rPr>
          <w:w w:val="105"/>
          <w:position w:val="-2"/>
        </w:rPr>
        <w:t>2,200.00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64" o:spid="_x0000_s1084" o:spt="1" style="position:absolute;left:0pt;margin-left:18pt;margin-top:11.2pt;height:2.5pt;width:756pt;mso-position-horizontal-relative:page;mso-wrap-distance-bottom:0pt;mso-wrap-distance-top:0pt;z-index:-2515814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65" o:spid="_x0000_s1085" o:spt="1" style="position:absolute;left:0pt;margin-left:18pt;margin-top:29.95pt;height:2.5pt;width:756pt;mso-position-horizontal-relative:page;z-index:-2516264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8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3,675.00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3,675.00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3,675.00</w:t>
      </w:r>
      <w:r>
        <w:rPr>
          <w:w w:val="105"/>
        </w:rPr>
        <w:tab/>
      </w:r>
      <w:r>
        <w:rPr>
          <w:w w:val="105"/>
          <w:position w:val="-2"/>
        </w:rPr>
        <w:t>3,675.00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9"/>
        <w:numPr>
          <w:ilvl w:val="0"/>
          <w:numId w:val="8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1,400.00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1,400.00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1,400.00</w:t>
      </w:r>
      <w:r>
        <w:rPr>
          <w:w w:val="105"/>
        </w:rPr>
        <w:tab/>
      </w:r>
      <w:r>
        <w:rPr>
          <w:w w:val="105"/>
          <w:position w:val="-2"/>
        </w:rPr>
        <w:t>1,400.00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1,500.00</w:t>
      </w:r>
      <w:r>
        <w:rPr>
          <w:w w:val="105"/>
        </w:rPr>
        <w:tab/>
      </w:r>
      <w:r>
        <w:rPr>
          <w:w w:val="105"/>
          <w:position w:val="-2"/>
        </w:rPr>
        <w:t>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8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78,000.00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432.00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432.00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432.00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67,362.64</w:t>
      </w:r>
      <w:r>
        <w:rPr>
          <w:w w:val="105"/>
        </w:rPr>
        <w:tab/>
      </w:r>
      <w:r>
        <w:rPr>
          <w:w w:val="105"/>
          <w:position w:val="-2"/>
        </w:rPr>
        <w:t>70,965.32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256"/>
            <w:col w:w="823" w:space="239"/>
            <w:col w:w="841" w:space="478"/>
            <w:col w:w="604" w:space="369"/>
            <w:col w:w="709" w:space="371"/>
            <w:col w:w="709" w:space="371"/>
            <w:col w:w="709" w:space="269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02"/>
            <w:col w:w="841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8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  <w:position w:val="-2"/>
        </w:rPr>
        <w:t>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89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9"/>
        <w:jc w:val="right"/>
      </w:pPr>
      <w:r>
        <w:rPr>
          <w:w w:val="105"/>
        </w:rPr>
        <w:t>7,800.00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9"/>
        <w:jc w:val="right"/>
      </w:pPr>
      <w:r>
        <w:rPr>
          <w:w w:val="105"/>
        </w:rPr>
        <w:t>7,800.00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422.50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422.50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422.50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95"/>
        </w:tabs>
        <w:spacing w:before="1"/>
        <w:ind w:left="415"/>
      </w:pPr>
      <w:r>
        <w:rPr>
          <w:w w:val="105"/>
        </w:rPr>
        <w:t>7,800.00</w:t>
      </w:r>
      <w:r>
        <w:rPr>
          <w:w w:val="105"/>
        </w:rPr>
        <w:tab/>
      </w:r>
      <w:r>
        <w:rPr>
          <w:w w:val="105"/>
          <w:position w:val="-2"/>
        </w:rPr>
        <w:t>7,800.00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-6,056.88</w:t>
      </w:r>
      <w:r>
        <w:rPr>
          <w:w w:val="105"/>
        </w:rPr>
        <w:tab/>
      </w:r>
      <w:r>
        <w:rPr>
          <w:w w:val="105"/>
          <w:position w:val="-2"/>
        </w:rPr>
        <w:t>-3,621.88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54"/>
            <w:col w:w="789" w:space="475"/>
            <w:col w:w="604" w:space="291"/>
            <w:col w:w="789" w:space="476"/>
            <w:col w:w="604" w:space="370"/>
            <w:col w:w="710" w:space="370"/>
            <w:col w:w="710" w:space="370"/>
            <w:col w:w="710" w:space="286"/>
            <w:col w:w="1903" w:space="447"/>
            <w:col w:w="630"/>
          </w:cols>
        </w:sectPr>
      </w:pPr>
    </w:p>
    <w:p>
      <w:pPr>
        <w:pStyle w:val="7"/>
        <w:tabs>
          <w:tab w:val="left" w:pos="5059"/>
          <w:tab w:val="left" w:pos="6209"/>
          <w:tab w:val="left" w:pos="7272"/>
          <w:tab w:val="left" w:pos="8590"/>
          <w:tab w:val="left" w:pos="9564"/>
          <w:tab w:val="left" w:pos="10644"/>
          <w:tab w:val="right" w:pos="1201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107,575.00</w:t>
      </w:r>
      <w:r>
        <w:rPr>
          <w:w w:val="105"/>
        </w:rPr>
        <w:tab/>
      </w:r>
      <w:r>
        <w:rPr>
          <w:w w:val="105"/>
        </w:rPr>
        <w:t>-8,000.00</w:t>
      </w:r>
      <w:r>
        <w:rPr>
          <w:w w:val="105"/>
        </w:rPr>
        <w:tab/>
      </w:r>
      <w:r>
        <w:rPr>
          <w:w w:val="105"/>
        </w:rPr>
        <w:t>99,575.00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854.50</w:t>
      </w:r>
      <w:r>
        <w:rPr>
          <w:w w:val="105"/>
        </w:rPr>
        <w:tab/>
      </w:r>
      <w:r>
        <w:rPr>
          <w:w w:val="105"/>
        </w:rPr>
        <w:t>854.50</w:t>
      </w:r>
      <w:r>
        <w:rPr>
          <w:w w:val="105"/>
        </w:rPr>
        <w:tab/>
      </w:r>
      <w:r>
        <w:rPr>
          <w:w w:val="105"/>
        </w:rPr>
        <w:t>854.50</w:t>
      </w:r>
    </w:p>
    <w:p>
      <w:pPr>
        <w:pStyle w:val="7"/>
        <w:spacing w:before="157"/>
        <w:ind w:left="649"/>
      </w:pPr>
      <w:r>
        <w:br w:type="column"/>
      </w:r>
      <w:r>
        <w:rPr>
          <w:w w:val="105"/>
        </w:rPr>
        <w:t>85,880.76</w:t>
      </w:r>
    </w:p>
    <w:p>
      <w:pPr>
        <w:pStyle w:val="7"/>
        <w:spacing w:before="187"/>
        <w:ind w:left="619"/>
      </w:pPr>
      <w:r>
        <w:br w:type="column"/>
      </w:r>
      <w:r>
        <w:rPr>
          <w:w w:val="105"/>
        </w:rPr>
        <w:t>91,918.44</w:t>
      </w:r>
    </w:p>
    <w:p>
      <w:pPr>
        <w:spacing w:before="157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70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298,236.00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298,236.00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298,236.00</w:t>
      </w:r>
      <w:r>
        <w:rPr>
          <w:w w:val="105"/>
        </w:rPr>
        <w:tab/>
      </w:r>
      <w:r>
        <w:rPr>
          <w:w w:val="105"/>
          <w:position w:val="-2"/>
        </w:rPr>
        <w:t>298,236.00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23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15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69,200.00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69,200.00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69,200.00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157"/>
      </w:pPr>
      <w:r>
        <w:br w:type="column"/>
      </w:r>
      <w:r>
        <w:rPr>
          <w:w w:val="105"/>
        </w:rPr>
        <w:t>69,200.00</w:t>
      </w:r>
      <w:r>
        <w:rPr>
          <w:w w:val="105"/>
        </w:rPr>
        <w:tab/>
      </w:r>
      <w:r>
        <w:rPr>
          <w:w w:val="105"/>
          <w:position w:val="-2"/>
        </w:rPr>
        <w:t>69,200.00</w:t>
      </w:r>
    </w:p>
    <w:p>
      <w:pPr>
        <w:spacing w:before="15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237"/>
            <w:col w:w="841" w:space="240"/>
            <w:col w:w="841" w:space="239"/>
            <w:col w:w="841" w:space="477"/>
            <w:col w:w="604" w:space="475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15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2,000.00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2,000.00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157"/>
      </w:pPr>
      <w:r>
        <w:br w:type="column"/>
      </w: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15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826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5059"/>
          <w:tab w:val="left" w:pos="6192"/>
          <w:tab w:val="left" w:pos="7219"/>
          <w:tab w:val="left" w:pos="8352"/>
          <w:tab w:val="left" w:pos="9670"/>
          <w:tab w:val="left" w:pos="10750"/>
          <w:tab w:val="left" w:pos="11830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300,236.00</w:t>
      </w:r>
      <w:r>
        <w:rPr>
          <w:w w:val="105"/>
        </w:rPr>
        <w:tab/>
      </w:r>
      <w:r>
        <w:rPr>
          <w:w w:val="105"/>
        </w:rPr>
        <w:t>69,200.00</w:t>
      </w:r>
      <w:r>
        <w:rPr>
          <w:w w:val="105"/>
        </w:rPr>
        <w:tab/>
      </w:r>
      <w:r>
        <w:rPr>
          <w:w w:val="105"/>
        </w:rPr>
        <w:t>369,436.00</w:t>
      </w:r>
      <w:r>
        <w:rPr>
          <w:w w:val="105"/>
        </w:rPr>
        <w:tab/>
      </w:r>
      <w:r>
        <w:rPr>
          <w:w w:val="105"/>
        </w:rPr>
        <w:t>69,200.00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</w:rPr>
        <w:t>0.00</w:t>
      </w:r>
    </w:p>
    <w:p>
      <w:pPr>
        <w:tabs>
          <w:tab w:val="left" w:pos="5059"/>
          <w:tab w:val="left" w:pos="6245"/>
          <w:tab w:val="left" w:pos="7219"/>
          <w:tab w:val="left" w:pos="8352"/>
          <w:tab w:val="left" w:pos="9564"/>
          <w:tab w:val="left" w:pos="10644"/>
          <w:tab w:val="right" w:pos="12012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483,811.00</w:t>
      </w:r>
      <w:r>
        <w:rPr>
          <w:w w:val="105"/>
          <w:sz w:val="10"/>
        </w:rPr>
        <w:tab/>
      </w:r>
      <w:r>
        <w:rPr>
          <w:w w:val="105"/>
          <w:sz w:val="10"/>
        </w:rPr>
        <w:t>2,124.00</w:t>
      </w:r>
      <w:r>
        <w:rPr>
          <w:w w:val="105"/>
          <w:sz w:val="10"/>
        </w:rPr>
        <w:tab/>
      </w:r>
      <w:r>
        <w:rPr>
          <w:w w:val="105"/>
          <w:sz w:val="10"/>
        </w:rPr>
        <w:t>485,935.00</w:t>
      </w:r>
      <w:r>
        <w:rPr>
          <w:w w:val="105"/>
          <w:sz w:val="10"/>
        </w:rPr>
        <w:tab/>
      </w:r>
      <w:r>
        <w:rPr>
          <w:w w:val="105"/>
          <w:sz w:val="10"/>
        </w:rPr>
        <w:t>69,200.00</w:t>
      </w:r>
      <w:r>
        <w:rPr>
          <w:w w:val="105"/>
          <w:sz w:val="10"/>
        </w:rPr>
        <w:tab/>
      </w:r>
      <w:r>
        <w:rPr>
          <w:w w:val="105"/>
          <w:sz w:val="10"/>
        </w:rPr>
        <w:t>854.50</w:t>
      </w:r>
      <w:r>
        <w:rPr>
          <w:w w:val="105"/>
          <w:sz w:val="10"/>
        </w:rPr>
        <w:tab/>
      </w:r>
      <w:r>
        <w:rPr>
          <w:w w:val="105"/>
          <w:sz w:val="10"/>
        </w:rPr>
        <w:t>854.50</w:t>
      </w:r>
      <w:r>
        <w:rPr>
          <w:w w:val="105"/>
          <w:sz w:val="10"/>
        </w:rPr>
        <w:tab/>
      </w:r>
      <w:r>
        <w:rPr>
          <w:w w:val="105"/>
          <w:sz w:val="10"/>
        </w:rPr>
        <w:t>854.50</w:t>
      </w:r>
    </w:p>
    <w:p>
      <w:pPr>
        <w:pStyle w:val="7"/>
        <w:spacing w:before="157"/>
        <w:ind w:left="595"/>
      </w:pPr>
      <w:r>
        <w:br w:type="column"/>
      </w:r>
      <w:r>
        <w:rPr>
          <w:w w:val="105"/>
        </w:rPr>
        <w:t>369,436.00</w:t>
      </w:r>
    </w:p>
    <w:p>
      <w:pPr>
        <w:pStyle w:val="7"/>
        <w:spacing w:before="96"/>
        <w:ind w:left="595"/>
      </w:pPr>
      <w:r>
        <w:rPr>
          <w:w w:val="105"/>
        </w:rPr>
        <w:t>464,729.58</w:t>
      </w:r>
    </w:p>
    <w:p>
      <w:pPr>
        <w:pStyle w:val="7"/>
        <w:spacing w:before="187"/>
        <w:ind w:left="567"/>
      </w:pPr>
      <w:r>
        <w:br w:type="column"/>
      </w:r>
      <w:r>
        <w:rPr>
          <w:w w:val="105"/>
        </w:rPr>
        <w:t>369,436.00</w:t>
      </w:r>
    </w:p>
    <w:p>
      <w:pPr>
        <w:pStyle w:val="7"/>
        <w:spacing w:before="96"/>
        <w:ind w:left="567"/>
      </w:pPr>
      <w:r>
        <w:rPr>
          <w:w w:val="105"/>
        </w:rPr>
        <w:t>473,966.64</w:t>
      </w:r>
    </w:p>
    <w:p>
      <w:pPr>
        <w:spacing w:before="157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1,026,284.00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-1,016,284.00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544"/>
            <w:col w:w="972" w:space="73"/>
            <w:col w:w="1007" w:space="241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15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232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ACABADOS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TEXTILES</w:t>
      </w:r>
    </w:p>
    <w:p>
      <w:pPr>
        <w:pStyle w:val="7"/>
        <w:spacing w:before="157"/>
        <w:ind w:left="379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15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  <w:ind w:left="379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15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157"/>
        <w:ind w:left="379"/>
      </w:pPr>
      <w:r>
        <w:br w:type="column"/>
      </w: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15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74" w:space="2058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15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100,000.00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100,000.00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157"/>
      </w:pPr>
      <w:r>
        <w:br w:type="column"/>
      </w:r>
      <w:r>
        <w:rPr>
          <w:w w:val="105"/>
        </w:rPr>
        <w:t>100,000.00</w:t>
      </w:r>
      <w:r>
        <w:rPr>
          <w:w w:val="105"/>
        </w:rPr>
        <w:tab/>
      </w:r>
      <w:r>
        <w:rPr>
          <w:w w:val="105"/>
          <w:position w:val="-2"/>
        </w:rPr>
        <w:t>100,000.00</w:t>
      </w:r>
    </w:p>
    <w:p>
      <w:pPr>
        <w:spacing w:before="15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1967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15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243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100,000.00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-60,000.00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40,000.00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157"/>
      </w:pPr>
      <w:r>
        <w:br w:type="column"/>
      </w:r>
      <w:r>
        <w:rPr>
          <w:w w:val="105"/>
        </w:rPr>
        <w:t>40,000.00</w:t>
      </w:r>
      <w:r>
        <w:rPr>
          <w:w w:val="105"/>
        </w:rPr>
        <w:tab/>
      </w:r>
      <w:r>
        <w:rPr>
          <w:w w:val="105"/>
          <w:position w:val="-2"/>
        </w:rPr>
        <w:t>40,000.00</w:t>
      </w:r>
    </w:p>
    <w:p>
      <w:pPr>
        <w:spacing w:before="15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402"/>
            <w:col w:w="893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15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250,000.00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250,000.00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157"/>
      </w:pPr>
      <w:r>
        <w:br w:type="column"/>
      </w:r>
      <w:r>
        <w:rPr>
          <w:w w:val="105"/>
        </w:rPr>
        <w:t>250,000.00</w:t>
      </w:r>
      <w:r>
        <w:rPr>
          <w:w w:val="105"/>
        </w:rPr>
        <w:tab/>
      </w:r>
      <w:r>
        <w:rPr>
          <w:w w:val="105"/>
          <w:position w:val="-2"/>
        </w:rPr>
        <w:t>250,000.00</w:t>
      </w:r>
    </w:p>
    <w:p>
      <w:pPr>
        <w:spacing w:before="15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04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9"/>
        <w:numPr>
          <w:ilvl w:val="0"/>
          <w:numId w:val="90"/>
        </w:numPr>
        <w:tabs>
          <w:tab w:val="left" w:pos="773"/>
          <w:tab w:val="left" w:pos="774"/>
          <w:tab w:val="left" w:pos="1187"/>
          <w:tab w:val="left" w:pos="1539"/>
        </w:tabs>
        <w:spacing w:before="157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25,000.00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25,000.00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157"/>
      </w:pPr>
      <w:r>
        <w:br w:type="column"/>
      </w: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spacing w:before="15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159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9"/>
        <w:numPr>
          <w:ilvl w:val="0"/>
          <w:numId w:val="90"/>
        </w:numPr>
        <w:tabs>
          <w:tab w:val="left" w:pos="773"/>
          <w:tab w:val="left" w:pos="774"/>
          <w:tab w:val="left" w:pos="1187"/>
          <w:tab w:val="left" w:pos="1539"/>
        </w:tabs>
        <w:spacing w:before="157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450,000.00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-288,300.00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161,700.00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57,700.00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157"/>
      </w:pPr>
      <w:r>
        <w:br w:type="column"/>
      </w:r>
      <w:r>
        <w:rPr>
          <w:w w:val="105"/>
        </w:rPr>
        <w:t>161,274.96</w:t>
      </w:r>
      <w:r>
        <w:rPr>
          <w:w w:val="105"/>
        </w:rPr>
        <w:tab/>
      </w:r>
      <w:r>
        <w:rPr>
          <w:w w:val="105"/>
          <w:position w:val="-2"/>
        </w:rPr>
        <w:t>161,274.96</w:t>
      </w:r>
    </w:p>
    <w:p>
      <w:pPr>
        <w:spacing w:before="15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448"/>
            <w:col w:w="893" w:space="151"/>
            <w:col w:w="928" w:space="187"/>
            <w:col w:w="893" w:space="240"/>
            <w:col w:w="841" w:space="478"/>
            <w:col w:w="604" w:space="475"/>
            <w:col w:w="604" w:space="476"/>
            <w:col w:w="604" w:space="215"/>
            <w:col w:w="1973" w:space="448"/>
            <w:col w:w="630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15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200,000.00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-125,000.00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75,000.00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157"/>
      </w:pPr>
      <w:r>
        <w:br w:type="column"/>
      </w:r>
      <w:r>
        <w:rPr>
          <w:w w:val="105"/>
        </w:rPr>
        <w:t>75,000.00</w:t>
      </w:r>
      <w:r>
        <w:rPr>
          <w:w w:val="105"/>
        </w:rPr>
        <w:tab/>
      </w:r>
      <w:r>
        <w:rPr>
          <w:w w:val="105"/>
          <w:position w:val="-2"/>
        </w:rPr>
        <w:t>75,000.00</w:t>
      </w:r>
    </w:p>
    <w:p>
      <w:pPr>
        <w:spacing w:before="15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349"/>
            <w:col w:w="893" w:space="152"/>
            <w:col w:w="928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9"/>
        <w:numPr>
          <w:ilvl w:val="0"/>
          <w:numId w:val="91"/>
        </w:numPr>
        <w:tabs>
          <w:tab w:val="left" w:pos="773"/>
          <w:tab w:val="left" w:pos="774"/>
          <w:tab w:val="left" w:pos="1187"/>
          <w:tab w:val="left" w:pos="1539"/>
        </w:tabs>
        <w:spacing w:before="157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100,000.00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-70,000.00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30,000.00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157"/>
      </w:pPr>
      <w:r>
        <w:br w:type="column"/>
      </w:r>
      <w:r>
        <w:rPr>
          <w:w w:val="105"/>
        </w:rPr>
        <w:t>30,000.00</w:t>
      </w:r>
      <w:r>
        <w:rPr>
          <w:w w:val="105"/>
        </w:rPr>
        <w:tab/>
      </w:r>
      <w:r>
        <w:rPr>
          <w:w w:val="105"/>
          <w:position w:val="-2"/>
        </w:rPr>
        <w:t>30,000.00</w:t>
      </w:r>
    </w:p>
    <w:p>
      <w:pPr>
        <w:spacing w:before="15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119"/>
            <w:col w:w="893" w:space="205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9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9"/>
        <w:numPr>
          <w:ilvl w:val="0"/>
          <w:numId w:val="92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MATERIALES,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ACCS.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ELÉCTRICOS,</w:t>
      </w:r>
    </w:p>
    <w:p>
      <w:pPr>
        <w:spacing w:before="35" w:line="312" w:lineRule="auto"/>
        <w:ind w:left="1540" w:right="516" w:firstLine="0"/>
        <w:jc w:val="left"/>
        <w:rPr>
          <w:sz w:val="10"/>
        </w:rPr>
      </w:pPr>
      <w:r>
        <w:rPr>
          <w:w w:val="105"/>
          <w:sz w:val="10"/>
        </w:rPr>
        <w:t>CABLEADO ESTRUCTURADO DE REDES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INFORMÁTICAS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TELEFÓNICAS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-65,000.00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35,000.00</w:t>
      </w:r>
      <w:r>
        <w:rPr>
          <w:w w:val="105"/>
        </w:rPr>
        <w:tab/>
      </w:r>
      <w:r>
        <w:rPr>
          <w:w w:val="105"/>
          <w:position w:val="-2"/>
        </w:rPr>
        <w:t>35,000.00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9" w:space="640"/>
            <w:col w:w="894" w:space="204"/>
            <w:col w:w="878" w:space="238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66" o:spid="_x0000_s1086" o:spt="1" style="position:absolute;left:0pt;margin-left:18pt;margin-top:11.2pt;height:2.5pt;width:756pt;mso-position-horizontal-relative:page;mso-wrap-distance-bottom:0pt;mso-wrap-distance-top:0pt;z-index:-2515804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67" o:spid="_x0000_s1087" o:spt="1" style="position:absolute;left:0pt;margin-left:18pt;margin-top:29.95pt;height:2.5pt;width:756pt;mso-position-horizontal-relative:page;z-index:-2516254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9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150,000.00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150,000.00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149,725.00</w:t>
      </w:r>
      <w:r>
        <w:rPr>
          <w:w w:val="105"/>
        </w:rPr>
        <w:tab/>
      </w:r>
      <w:r>
        <w:rPr>
          <w:w w:val="105"/>
          <w:position w:val="-2"/>
        </w:rPr>
        <w:t>149,725.00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046"/>
            <w:col w:w="893" w:space="477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9"/>
        <w:numPr>
          <w:ilvl w:val="0"/>
          <w:numId w:val="9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MATERIALES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-12,500.00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12,500.00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12,500.00</w:t>
      </w:r>
      <w:r>
        <w:rPr>
          <w:w w:val="105"/>
        </w:rPr>
        <w:tab/>
      </w:r>
      <w:r>
        <w:rPr>
          <w:w w:val="105"/>
          <w:position w:val="-2"/>
        </w:rPr>
        <w:t>12,500.00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44" w:space="1289"/>
            <w:col w:w="841" w:space="203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tabs>
          <w:tab w:val="left" w:pos="4980"/>
          <w:tab w:val="left" w:pos="6024"/>
          <w:tab w:val="left" w:pos="7219"/>
          <w:tab w:val="left" w:pos="8352"/>
          <w:tab w:val="left" w:pos="9670"/>
          <w:tab w:val="left" w:pos="10750"/>
          <w:tab w:val="left" w:pos="11830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2,601,284.00</w:t>
      </w:r>
      <w:r>
        <w:rPr>
          <w:w w:val="105"/>
        </w:rPr>
        <w:tab/>
      </w:r>
      <w:r>
        <w:rPr>
          <w:w w:val="105"/>
        </w:rPr>
        <w:t>-1,637,084.00</w:t>
      </w:r>
      <w:r>
        <w:rPr>
          <w:w w:val="105"/>
        </w:rPr>
        <w:tab/>
      </w:r>
      <w:r>
        <w:rPr>
          <w:w w:val="105"/>
        </w:rPr>
        <w:t>964,200.00</w:t>
      </w:r>
      <w:r>
        <w:rPr>
          <w:w w:val="105"/>
        </w:rPr>
        <w:tab/>
      </w:r>
      <w:r>
        <w:rPr>
          <w:w w:val="105"/>
        </w:rPr>
        <w:t>57,700.00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963,499.96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963,499.96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200,000.00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200,000.00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193,139.00</w:t>
      </w:r>
      <w:r>
        <w:rPr>
          <w:w w:val="105"/>
        </w:rPr>
        <w:tab/>
      </w:r>
      <w:r>
        <w:rPr>
          <w:w w:val="105"/>
          <w:position w:val="-2"/>
        </w:rPr>
        <w:t>193,139.00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23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233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PRENDAS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VESTIR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-50,852.00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49,148.00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49,148.00</w:t>
      </w:r>
      <w:r>
        <w:rPr>
          <w:w w:val="105"/>
        </w:rPr>
        <w:tab/>
      </w:r>
      <w:r>
        <w:rPr>
          <w:w w:val="105"/>
          <w:position w:val="-2"/>
        </w:rPr>
        <w:t>49,148.00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19" w:space="2061"/>
            <w:col w:w="893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244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-90,000.00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405"/>
            <w:col w:w="893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254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ARTÍCULOS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CAUCHO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05" w:space="2165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261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159"/>
            <w:col w:w="841" w:space="204"/>
            <w:col w:w="875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9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300,000.00</w:t>
      </w:r>
      <w:r>
        <w:rPr>
          <w:w w:val="105"/>
        </w:rPr>
        <w:tab/>
      </w:r>
      <w:r>
        <w:rPr>
          <w:w w:val="105"/>
          <w:position w:val="-2"/>
        </w:rPr>
        <w:t>300,000.00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720"/>
            <w:col w:w="893" w:space="477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9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CONEXOS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250.00</w:t>
      </w:r>
      <w:r>
        <w:rPr>
          <w:w w:val="105"/>
        </w:rPr>
        <w:tab/>
      </w:r>
      <w:r>
        <w:rPr>
          <w:w w:val="105"/>
          <w:position w:val="-2"/>
        </w:rPr>
        <w:t>250.00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44" w:space="1226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9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METAL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SUS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ALEACIONES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3,630.00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3,630.00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2.50</w:t>
      </w:r>
      <w:r>
        <w:rPr>
          <w:w w:val="105"/>
        </w:rPr>
        <w:tab/>
      </w:r>
      <w:r>
        <w:rPr>
          <w:w w:val="105"/>
          <w:position w:val="-2"/>
        </w:rPr>
        <w:t>2.50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64" w:space="1206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9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ESTRUCTURAS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METÁLICAS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ACABADAS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1,260.00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1,260.00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58" w:space="141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286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HERRAMIENTAS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MENORES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30" w:space="1802"/>
            <w:col w:w="841" w:space="204"/>
            <w:col w:w="875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292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6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297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MATERIALES,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ACCS.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ELÉCTRICOS,</w:t>
      </w:r>
    </w:p>
    <w:p>
      <w:pPr>
        <w:spacing w:before="35" w:line="312" w:lineRule="auto"/>
        <w:ind w:left="1540" w:right="516" w:firstLine="0"/>
        <w:jc w:val="left"/>
        <w:rPr>
          <w:sz w:val="10"/>
        </w:rPr>
      </w:pPr>
      <w:r>
        <w:rPr>
          <w:w w:val="105"/>
          <w:sz w:val="10"/>
        </w:rPr>
        <w:t>CABLEADO ESTRUCTURADO DE REDES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INFORMÁTICAS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TELEFÓNICAS</w:t>
      </w:r>
    </w:p>
    <w:p>
      <w:pPr>
        <w:tabs>
          <w:tab w:val="left" w:pos="773"/>
          <w:tab w:val="left" w:pos="1187"/>
          <w:tab w:val="left" w:pos="1539"/>
        </w:tabs>
        <w:spacing w:before="0" w:line="103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299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MATERIALES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25,000.00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39"/>
        <w:jc w:val="right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68"/>
      </w:pPr>
      <w:r>
        <w:rPr>
          <w:w w:val="105"/>
        </w:rPr>
        <w:t>1,662.00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-15,000.00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-20,000.00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1,662.00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10,000.00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433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6"/>
        <w:ind w:left="0"/>
        <w:rPr>
          <w:sz w:val="12"/>
        </w:rPr>
      </w:pP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9" w:space="693"/>
            <w:col w:w="842" w:space="203"/>
            <w:col w:w="876" w:space="239"/>
            <w:col w:w="841" w:space="477"/>
            <w:col w:w="604" w:space="476"/>
            <w:col w:w="604" w:space="476"/>
            <w:col w:w="604" w:space="476"/>
            <w:col w:w="604" w:space="268"/>
            <w:col w:w="1922" w:space="446"/>
            <w:col w:w="630"/>
          </w:cols>
        </w:sectPr>
      </w:pPr>
    </w:p>
    <w:p>
      <w:pPr>
        <w:tabs>
          <w:tab w:val="left" w:pos="5059"/>
          <w:tab w:val="left" w:pos="6103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825,000.00</w:t>
      </w:r>
      <w:r>
        <w:rPr>
          <w:w w:val="105"/>
          <w:sz w:val="10"/>
        </w:rPr>
        <w:tab/>
      </w:r>
      <w:r>
        <w:rPr>
          <w:w w:val="105"/>
          <w:sz w:val="10"/>
        </w:rPr>
        <w:t>-242,300.00</w:t>
      </w:r>
      <w:r>
        <w:rPr>
          <w:w w:val="105"/>
          <w:sz w:val="10"/>
        </w:rPr>
        <w:tab/>
      </w:r>
      <w:r>
        <w:rPr>
          <w:w w:val="105"/>
          <w:sz w:val="10"/>
        </w:rPr>
        <w:t>582,700.00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024"/>
          <w:tab w:val="left" w:pos="7140"/>
          <w:tab w:val="left" w:pos="8352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3,426,284.00</w:t>
      </w:r>
      <w:r>
        <w:rPr>
          <w:w w:val="105"/>
          <w:sz w:val="10"/>
        </w:rPr>
        <w:tab/>
      </w:r>
      <w:r>
        <w:rPr>
          <w:w w:val="105"/>
          <w:sz w:val="10"/>
        </w:rPr>
        <w:t>-1,879,384.00</w:t>
      </w:r>
      <w:r>
        <w:rPr>
          <w:w w:val="105"/>
          <w:sz w:val="10"/>
        </w:rPr>
        <w:tab/>
      </w:r>
      <w:r>
        <w:rPr>
          <w:w w:val="105"/>
          <w:sz w:val="10"/>
        </w:rPr>
        <w:t>1,546,900.00</w:t>
      </w:r>
      <w:r>
        <w:rPr>
          <w:w w:val="105"/>
          <w:sz w:val="10"/>
        </w:rPr>
        <w:tab/>
      </w:r>
      <w:r>
        <w:rPr>
          <w:w w:val="105"/>
          <w:sz w:val="10"/>
        </w:rPr>
        <w:t>57,700.00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95"/>
      </w:pPr>
      <w:r>
        <w:rPr>
          <w:w w:val="105"/>
        </w:rPr>
        <w:t>567,539.50</w:t>
      </w:r>
    </w:p>
    <w:p>
      <w:pPr>
        <w:pStyle w:val="7"/>
        <w:spacing w:before="96"/>
        <w:ind w:left="516"/>
      </w:pPr>
      <w:r>
        <w:rPr>
          <w:w w:val="105"/>
        </w:rPr>
        <w:t>1,531,039.46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567,539.50</w:t>
      </w:r>
    </w:p>
    <w:p>
      <w:pPr>
        <w:pStyle w:val="7"/>
        <w:spacing w:before="96"/>
        <w:ind w:left="488"/>
      </w:pPr>
      <w:r>
        <w:rPr>
          <w:w w:val="105"/>
        </w:rPr>
        <w:t>1,531,039.46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200,000.00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200,000.00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200,000.00</w:t>
      </w:r>
      <w:r>
        <w:rPr>
          <w:w w:val="105"/>
        </w:rPr>
        <w:tab/>
      </w:r>
      <w:r>
        <w:rPr>
          <w:w w:val="105"/>
          <w:position w:val="-2"/>
        </w:rPr>
        <w:t>200,000.00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23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233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PRENDAS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VESTIR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19" w:space="2114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20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244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458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9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  <w:position w:val="-2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159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9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138,400.00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150,000.00</w:t>
      </w:r>
      <w:r>
        <w:rPr>
          <w:w w:val="105"/>
        </w:rPr>
        <w:tab/>
      </w:r>
      <w:r>
        <w:rPr>
          <w:w w:val="105"/>
          <w:position w:val="-2"/>
        </w:rPr>
        <w:t>150,000.00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448"/>
            <w:col w:w="893" w:space="477"/>
            <w:col w:w="604" w:space="185"/>
            <w:col w:w="893" w:space="187"/>
            <w:col w:w="893" w:space="478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68" o:spid="_x0000_s1088" o:spt="1" style="position:absolute;left:0pt;margin-left:18pt;margin-top:11.2pt;height:2.5pt;width:756pt;mso-position-horizontal-relative:page;mso-wrap-distance-bottom:0pt;mso-wrap-distance-top:0pt;z-index:-2515793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69" o:spid="_x0000_s1089" o:spt="1" style="position:absolute;left:0pt;margin-left:18pt;margin-top:29.95pt;height:2.5pt;width:756pt;mso-position-horizontal-relative:page;z-index:-2516244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9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100,000.00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-50,000.00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50,000.00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349"/>
            <w:col w:w="893" w:space="205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9"/>
        <w:numPr>
          <w:ilvl w:val="0"/>
          <w:numId w:val="9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100,000.00</w:t>
      </w:r>
      <w:r>
        <w:rPr>
          <w:w w:val="105"/>
        </w:rPr>
        <w:tab/>
      </w:r>
      <w:r>
        <w:rPr>
          <w:w w:val="105"/>
          <w:position w:val="-2"/>
        </w:rPr>
        <w:t>100,000.00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720"/>
            <w:col w:w="893" w:space="477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283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METAL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SUS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ALEACIONES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60,000.00</w:t>
      </w:r>
      <w:r>
        <w:rPr>
          <w:w w:val="105"/>
        </w:rPr>
        <w:tab/>
      </w:r>
      <w:r>
        <w:rPr>
          <w:w w:val="105"/>
          <w:position w:val="-2"/>
        </w:rPr>
        <w:t>60,000.00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64" w:space="968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9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100,000.00</w:t>
      </w:r>
      <w:r>
        <w:rPr>
          <w:w w:val="105"/>
        </w:rPr>
        <w:tab/>
      </w:r>
      <w:r>
        <w:rPr>
          <w:w w:val="105"/>
          <w:position w:val="-2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119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9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295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MENORES,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E</w:t>
      </w:r>
    </w:p>
    <w:p>
      <w:pPr>
        <w:spacing w:before="35" w:line="312" w:lineRule="auto"/>
        <w:ind w:left="1540" w:right="82" w:firstLine="0"/>
        <w:jc w:val="left"/>
        <w:rPr>
          <w:sz w:val="10"/>
        </w:rPr>
      </w:pPr>
      <w:r>
        <w:rPr>
          <w:spacing w:val="-1"/>
          <w:w w:val="105"/>
          <w:sz w:val="10"/>
        </w:rPr>
        <w:t xml:space="preserve">INSTRUMENTAL </w:t>
      </w:r>
      <w:r>
        <w:rPr>
          <w:w w:val="105"/>
          <w:sz w:val="10"/>
        </w:rPr>
        <w:t>MÉDICO-QUIRÚRGICOS, DE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LABORATORIO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CUIDADO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LA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SALUD</w:t>
      </w:r>
    </w:p>
    <w:p>
      <w:pPr>
        <w:pStyle w:val="9"/>
        <w:numPr>
          <w:ilvl w:val="0"/>
          <w:numId w:val="9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03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25,000.00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-75,000.00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25,000.00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25,000.00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  <w:ind w:left="0" w:right="39"/>
        <w:jc w:val="right"/>
      </w:pPr>
      <w:r>
        <w:rPr>
          <w:w w:val="105"/>
        </w:rPr>
        <w:t>11,350.00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  <w:ind w:left="0" w:right="39"/>
        <w:jc w:val="right"/>
      </w:pPr>
      <w:r>
        <w:rPr>
          <w:w w:val="105"/>
        </w:rPr>
        <w:t>11,350.00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  <w:ind w:left="0" w:right="39"/>
        <w:jc w:val="right"/>
      </w:pPr>
      <w:r>
        <w:rPr>
          <w:w w:val="105"/>
        </w:rPr>
        <w:t>11,350.00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6"/>
        <w:ind w:left="0"/>
        <w:rPr>
          <w:sz w:val="12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88,650.00</w:t>
      </w:r>
      <w:r>
        <w:rPr>
          <w:w w:val="105"/>
        </w:rPr>
        <w:tab/>
      </w:r>
      <w:r>
        <w:rPr>
          <w:w w:val="105"/>
          <w:position w:val="-2"/>
        </w:rPr>
        <w:t>88,650.00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848"/>
            <w:col w:w="894" w:space="203"/>
            <w:col w:w="878" w:space="185"/>
            <w:col w:w="894" w:space="477"/>
            <w:col w:w="604" w:space="237"/>
            <w:col w:w="842" w:space="238"/>
            <w:col w:w="842" w:space="238"/>
            <w:col w:w="842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98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MATERIALES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44" w:space="1289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tabs>
          <w:tab w:val="left" w:pos="4980"/>
          <w:tab w:val="left" w:pos="6103"/>
          <w:tab w:val="left" w:pos="7219"/>
          <w:tab w:val="left" w:pos="8299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1,115,000.00</w:t>
      </w:r>
      <w:r>
        <w:rPr>
          <w:w w:val="105"/>
        </w:rPr>
        <w:tab/>
      </w:r>
      <w:r>
        <w:rPr>
          <w:w w:val="105"/>
        </w:rPr>
        <w:t>-125,000.00</w:t>
      </w:r>
      <w:r>
        <w:rPr>
          <w:w w:val="105"/>
        </w:rPr>
        <w:tab/>
      </w:r>
      <w:r>
        <w:rPr>
          <w:w w:val="105"/>
        </w:rPr>
        <w:t>990,000.00</w:t>
      </w:r>
      <w:r>
        <w:rPr>
          <w:w w:val="105"/>
        </w:rPr>
        <w:tab/>
      </w:r>
      <w:r>
        <w:rPr>
          <w:w w:val="105"/>
        </w:rPr>
        <w:t>138,400.00</w:t>
      </w:r>
      <w:r>
        <w:rPr>
          <w:w w:val="105"/>
        </w:rPr>
        <w:tab/>
      </w:r>
      <w:r>
        <w:rPr>
          <w:w w:val="105"/>
        </w:rPr>
        <w:t>11,350.00</w:t>
      </w:r>
      <w:r>
        <w:rPr>
          <w:w w:val="105"/>
        </w:rPr>
        <w:tab/>
      </w:r>
      <w:r>
        <w:rPr>
          <w:w w:val="105"/>
        </w:rPr>
        <w:t>11,350.00</w:t>
      </w:r>
      <w:r>
        <w:rPr>
          <w:w w:val="105"/>
        </w:rPr>
        <w:tab/>
      </w:r>
      <w:r>
        <w:rPr>
          <w:spacing w:val="-1"/>
          <w:w w:val="105"/>
        </w:rPr>
        <w:t>11,350.00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978,650.00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67"/>
      </w:pPr>
      <w:r>
        <w:rPr>
          <w:w w:val="105"/>
        </w:rPr>
        <w:t>978,650.00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100,000.00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100,000.00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1,625.00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1,625.00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1,625.00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98,375.00</w:t>
      </w:r>
      <w:r>
        <w:rPr>
          <w:w w:val="105"/>
        </w:rPr>
        <w:tab/>
      </w:r>
      <w:r>
        <w:rPr>
          <w:w w:val="105"/>
          <w:position w:val="-2"/>
        </w:rPr>
        <w:t>98,375.00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23"/>
            <w:col w:w="893" w:space="478"/>
            <w:col w:w="604" w:space="185"/>
            <w:col w:w="893" w:space="478"/>
            <w:col w:w="604" w:space="291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243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-35,000.00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15,000.00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15,000.00</w:t>
      </w:r>
      <w:r>
        <w:rPr>
          <w:w w:val="105"/>
        </w:rPr>
        <w:tab/>
      </w:r>
      <w:r>
        <w:rPr>
          <w:w w:val="105"/>
          <w:position w:val="-2"/>
        </w:rPr>
        <w:t>15,000.00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455"/>
            <w:col w:w="841" w:space="203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-54,700.00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45,300.00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45,300.00</w:t>
      </w:r>
      <w:r>
        <w:rPr>
          <w:w w:val="105"/>
        </w:rPr>
        <w:tab/>
      </w:r>
      <w:r>
        <w:rPr>
          <w:w w:val="105"/>
          <w:position w:val="-2"/>
        </w:rPr>
        <w:t>45,300.00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04"/>
            <w:col w:w="893" w:space="205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9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159"/>
            <w:col w:w="841" w:space="204"/>
            <w:col w:w="875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9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-85,000.00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15,000.00</w:t>
      </w:r>
      <w:r>
        <w:rPr>
          <w:w w:val="105"/>
        </w:rPr>
        <w:tab/>
      </w:r>
      <w:r>
        <w:rPr>
          <w:w w:val="105"/>
          <w:position w:val="-2"/>
        </w:rPr>
        <w:t>15,000.00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448"/>
            <w:col w:w="893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291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515.00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515.00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515.00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-515.00</w:t>
      </w:r>
      <w:r>
        <w:rPr>
          <w:w w:val="105"/>
        </w:rPr>
        <w:tab/>
      </w:r>
      <w:r>
        <w:rPr>
          <w:w w:val="105"/>
          <w:position w:val="-2"/>
        </w:rPr>
        <w:t>-515.00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410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pStyle w:val="7"/>
        <w:tabs>
          <w:tab w:val="left" w:pos="2058"/>
          <w:tab w:val="left" w:pos="3102"/>
          <w:tab w:val="left" w:pos="4218"/>
          <w:tab w:val="left" w:pos="5589"/>
          <w:tab w:val="left" w:pos="6484"/>
          <w:tab w:val="left" w:pos="7564"/>
          <w:tab w:val="left" w:pos="8644"/>
        </w:tabs>
        <w:spacing w:before="15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370,000.00</w:t>
      </w:r>
      <w:r>
        <w:rPr>
          <w:w w:val="105"/>
        </w:rPr>
        <w:tab/>
      </w:r>
      <w:r>
        <w:rPr>
          <w:w w:val="105"/>
        </w:rPr>
        <w:t>-194,700.00</w:t>
      </w:r>
      <w:r>
        <w:rPr>
          <w:w w:val="105"/>
        </w:rPr>
        <w:tab/>
      </w:r>
      <w:r>
        <w:rPr>
          <w:w w:val="105"/>
        </w:rPr>
        <w:t>175,300.00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2,140.00</w:t>
      </w:r>
      <w:r>
        <w:rPr>
          <w:w w:val="105"/>
        </w:rPr>
        <w:tab/>
      </w:r>
      <w:r>
        <w:rPr>
          <w:w w:val="105"/>
        </w:rPr>
        <w:t>2,140.00</w:t>
      </w:r>
      <w:r>
        <w:rPr>
          <w:w w:val="105"/>
        </w:rPr>
        <w:tab/>
      </w:r>
      <w:r>
        <w:rPr>
          <w:w w:val="105"/>
        </w:rPr>
        <w:t>2,140.00</w:t>
      </w:r>
    </w:p>
    <w:p>
      <w:pPr>
        <w:pStyle w:val="7"/>
        <w:tabs>
          <w:tab w:val="left" w:pos="2233"/>
          <w:tab w:val="left" w:pos="3356"/>
          <w:tab w:val="left" w:pos="4393"/>
          <w:tab w:val="left" w:pos="5552"/>
          <w:tab w:val="left" w:pos="6685"/>
          <w:tab w:val="left" w:pos="7765"/>
          <w:tab w:val="left" w:pos="8845"/>
        </w:tabs>
        <w:spacing w:before="2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1,485,000.00</w:t>
      </w:r>
      <w:r>
        <w:rPr>
          <w:w w:val="105"/>
        </w:rPr>
        <w:tab/>
      </w:r>
      <w:r>
        <w:rPr>
          <w:w w:val="105"/>
        </w:rPr>
        <w:t>-319,700.00</w:t>
      </w:r>
      <w:r>
        <w:rPr>
          <w:w w:val="105"/>
        </w:rPr>
        <w:tab/>
      </w:r>
      <w:r>
        <w:rPr>
          <w:w w:val="105"/>
        </w:rPr>
        <w:t>1,165,300.00</w:t>
      </w:r>
      <w:r>
        <w:rPr>
          <w:w w:val="105"/>
        </w:rPr>
        <w:tab/>
      </w:r>
      <w:r>
        <w:rPr>
          <w:w w:val="105"/>
        </w:rPr>
        <w:t>138,400.00</w:t>
      </w:r>
      <w:r>
        <w:rPr>
          <w:w w:val="105"/>
        </w:rPr>
        <w:tab/>
      </w:r>
      <w:r>
        <w:rPr>
          <w:w w:val="105"/>
        </w:rPr>
        <w:t>13,490.00</w:t>
      </w:r>
      <w:r>
        <w:rPr>
          <w:w w:val="105"/>
        </w:rPr>
        <w:tab/>
      </w:r>
      <w:r>
        <w:rPr>
          <w:w w:val="105"/>
        </w:rPr>
        <w:t>13,490.00</w:t>
      </w:r>
      <w:r>
        <w:rPr>
          <w:w w:val="105"/>
        </w:rPr>
        <w:tab/>
      </w:r>
      <w:r>
        <w:rPr>
          <w:w w:val="105"/>
        </w:rPr>
        <w:t>13,490.00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173,160.00</w:t>
      </w:r>
    </w:p>
    <w:p>
      <w:pPr>
        <w:pStyle w:val="7"/>
        <w:spacing w:before="96"/>
        <w:ind w:left="517"/>
      </w:pPr>
      <w:r>
        <w:rPr>
          <w:w w:val="105"/>
        </w:rPr>
        <w:t>1,151,810.00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67"/>
      </w:pPr>
      <w:r>
        <w:rPr>
          <w:w w:val="105"/>
        </w:rPr>
        <w:t>173,160.00</w:t>
      </w:r>
    </w:p>
    <w:p>
      <w:pPr>
        <w:pStyle w:val="7"/>
        <w:spacing w:before="96"/>
        <w:ind w:left="488"/>
      </w:pPr>
      <w:r>
        <w:rPr>
          <w:w w:val="105"/>
        </w:rPr>
        <w:t>1,151,810.00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pStyle w:val="9"/>
        <w:numPr>
          <w:ilvl w:val="0"/>
          <w:numId w:val="100"/>
        </w:numPr>
        <w:tabs>
          <w:tab w:val="left" w:pos="773"/>
          <w:tab w:val="left" w:pos="774"/>
          <w:tab w:val="left" w:pos="1187"/>
          <w:tab w:val="left" w:pos="1539"/>
        </w:tabs>
        <w:spacing w:before="36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11,550.00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11,550.00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1,050.00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1,050.00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1,050.00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9,450.00</w:t>
      </w:r>
      <w:r>
        <w:rPr>
          <w:w w:val="105"/>
        </w:rPr>
        <w:tab/>
      </w:r>
      <w:r>
        <w:rPr>
          <w:w w:val="105"/>
          <w:position w:val="-2"/>
        </w:rPr>
        <w:t>9,450.00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914"/>
            <w:col w:w="604" w:space="238"/>
            <w:col w:w="841" w:space="240"/>
            <w:col w:w="841" w:space="477"/>
            <w:col w:w="604" w:space="290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10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GRANOS,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FORRAJES,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CONCENTRADOS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</w:p>
    <w:p>
      <w:pPr>
        <w:spacing w:before="35" w:line="312" w:lineRule="auto"/>
        <w:ind w:left="1539" w:right="20" w:firstLine="0"/>
        <w:jc w:val="left"/>
        <w:rPr>
          <w:sz w:val="10"/>
        </w:rPr>
      </w:pPr>
      <w:r>
        <w:rPr>
          <w:w w:val="105"/>
          <w:sz w:val="10"/>
        </w:rPr>
        <w:t>ALIMENTOS DESTINADOS A CONSUMO PARA</w:t>
      </w:r>
      <w:r>
        <w:rPr>
          <w:spacing w:val="-25"/>
          <w:w w:val="105"/>
          <w:sz w:val="10"/>
        </w:rPr>
        <w:t xml:space="preserve"> </w:t>
      </w:r>
      <w:r>
        <w:rPr>
          <w:w w:val="105"/>
          <w:sz w:val="10"/>
        </w:rPr>
        <w:t>ANIMALES</w:t>
      </w:r>
    </w:p>
    <w:p>
      <w:pPr>
        <w:tabs>
          <w:tab w:val="left" w:pos="773"/>
          <w:tab w:val="left" w:pos="1187"/>
          <w:tab w:val="left" w:pos="1539"/>
        </w:tabs>
        <w:spacing w:before="0" w:line="103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180,000.00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-110,009.00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468"/>
      </w:pPr>
      <w:r>
        <w:rPr>
          <w:w w:val="105"/>
        </w:rPr>
        <w:t>32,000.00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69,991.00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379"/>
      </w:pPr>
      <w:r>
        <w:rPr>
          <w:w w:val="105"/>
        </w:rPr>
        <w:t>32,000.00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18,810.00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18,810.00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18,810.00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13,561.00</w:t>
      </w:r>
      <w:r>
        <w:rPr>
          <w:w w:val="105"/>
        </w:rPr>
        <w:tab/>
      </w:r>
      <w:r>
        <w:rPr>
          <w:w w:val="105"/>
          <w:position w:val="-2"/>
        </w:rPr>
        <w:t>13,561.00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6"/>
        <w:ind w:left="0"/>
        <w:rPr>
          <w:sz w:val="12"/>
        </w:rPr>
      </w:pP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29,788.00</w:t>
      </w:r>
      <w:r>
        <w:rPr>
          <w:w w:val="105"/>
        </w:rPr>
        <w:tab/>
      </w:r>
      <w:r>
        <w:rPr>
          <w:w w:val="105"/>
          <w:position w:val="-2"/>
        </w:rPr>
        <w:t>29,788.00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1" w:space="848"/>
            <w:col w:w="895" w:space="150"/>
            <w:col w:w="929" w:space="239"/>
            <w:col w:w="841" w:space="478"/>
            <w:col w:w="604" w:space="237"/>
            <w:col w:w="842" w:space="238"/>
            <w:col w:w="842" w:space="238"/>
            <w:col w:w="842" w:space="268"/>
            <w:col w:w="1921" w:space="448"/>
            <w:col w:w="629"/>
          </w:cols>
        </w:sectPr>
      </w:pPr>
    </w:p>
    <w:p>
      <w:pPr>
        <w:pStyle w:val="7"/>
        <w:tabs>
          <w:tab w:val="left" w:pos="5059"/>
          <w:tab w:val="left" w:pos="6156"/>
          <w:tab w:val="left" w:pos="7219"/>
          <w:tab w:val="left" w:pos="8590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180,000.00</w:t>
      </w:r>
      <w:r>
        <w:rPr>
          <w:w w:val="105"/>
        </w:rPr>
        <w:tab/>
      </w:r>
      <w:r>
        <w:rPr>
          <w:w w:val="105"/>
        </w:rPr>
        <w:t>-66,459.00</w:t>
      </w:r>
      <w:r>
        <w:rPr>
          <w:w w:val="105"/>
        </w:rPr>
        <w:tab/>
      </w:r>
      <w:r>
        <w:rPr>
          <w:w w:val="105"/>
        </w:rPr>
        <w:t>113,541.00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19,860.00</w:t>
      </w:r>
      <w:r>
        <w:rPr>
          <w:w w:val="105"/>
        </w:rPr>
        <w:tab/>
      </w:r>
      <w:r>
        <w:rPr>
          <w:w w:val="105"/>
        </w:rPr>
        <w:t>19,860.00</w:t>
      </w:r>
      <w:r>
        <w:rPr>
          <w:w w:val="105"/>
        </w:rPr>
        <w:tab/>
      </w:r>
      <w:r>
        <w:rPr>
          <w:spacing w:val="-1"/>
          <w:w w:val="105"/>
        </w:rPr>
        <w:t>19,860.00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52,799.00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52,799.00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31,800.00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-6,800.00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25,000.00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20"/>
            <w:col w:w="841" w:space="257"/>
            <w:col w:w="823" w:space="239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0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14,350.00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14,350.00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14,350.00</w:t>
      </w:r>
      <w:r>
        <w:rPr>
          <w:w w:val="105"/>
        </w:rPr>
        <w:tab/>
      </w:r>
      <w:r>
        <w:rPr>
          <w:w w:val="105"/>
          <w:position w:val="-2"/>
        </w:rPr>
        <w:t>14,350.00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455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0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6,500.00</w:t>
      </w:r>
      <w:r>
        <w:rPr>
          <w:w w:val="105"/>
        </w:rPr>
        <w:tab/>
      </w:r>
      <w:r>
        <w:rPr>
          <w:w w:val="105"/>
          <w:position w:val="-2"/>
        </w:rPr>
        <w:t>6,500.00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0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12,000.00</w:t>
      </w:r>
      <w:r>
        <w:rPr>
          <w:w w:val="105"/>
        </w:rPr>
        <w:tab/>
      </w:r>
      <w:r>
        <w:rPr>
          <w:w w:val="105"/>
          <w:position w:val="-2"/>
        </w:rPr>
        <w:t>12,000.00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159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70" o:spid="_x0000_s1090" o:spt="1" style="position:absolute;left:0pt;margin-left:18pt;margin-top:11.2pt;height:2.5pt;width:756pt;mso-position-horizontal-relative:page;mso-wrap-distance-bottom:0pt;mso-wrap-distance-top:0pt;z-index:-2515783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71" o:spid="_x0000_s1091" o:spt="1" style="position:absolute;left:0pt;margin-left:18pt;margin-top:29.95pt;height:2.5pt;width:756pt;mso-position-horizontal-relative:page;z-index:-2516234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10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17,450.00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17,450.00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693.00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7,880.00</w:t>
      </w:r>
      <w:r>
        <w:rPr>
          <w:w w:val="105"/>
        </w:rPr>
        <w:tab/>
      </w:r>
      <w:r>
        <w:rPr>
          <w:w w:val="105"/>
          <w:position w:val="-2"/>
        </w:rPr>
        <w:t>7,880.00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237"/>
            <w:col w:w="841" w:space="240"/>
            <w:col w:w="841" w:space="477"/>
            <w:col w:w="604" w:space="475"/>
            <w:col w:w="604" w:space="476"/>
            <w:col w:w="604" w:space="370"/>
            <w:col w:w="709" w:space="322"/>
            <w:col w:w="1868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45,000.00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-25,600.00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19,400.00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19,400.00</w:t>
      </w:r>
      <w:r>
        <w:rPr>
          <w:w w:val="105"/>
        </w:rPr>
        <w:tab/>
      </w:r>
      <w:r>
        <w:rPr>
          <w:w w:val="105"/>
          <w:position w:val="-2"/>
        </w:rPr>
        <w:t>19,400.00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02"/>
            <w:col w:w="841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0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12,000.00</w:t>
      </w:r>
      <w:r>
        <w:rPr>
          <w:w w:val="105"/>
        </w:rPr>
        <w:tab/>
      </w:r>
      <w:r>
        <w:rPr>
          <w:w w:val="105"/>
          <w:position w:val="-2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17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10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30,000.00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164,909.00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-7,600.00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-10,000.00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22,400.00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154,909.00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476.00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  <w:position w:val="-2"/>
        </w:rPr>
        <w:t>20,000.00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147,802.00</w:t>
      </w:r>
      <w:r>
        <w:rPr>
          <w:w w:val="105"/>
        </w:rPr>
        <w:tab/>
      </w:r>
      <w:r>
        <w:rPr>
          <w:w w:val="105"/>
          <w:position w:val="-2"/>
        </w:rPr>
        <w:t>147,802.00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848"/>
            <w:col w:w="894" w:space="203"/>
            <w:col w:w="876" w:space="186"/>
            <w:col w:w="894" w:space="478"/>
            <w:col w:w="604" w:space="475"/>
            <w:col w:w="604" w:space="476"/>
            <w:col w:w="604" w:space="370"/>
            <w:col w:w="710" w:space="215"/>
            <w:col w:w="1974" w:space="448"/>
            <w:col w:w="629"/>
          </w:cols>
        </w:sectPr>
      </w:pPr>
    </w:p>
    <w:p>
      <w:pPr>
        <w:pStyle w:val="7"/>
        <w:tabs>
          <w:tab w:val="left" w:pos="5059"/>
          <w:tab w:val="left" w:pos="6156"/>
          <w:tab w:val="left" w:pos="7219"/>
          <w:tab w:val="left" w:pos="8590"/>
          <w:tab w:val="left" w:pos="9670"/>
          <w:tab w:val="left" w:pos="10750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316,559.00</w:t>
      </w:r>
      <w:r>
        <w:rPr>
          <w:w w:val="105"/>
        </w:rPr>
        <w:tab/>
      </w:r>
      <w:r>
        <w:rPr>
          <w:w w:val="105"/>
        </w:rPr>
        <w:t>-32,550.00</w:t>
      </w:r>
      <w:r>
        <w:rPr>
          <w:w w:val="105"/>
        </w:rPr>
        <w:tab/>
      </w:r>
      <w:r>
        <w:rPr>
          <w:w w:val="105"/>
        </w:rPr>
        <w:t>284,009.00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1"/>
          <w:w w:val="105"/>
        </w:rPr>
        <w:t>1,169.00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264,932.00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264,932.00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1,012,000.00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-257,400.00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754,600.00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754,600.00</w:t>
      </w:r>
      <w:r>
        <w:rPr>
          <w:w w:val="105"/>
        </w:rPr>
        <w:tab/>
      </w:r>
      <w:r>
        <w:rPr>
          <w:w w:val="105"/>
          <w:position w:val="-2"/>
        </w:rPr>
        <w:t>754,600.00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544"/>
            <w:col w:w="972" w:space="152"/>
            <w:col w:w="928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534,000.00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-26,500.00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507,500.00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507,500.00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507,500.00</w:t>
      </w:r>
      <w:r>
        <w:rPr>
          <w:w w:val="105"/>
        </w:rPr>
        <w:tab/>
      </w:r>
      <w:r>
        <w:rPr>
          <w:w w:val="105"/>
          <w:position w:val="-2"/>
        </w:rPr>
        <w:t>507,500.00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448"/>
            <w:col w:w="893" w:space="204"/>
            <w:col w:w="875" w:space="187"/>
            <w:col w:w="893" w:space="187"/>
            <w:col w:w="893" w:space="478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2,800.00</w:t>
      </w:r>
      <w:r>
        <w:rPr>
          <w:w w:val="105"/>
        </w:rPr>
        <w:tab/>
      </w:r>
      <w:r>
        <w:rPr>
          <w:w w:val="105"/>
          <w:position w:val="-2"/>
        </w:rPr>
        <w:t>2,800.00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826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295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MENORES,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E</w:t>
      </w:r>
    </w:p>
    <w:p>
      <w:pPr>
        <w:spacing w:before="30" w:line="312" w:lineRule="auto"/>
        <w:ind w:left="1540" w:right="32" w:firstLine="0"/>
        <w:jc w:val="left"/>
        <w:rPr>
          <w:sz w:val="10"/>
        </w:rPr>
      </w:pPr>
      <w:r>
        <w:rPr>
          <w:spacing w:val="-1"/>
          <w:w w:val="105"/>
          <w:sz w:val="10"/>
        </w:rPr>
        <w:t xml:space="preserve">INSTRUMENTAL </w:t>
      </w:r>
      <w:r>
        <w:rPr>
          <w:w w:val="105"/>
          <w:sz w:val="10"/>
        </w:rPr>
        <w:t>MÉDICO-QUIRÚRGICOS, DE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LABORATORIO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CUIDADO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LA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SALUD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-1,200.00</w:t>
      </w:r>
      <w:r>
        <w:rPr>
          <w:w w:val="105"/>
        </w:rPr>
        <w:tab/>
      </w:r>
      <w:r>
        <w:rPr>
          <w:w w:val="105"/>
          <w:position w:val="-2"/>
        </w:rPr>
        <w:t>-1,200.00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82" w:space="1188"/>
            <w:col w:w="604" w:space="476"/>
            <w:col w:w="604" w:space="476"/>
            <w:col w:w="604" w:space="476"/>
            <w:col w:w="604" w:space="291"/>
            <w:col w:w="788" w:space="292"/>
            <w:col w:w="788" w:space="292"/>
            <w:col w:w="788" w:space="287"/>
            <w:col w:w="1903" w:space="447"/>
            <w:col w:w="630"/>
          </w:cols>
        </w:sectPr>
      </w:pPr>
    </w:p>
    <w:p>
      <w:pPr>
        <w:pStyle w:val="7"/>
        <w:tabs>
          <w:tab w:val="left" w:pos="4980"/>
          <w:tab w:val="left" w:pos="6103"/>
          <w:tab w:val="left" w:pos="7140"/>
          <w:tab w:val="left" w:pos="8299"/>
          <w:tab w:val="left" w:pos="9485"/>
          <w:tab w:val="left" w:pos="10565"/>
          <w:tab w:val="left" w:pos="11645"/>
        </w:tabs>
        <w:spacing w:before="17" w:line="158" w:lineRule="auto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1,548,800.00</w:t>
      </w:r>
      <w:r>
        <w:rPr>
          <w:w w:val="105"/>
        </w:rPr>
        <w:tab/>
      </w:r>
      <w:r>
        <w:rPr>
          <w:w w:val="105"/>
        </w:rPr>
        <w:t>-283,900.00</w:t>
      </w:r>
      <w:r>
        <w:rPr>
          <w:w w:val="105"/>
        </w:rPr>
        <w:tab/>
      </w:r>
      <w:r>
        <w:rPr>
          <w:w w:val="105"/>
        </w:rPr>
        <w:t>1,264,900.00</w:t>
      </w:r>
      <w:r>
        <w:rPr>
          <w:w w:val="105"/>
        </w:rPr>
        <w:tab/>
      </w:r>
      <w:r>
        <w:rPr>
          <w:w w:val="105"/>
        </w:rPr>
        <w:t>507,500.00</w:t>
      </w:r>
      <w:r>
        <w:rPr>
          <w:w w:val="105"/>
        </w:rPr>
        <w:tab/>
      </w:r>
      <w:r>
        <w:rPr>
          <w:w w:val="105"/>
        </w:rPr>
        <w:t>1,200.00</w:t>
      </w:r>
      <w:r>
        <w:rPr>
          <w:w w:val="105"/>
        </w:rPr>
        <w:tab/>
      </w:r>
      <w:r>
        <w:rPr>
          <w:w w:val="105"/>
        </w:rPr>
        <w:t>1,200.00</w:t>
      </w:r>
      <w:r>
        <w:rPr>
          <w:w w:val="105"/>
        </w:rPr>
        <w:tab/>
      </w:r>
      <w:r>
        <w:rPr>
          <w:spacing w:val="-1"/>
          <w:w w:val="105"/>
        </w:rPr>
        <w:t>1,200.00</w:t>
      </w:r>
    </w:p>
    <w:p>
      <w:pPr>
        <w:pStyle w:val="7"/>
        <w:spacing w:line="109" w:lineRule="exact"/>
        <w:ind w:left="517"/>
      </w:pPr>
      <w:r>
        <w:br w:type="column"/>
      </w:r>
      <w:r>
        <w:rPr>
          <w:w w:val="105"/>
        </w:rPr>
        <w:t>1,263,700.00</w:t>
      </w:r>
    </w:p>
    <w:p>
      <w:pPr>
        <w:pStyle w:val="7"/>
        <w:spacing w:before="23"/>
        <w:ind w:left="488"/>
      </w:pPr>
      <w:r>
        <w:br w:type="column"/>
      </w:r>
      <w:r>
        <w:rPr>
          <w:w w:val="105"/>
        </w:rPr>
        <w:t>1,263,700.00</w:t>
      </w:r>
    </w:p>
    <w:p>
      <w:pPr>
        <w:spacing w:before="0" w:line="109" w:lineRule="exact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109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69" w:space="39"/>
            <w:col w:w="1040" w:space="40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5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57"/>
      </w:pPr>
      <w:r>
        <w:br w:type="column"/>
      </w:r>
      <w:r>
        <w:rPr>
          <w:w w:val="105"/>
        </w:rPr>
        <w:t>34,000.00</w:t>
      </w:r>
    </w:p>
    <w:p>
      <w:pPr>
        <w:pStyle w:val="7"/>
        <w:spacing w:before="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7"/>
      </w:pPr>
      <w:r>
        <w:br w:type="column"/>
      </w:r>
      <w:r>
        <w:rPr>
          <w:w w:val="105"/>
        </w:rPr>
        <w:t>34,000.00</w:t>
      </w:r>
    </w:p>
    <w:p>
      <w:pPr>
        <w:pStyle w:val="7"/>
        <w:spacing w:before="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57"/>
      </w:pPr>
      <w:r>
        <w:br w:type="column"/>
      </w:r>
      <w:r>
        <w:rPr>
          <w:w w:val="105"/>
        </w:rPr>
        <w:t>34,000.00</w:t>
      </w:r>
      <w:r>
        <w:rPr>
          <w:w w:val="105"/>
        </w:rPr>
        <w:tab/>
      </w:r>
      <w:r>
        <w:rPr>
          <w:w w:val="105"/>
          <w:position w:val="-2"/>
        </w:rPr>
        <w:t>34,000.00</w:t>
      </w:r>
    </w:p>
    <w:p>
      <w:pPr>
        <w:spacing w:before="5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1,692.00</w:t>
      </w:r>
      <w:r>
        <w:rPr>
          <w:w w:val="105"/>
        </w:rPr>
        <w:tab/>
      </w:r>
      <w:r>
        <w:rPr>
          <w:w w:val="105"/>
          <w:position w:val="-2"/>
        </w:rPr>
        <w:t>1,692.00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410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12"/>
          <w:tab w:val="left" w:pos="6245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34,000.00</w:t>
      </w:r>
      <w:r>
        <w:rPr>
          <w:w w:val="105"/>
          <w:sz w:val="10"/>
        </w:rPr>
        <w:tab/>
      </w:r>
      <w:r>
        <w:rPr>
          <w:w w:val="105"/>
          <w:sz w:val="10"/>
        </w:rPr>
        <w:t>2,000.00</w:t>
      </w:r>
      <w:r>
        <w:rPr>
          <w:w w:val="105"/>
          <w:sz w:val="10"/>
        </w:rPr>
        <w:tab/>
      </w:r>
      <w:r>
        <w:rPr>
          <w:w w:val="105"/>
          <w:sz w:val="10"/>
        </w:rPr>
        <w:t>36,000.00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tabs>
          <w:tab w:val="left" w:pos="4980"/>
          <w:tab w:val="left" w:pos="6103"/>
          <w:tab w:val="left" w:pos="7140"/>
          <w:tab w:val="left" w:pos="8299"/>
          <w:tab w:val="left" w:pos="9432"/>
          <w:tab w:val="left" w:pos="10512"/>
          <w:tab w:val="left" w:pos="11592"/>
        </w:tabs>
        <w:spacing w:before="28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2,079,359.00</w:t>
      </w:r>
      <w:r>
        <w:rPr>
          <w:w w:val="105"/>
        </w:rPr>
        <w:tab/>
      </w:r>
      <w:r>
        <w:rPr>
          <w:w w:val="105"/>
        </w:rPr>
        <w:t>-380,909.00</w:t>
      </w:r>
      <w:r>
        <w:rPr>
          <w:w w:val="105"/>
        </w:rPr>
        <w:tab/>
      </w:r>
      <w:r>
        <w:rPr>
          <w:w w:val="105"/>
        </w:rPr>
        <w:t>1,698,450.00</w:t>
      </w:r>
      <w:r>
        <w:rPr>
          <w:w w:val="105"/>
        </w:rPr>
        <w:tab/>
      </w:r>
      <w:r>
        <w:rPr>
          <w:w w:val="105"/>
        </w:rPr>
        <w:t>507,500.00</w:t>
      </w:r>
      <w:r>
        <w:rPr>
          <w:w w:val="105"/>
        </w:rPr>
        <w:tab/>
      </w:r>
      <w:r>
        <w:rPr>
          <w:w w:val="105"/>
        </w:rPr>
        <w:t>21,060.00</w:t>
      </w:r>
      <w:r>
        <w:rPr>
          <w:w w:val="105"/>
        </w:rPr>
        <w:tab/>
      </w:r>
      <w:r>
        <w:rPr>
          <w:w w:val="105"/>
        </w:rPr>
        <w:t>21,060.00</w:t>
      </w:r>
      <w:r>
        <w:rPr>
          <w:w w:val="105"/>
        </w:rPr>
        <w:tab/>
      </w:r>
      <w:r>
        <w:rPr>
          <w:spacing w:val="-1"/>
          <w:w w:val="105"/>
        </w:rPr>
        <w:t>22,229.00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35,692.00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1,617,123.00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35,692.00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1,617,123.00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8"/>
      </w:pPr>
      <w:r>
        <w:br w:type="column"/>
      </w:r>
      <w:r>
        <w:rPr>
          <w:w w:val="105"/>
        </w:rPr>
        <w:t>787,323.00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-702,644.00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84,679.00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84,679.00</w:t>
      </w:r>
      <w:r>
        <w:rPr>
          <w:w w:val="105"/>
        </w:rPr>
        <w:tab/>
      </w:r>
      <w:r>
        <w:rPr>
          <w:w w:val="105"/>
          <w:position w:val="-2"/>
        </w:rPr>
        <w:t>84,679.00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23"/>
            <w:col w:w="893" w:space="152"/>
            <w:col w:w="928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  <w:position w:val="-2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04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3,275.00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3,275.00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3,275.00</w:t>
      </w:r>
      <w:r>
        <w:rPr>
          <w:w w:val="105"/>
        </w:rPr>
        <w:tab/>
      </w:r>
      <w:r>
        <w:rPr>
          <w:w w:val="105"/>
          <w:position w:val="-2"/>
        </w:rPr>
        <w:t>3,275.00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0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1,000.00</w:t>
      </w:r>
      <w:r>
        <w:rPr>
          <w:w w:val="105"/>
        </w:rPr>
        <w:tab/>
      </w:r>
      <w:r>
        <w:rPr>
          <w:w w:val="105"/>
          <w:position w:val="-2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05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0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448"/>
            <w:col w:w="893" w:space="151"/>
            <w:col w:w="928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06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  <w:position w:val="-2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55"/>
            <w:col w:w="788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0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800.00</w:t>
      </w:r>
      <w:r>
        <w:rPr>
          <w:w w:val="105"/>
        </w:rPr>
        <w:tab/>
      </w:r>
      <w:r>
        <w:rPr>
          <w:w w:val="105"/>
          <w:position w:val="-2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905"/>
            <w:col w:w="709" w:space="476"/>
            <w:col w:w="604" w:space="370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0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72" o:spid="_x0000_s1092" o:spt="1" style="position:absolute;left:0pt;margin-left:18pt;margin-top:11.2pt;height:2.5pt;width:756pt;mso-position-horizontal-relative:page;mso-wrap-distance-bottom:0pt;mso-wrap-distance-top:0pt;z-index:-2515773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73" o:spid="_x0000_s1093" o:spt="1" style="position:absolute;left:0pt;margin-left:18pt;margin-top:29.95pt;height:2.5pt;width:756pt;mso-position-horizontal-relative:page;z-index:-2516224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10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04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line="91" w:lineRule="exact"/>
        <w:ind w:left="432"/>
      </w:pPr>
      <w:r>
        <w:br w:type="column"/>
      </w:r>
      <w:r>
        <w:rPr>
          <w:w w:val="105"/>
        </w:rPr>
        <w:t>5,800.00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27,091.00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-2,800.00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line="91" w:lineRule="exact"/>
        <w:ind w:left="432"/>
      </w:pPr>
      <w:r>
        <w:br w:type="column"/>
      </w:r>
      <w:r>
        <w:rPr>
          <w:w w:val="105"/>
        </w:rPr>
        <w:t>3,000.00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27,091.00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tabs>
          <w:tab w:val="left" w:pos="1512"/>
        </w:tabs>
        <w:spacing w:line="177" w:lineRule="auto"/>
        <w:ind w:left="432"/>
      </w:pPr>
      <w:r>
        <w:br w:type="column"/>
      </w: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  <w:position w:val="-2"/>
        </w:rPr>
        <w:t>3,000.00</w:t>
      </w:r>
    </w:p>
    <w:p>
      <w:pPr>
        <w:pStyle w:val="7"/>
        <w:spacing w:before="1"/>
        <w:ind w:left="0"/>
        <w:rPr>
          <w:sz w:val="14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27,091.00</w:t>
      </w:r>
      <w:r>
        <w:rPr>
          <w:w w:val="105"/>
        </w:rPr>
        <w:tab/>
      </w:r>
      <w:r>
        <w:rPr>
          <w:w w:val="105"/>
          <w:position w:val="-2"/>
        </w:rPr>
        <w:t>27,091.00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01"/>
            <w:col w:w="841" w:space="256"/>
            <w:col w:w="825" w:space="238"/>
            <w:col w:w="841" w:space="476"/>
            <w:col w:w="604" w:space="476"/>
            <w:col w:w="604" w:space="476"/>
            <w:col w:w="604" w:space="476"/>
            <w:col w:w="604" w:space="268"/>
            <w:col w:w="1921" w:space="447"/>
            <w:col w:w="630"/>
          </w:cols>
        </w:sectPr>
      </w:pPr>
    </w:p>
    <w:p>
      <w:pPr>
        <w:pStyle w:val="7"/>
        <w:tabs>
          <w:tab w:val="left" w:pos="4980"/>
          <w:tab w:val="left" w:pos="6024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1,150,789.00</w:t>
      </w:r>
      <w:r>
        <w:rPr>
          <w:w w:val="105"/>
        </w:rPr>
        <w:tab/>
      </w:r>
      <w:r>
        <w:rPr>
          <w:w w:val="105"/>
        </w:rPr>
        <w:t>-1,020,444.00</w:t>
      </w:r>
      <w:r>
        <w:rPr>
          <w:w w:val="105"/>
        </w:rPr>
        <w:tab/>
      </w:r>
      <w:r>
        <w:rPr>
          <w:w w:val="105"/>
        </w:rPr>
        <w:t>130,345.00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130,345.00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130,345.00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288,300.00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288,300.00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288,300.00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288,300.00</w:t>
      </w:r>
      <w:r>
        <w:rPr>
          <w:w w:val="105"/>
        </w:rPr>
        <w:tab/>
      </w:r>
      <w:r>
        <w:rPr>
          <w:w w:val="105"/>
          <w:position w:val="-2"/>
        </w:rPr>
        <w:t>288,300.00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184"/>
            <w:col w:w="893" w:space="187"/>
            <w:col w:w="893" w:space="187"/>
            <w:col w:w="893" w:space="478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299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288,300.00</w:t>
      </w:r>
      <w:r>
        <w:rPr>
          <w:w w:val="105"/>
          <w:sz w:val="10"/>
        </w:rPr>
        <w:tab/>
      </w:r>
      <w:r>
        <w:rPr>
          <w:w w:val="105"/>
          <w:sz w:val="10"/>
        </w:rPr>
        <w:t>288,300.00</w:t>
      </w:r>
      <w:r>
        <w:rPr>
          <w:w w:val="105"/>
          <w:sz w:val="10"/>
        </w:rPr>
        <w:tab/>
      </w:r>
      <w:r>
        <w:rPr>
          <w:w w:val="105"/>
          <w:sz w:val="10"/>
        </w:rPr>
        <w:t>288,300.00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03"/>
          <w:tab w:val="left" w:pos="7219"/>
          <w:tab w:val="left" w:pos="8299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1,150,789.00</w:t>
      </w:r>
      <w:r>
        <w:rPr>
          <w:w w:val="105"/>
          <w:sz w:val="10"/>
        </w:rPr>
        <w:tab/>
      </w:r>
      <w:r>
        <w:rPr>
          <w:w w:val="105"/>
          <w:sz w:val="10"/>
        </w:rPr>
        <w:t>-732,144.00</w:t>
      </w:r>
      <w:r>
        <w:rPr>
          <w:w w:val="105"/>
          <w:sz w:val="10"/>
        </w:rPr>
        <w:tab/>
      </w:r>
      <w:r>
        <w:rPr>
          <w:w w:val="105"/>
          <w:sz w:val="10"/>
        </w:rPr>
        <w:t>418,645.00</w:t>
      </w:r>
      <w:r>
        <w:rPr>
          <w:w w:val="105"/>
          <w:sz w:val="10"/>
        </w:rPr>
        <w:tab/>
      </w:r>
      <w:r>
        <w:rPr>
          <w:w w:val="105"/>
          <w:sz w:val="10"/>
        </w:rPr>
        <w:t>288,300.00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288,300.00</w:t>
      </w:r>
    </w:p>
    <w:p>
      <w:pPr>
        <w:pStyle w:val="7"/>
        <w:spacing w:before="96"/>
        <w:ind w:left="595"/>
      </w:pPr>
      <w:r>
        <w:rPr>
          <w:w w:val="105"/>
        </w:rPr>
        <w:t>418,645.00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288,300.00</w:t>
      </w:r>
    </w:p>
    <w:p>
      <w:pPr>
        <w:pStyle w:val="7"/>
        <w:spacing w:before="96"/>
        <w:ind w:left="567"/>
      </w:pPr>
      <w:r>
        <w:rPr>
          <w:w w:val="105"/>
        </w:rPr>
        <w:t>418,645.00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5,500.00</w:t>
      </w:r>
      <w:r>
        <w:rPr>
          <w:w w:val="105"/>
        </w:rPr>
        <w:tab/>
      </w:r>
      <w:r>
        <w:rPr>
          <w:w w:val="105"/>
          <w:position w:val="-2"/>
        </w:rPr>
        <w:t>5,500.00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914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3,995.00</w:t>
      </w:r>
      <w:r>
        <w:rPr>
          <w:w w:val="105"/>
        </w:rPr>
        <w:tab/>
      </w:r>
      <w:r>
        <w:rPr>
          <w:w w:val="105"/>
          <w:position w:val="-2"/>
        </w:rPr>
        <w:t>3,995.00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237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16,000.00</w:t>
      </w:r>
      <w:r>
        <w:rPr>
          <w:w w:val="105"/>
          <w:sz w:val="10"/>
        </w:rPr>
        <w:tab/>
      </w:r>
      <w:r>
        <w:rPr>
          <w:w w:val="105"/>
          <w:sz w:val="10"/>
        </w:rPr>
        <w:t>16,000.00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9,495.00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72"/>
      </w:pPr>
      <w:r>
        <w:rPr>
          <w:w w:val="105"/>
        </w:rPr>
        <w:t>9,495.00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3,200.00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3,200.00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3,200.00</w:t>
      </w:r>
      <w:r>
        <w:rPr>
          <w:w w:val="105"/>
        </w:rPr>
        <w:tab/>
      </w:r>
      <w:r>
        <w:rPr>
          <w:w w:val="105"/>
          <w:position w:val="-2"/>
        </w:rPr>
        <w:t>3,200.00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0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4,900.00</w:t>
      </w:r>
      <w:r>
        <w:rPr>
          <w:w w:val="105"/>
        </w:rPr>
        <w:tab/>
      </w:r>
      <w:r>
        <w:rPr>
          <w:w w:val="105"/>
          <w:position w:val="-2"/>
        </w:rPr>
        <w:t>4,900.00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0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2,400.00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2,400.00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2,400.00</w:t>
      </w:r>
      <w:r>
        <w:rPr>
          <w:w w:val="105"/>
        </w:rPr>
        <w:tab/>
      </w:r>
      <w:r>
        <w:rPr>
          <w:w w:val="105"/>
          <w:position w:val="-2"/>
        </w:rPr>
        <w:t>2,400.00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0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1,500.00</w:t>
      </w:r>
      <w:r>
        <w:rPr>
          <w:w w:val="105"/>
        </w:rPr>
        <w:tab/>
      </w:r>
      <w:r>
        <w:rPr>
          <w:w w:val="105"/>
          <w:position w:val="-2"/>
        </w:rPr>
        <w:t>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0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2,968.00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2,868.00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3,572.00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-2,617.00</w:t>
      </w:r>
      <w:r>
        <w:rPr>
          <w:w w:val="105"/>
        </w:rPr>
        <w:tab/>
      </w:r>
      <w:r>
        <w:rPr>
          <w:w w:val="105"/>
          <w:position w:val="-2"/>
        </w:rPr>
        <w:t>-1,468.00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290"/>
            <w:col w:w="788" w:space="292"/>
            <w:col w:w="788" w:space="477"/>
            <w:col w:w="604" w:space="291"/>
            <w:col w:w="788" w:space="292"/>
            <w:col w:w="788" w:space="292"/>
            <w:col w:w="788" w:space="287"/>
            <w:col w:w="1903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7,000.00</w:t>
      </w:r>
      <w:r>
        <w:rPr>
          <w:w w:val="105"/>
        </w:rPr>
        <w:tab/>
      </w:r>
      <w:r>
        <w:rPr>
          <w:w w:val="105"/>
          <w:position w:val="-2"/>
        </w:rPr>
        <w:t>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02"/>
            <w:col w:w="841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1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4,000.00</w:t>
      </w:r>
      <w:r>
        <w:rPr>
          <w:w w:val="105"/>
        </w:rPr>
        <w:tab/>
      </w:r>
      <w:r>
        <w:rPr>
          <w:w w:val="105"/>
          <w:position w:val="-2"/>
        </w:rPr>
        <w:t>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10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433"/>
      </w:pPr>
      <w:r>
        <w:rPr>
          <w:w w:val="105"/>
        </w:rPr>
        <w:t>6,000.00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18,000.00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4,531.67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3,952.00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14,554.00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  <w:position w:val="-2"/>
        </w:rPr>
        <w:t>6,000.00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  <w:ind w:left="459"/>
      </w:pPr>
      <w:r>
        <w:rPr>
          <w:w w:val="105"/>
          <w:position w:val="3"/>
        </w:rPr>
        <w:t>966.33</w:t>
      </w:r>
      <w:r>
        <w:rPr>
          <w:w w:val="105"/>
          <w:position w:val="3"/>
        </w:rPr>
        <w:tab/>
      </w:r>
      <w:r>
        <w:rPr>
          <w:w w:val="105"/>
        </w:rPr>
        <w:t>2,841.00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54"/>
            <w:col w:w="788" w:space="238"/>
            <w:col w:w="842" w:space="238"/>
            <w:col w:w="841" w:space="477"/>
            <w:col w:w="604" w:space="291"/>
            <w:col w:w="789" w:space="291"/>
            <w:col w:w="789" w:space="238"/>
            <w:col w:w="842" w:space="321"/>
            <w:col w:w="1868" w:space="447"/>
            <w:col w:w="630"/>
          </w:cols>
        </w:sectPr>
      </w:pPr>
    </w:p>
    <w:p>
      <w:pPr>
        <w:pStyle w:val="7"/>
        <w:tabs>
          <w:tab w:val="left" w:pos="5112"/>
          <w:tab w:val="left" w:pos="6245"/>
          <w:tab w:val="left" w:pos="7272"/>
          <w:tab w:val="left" w:pos="8590"/>
          <w:tab w:val="left" w:pos="9485"/>
          <w:tab w:val="left" w:pos="10565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44,000.00</w:t>
      </w:r>
      <w:r>
        <w:rPr>
          <w:w w:val="105"/>
        </w:rPr>
        <w:tab/>
      </w: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</w:rPr>
        <w:t>52,000.00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7,499.67</w:t>
      </w:r>
      <w:r>
        <w:rPr>
          <w:w w:val="105"/>
        </w:rPr>
        <w:tab/>
      </w:r>
      <w:r>
        <w:rPr>
          <w:w w:val="105"/>
        </w:rPr>
        <w:t>6,820.00</w:t>
      </w:r>
      <w:r>
        <w:rPr>
          <w:w w:val="105"/>
        </w:rPr>
        <w:tab/>
      </w:r>
      <w:r>
        <w:rPr>
          <w:spacing w:val="-1"/>
          <w:w w:val="105"/>
        </w:rPr>
        <w:t>18,126.00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49"/>
      </w:pPr>
      <w:r>
        <w:rPr>
          <w:w w:val="105"/>
        </w:rPr>
        <w:t>27,349.33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30,373.00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100,683.00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100,683.00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100,683.00</w:t>
      </w:r>
      <w:r>
        <w:rPr>
          <w:w w:val="105"/>
        </w:rPr>
        <w:tab/>
      </w:r>
      <w:r>
        <w:rPr>
          <w:w w:val="105"/>
          <w:position w:val="-2"/>
        </w:rPr>
        <w:t>100,683.00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23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-21,500.00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288,500.00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288,500.00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288,500.00</w:t>
      </w:r>
      <w:r>
        <w:rPr>
          <w:w w:val="105"/>
        </w:rPr>
        <w:tab/>
      </w:r>
      <w:r>
        <w:rPr>
          <w:w w:val="105"/>
          <w:position w:val="-2"/>
        </w:rPr>
        <w:t>288,500.00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448"/>
            <w:col w:w="893" w:space="204"/>
            <w:col w:w="875" w:space="187"/>
            <w:col w:w="893" w:space="187"/>
            <w:col w:w="893" w:space="478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1,800.00</w:t>
      </w:r>
      <w:r>
        <w:rPr>
          <w:w w:val="105"/>
        </w:rPr>
        <w:tab/>
      </w:r>
      <w:r>
        <w:rPr>
          <w:w w:val="105"/>
          <w:position w:val="-2"/>
        </w:rPr>
        <w:t>1,800.00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826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5059"/>
          <w:tab w:val="left" w:pos="6156"/>
          <w:tab w:val="left" w:pos="7219"/>
          <w:tab w:val="left" w:pos="8299"/>
          <w:tab w:val="left" w:pos="9670"/>
          <w:tab w:val="left" w:pos="10750"/>
          <w:tab w:val="left" w:pos="11830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412,483.00</w:t>
      </w:r>
      <w:r>
        <w:rPr>
          <w:w w:val="105"/>
        </w:rPr>
        <w:tab/>
      </w:r>
      <w:r>
        <w:rPr>
          <w:w w:val="105"/>
        </w:rPr>
        <w:t>-21,500.00</w:t>
      </w:r>
      <w:r>
        <w:rPr>
          <w:w w:val="105"/>
        </w:rPr>
        <w:tab/>
      </w:r>
      <w:r>
        <w:rPr>
          <w:w w:val="105"/>
        </w:rPr>
        <w:t>390,983.00</w:t>
      </w:r>
      <w:r>
        <w:rPr>
          <w:w w:val="105"/>
        </w:rPr>
        <w:tab/>
      </w:r>
      <w:r>
        <w:rPr>
          <w:w w:val="105"/>
        </w:rPr>
        <w:t>288,500.00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</w:rPr>
        <w:t>0.00</w:t>
      </w:r>
    </w:p>
    <w:p>
      <w:pPr>
        <w:tabs>
          <w:tab w:val="left" w:pos="5059"/>
          <w:tab w:val="left" w:pos="6245"/>
          <w:tab w:val="left" w:pos="7219"/>
          <w:tab w:val="left" w:pos="8299"/>
          <w:tab w:val="left" w:pos="9485"/>
          <w:tab w:val="left" w:pos="10565"/>
          <w:tab w:val="left" w:pos="11592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456,483.00</w:t>
      </w:r>
      <w:r>
        <w:rPr>
          <w:w w:val="105"/>
          <w:sz w:val="10"/>
        </w:rPr>
        <w:tab/>
      </w:r>
      <w:r>
        <w:rPr>
          <w:w w:val="105"/>
          <w:sz w:val="10"/>
        </w:rPr>
        <w:t>2,500.00</w:t>
      </w:r>
      <w:r>
        <w:rPr>
          <w:w w:val="105"/>
          <w:sz w:val="10"/>
        </w:rPr>
        <w:tab/>
      </w:r>
      <w:r>
        <w:rPr>
          <w:w w:val="105"/>
          <w:sz w:val="10"/>
        </w:rPr>
        <w:t>458,983.00</w:t>
      </w:r>
      <w:r>
        <w:rPr>
          <w:w w:val="105"/>
          <w:sz w:val="10"/>
        </w:rPr>
        <w:tab/>
      </w:r>
      <w:r>
        <w:rPr>
          <w:w w:val="105"/>
          <w:sz w:val="10"/>
        </w:rPr>
        <w:t>288,500.00</w:t>
      </w:r>
      <w:r>
        <w:rPr>
          <w:w w:val="105"/>
          <w:sz w:val="10"/>
        </w:rPr>
        <w:tab/>
      </w:r>
      <w:r>
        <w:rPr>
          <w:w w:val="105"/>
          <w:sz w:val="10"/>
        </w:rPr>
        <w:t>7,499.67</w:t>
      </w:r>
      <w:r>
        <w:rPr>
          <w:w w:val="105"/>
          <w:sz w:val="10"/>
        </w:rPr>
        <w:tab/>
      </w:r>
      <w:r>
        <w:rPr>
          <w:w w:val="105"/>
          <w:sz w:val="10"/>
        </w:rPr>
        <w:t>6,820.00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18,126.00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390,983.00</w:t>
      </w:r>
    </w:p>
    <w:p>
      <w:pPr>
        <w:pStyle w:val="7"/>
        <w:spacing w:before="96"/>
        <w:ind w:left="595"/>
      </w:pPr>
      <w:r>
        <w:rPr>
          <w:w w:val="105"/>
        </w:rPr>
        <w:t>427,827.33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390,983.00</w:t>
      </w:r>
    </w:p>
    <w:p>
      <w:pPr>
        <w:pStyle w:val="7"/>
        <w:spacing w:before="97"/>
        <w:ind w:left="567"/>
      </w:pPr>
      <w:r>
        <w:rPr>
          <w:w w:val="105"/>
        </w:rPr>
        <w:t>430,851.00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1,140.00</w:t>
      </w:r>
      <w:r>
        <w:rPr>
          <w:w w:val="105"/>
        </w:rPr>
        <w:tab/>
      </w:r>
      <w:r>
        <w:rPr>
          <w:w w:val="105"/>
          <w:position w:val="-2"/>
        </w:rPr>
        <w:t>1,140.00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237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1,140.00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72"/>
      </w:pPr>
      <w:r>
        <w:rPr>
          <w:w w:val="105"/>
        </w:rPr>
        <w:t>1,140.00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8"/>
      </w:pPr>
      <w:r>
        <w:br w:type="column"/>
      </w:r>
      <w:r>
        <w:rPr>
          <w:w w:val="105"/>
        </w:rPr>
        <w:t>3,400.00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3,400.00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3,400.00</w:t>
      </w:r>
      <w:r>
        <w:rPr>
          <w:w w:val="105"/>
        </w:rPr>
        <w:tab/>
      </w:r>
      <w:r>
        <w:rPr>
          <w:w w:val="105"/>
          <w:position w:val="-2"/>
        </w:rPr>
        <w:t>3,400.00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74" o:spid="_x0000_s1094" o:spt="1" style="position:absolute;left:0pt;margin-left:18pt;margin-top:11.2pt;height:2.5pt;width:756pt;mso-position-horizontal-relative:page;mso-wrap-distance-bottom:0pt;mso-wrap-distance-top:0pt;z-index:-2515763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75" o:spid="_x0000_s1095" o:spt="1" style="position:absolute;left:0pt;margin-left:18pt;margin-top:29.95pt;height:2.5pt;width:756pt;mso-position-horizontal-relative:page;z-index:-2516213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11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4,300.00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4,300.00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4,300.00</w:t>
      </w:r>
      <w:r>
        <w:rPr>
          <w:w w:val="105"/>
        </w:rPr>
        <w:tab/>
      </w:r>
      <w:r>
        <w:rPr>
          <w:w w:val="105"/>
          <w:position w:val="-2"/>
        </w:rPr>
        <w:t>4,300.00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9"/>
        <w:numPr>
          <w:ilvl w:val="0"/>
          <w:numId w:val="11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2,400.00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2,400.00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2,400.00</w:t>
      </w:r>
      <w:r>
        <w:rPr>
          <w:w w:val="105"/>
        </w:rPr>
        <w:tab/>
      </w:r>
      <w:r>
        <w:rPr>
          <w:w w:val="105"/>
          <w:position w:val="-2"/>
        </w:rPr>
        <w:t>2,400.00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1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2,100.00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2,100.00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2,100.00</w:t>
      </w:r>
      <w:r>
        <w:rPr>
          <w:w w:val="105"/>
        </w:rPr>
        <w:tab/>
      </w:r>
      <w:r>
        <w:rPr>
          <w:w w:val="105"/>
          <w:position w:val="-2"/>
        </w:rPr>
        <w:t>2,100.00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1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999.00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2,827.00</w:t>
      </w:r>
      <w:r>
        <w:rPr>
          <w:w w:val="105"/>
        </w:rPr>
        <w:tab/>
      </w:r>
      <w:r>
        <w:rPr>
          <w:w w:val="105"/>
          <w:position w:val="-2"/>
        </w:rPr>
        <w:t>2,827.00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290"/>
            <w:col w:w="788" w:space="292"/>
            <w:col w:w="788" w:space="477"/>
            <w:col w:w="604" w:space="476"/>
            <w:col w:w="604" w:space="476"/>
            <w:col w:w="604" w:space="370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02"/>
            <w:col w:w="841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1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  <w:position w:val="-2"/>
        </w:rPr>
        <w:t>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13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9,500.00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9,500.00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2,945.00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9,500.00</w:t>
      </w:r>
      <w:r>
        <w:rPr>
          <w:w w:val="105"/>
        </w:rPr>
        <w:tab/>
      </w:r>
      <w:r>
        <w:rPr>
          <w:w w:val="105"/>
          <w:position w:val="-2"/>
        </w:rPr>
        <w:t>9,500.00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5,055.00</w:t>
      </w:r>
      <w:r>
        <w:rPr>
          <w:w w:val="105"/>
        </w:rPr>
        <w:tab/>
      </w:r>
      <w:r>
        <w:rPr>
          <w:w w:val="105"/>
          <w:position w:val="-2"/>
        </w:rPr>
        <w:t>5,055.00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54"/>
            <w:col w:w="788" w:space="476"/>
            <w:col w:w="604" w:space="291"/>
            <w:col w:w="788" w:space="477"/>
            <w:col w:w="604" w:space="476"/>
            <w:col w:w="604" w:space="476"/>
            <w:col w:w="604" w:space="291"/>
            <w:col w:w="789" w:space="321"/>
            <w:col w:w="1868" w:space="447"/>
            <w:col w:w="630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645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42,700.00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42,700.00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3,944.00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49"/>
      </w:pPr>
      <w:r>
        <w:rPr>
          <w:w w:val="105"/>
        </w:rPr>
        <w:t>37,582.00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37,582.00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3,100.00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3,100.00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3,100.00</w:t>
      </w:r>
      <w:r>
        <w:rPr>
          <w:w w:val="105"/>
        </w:rPr>
        <w:tab/>
      </w:r>
      <w:r>
        <w:rPr>
          <w:w w:val="105"/>
          <w:position w:val="-2"/>
        </w:rPr>
        <w:t>3,100.00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729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-4,700.00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58,300.00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57,700.00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58,300.00</w:t>
      </w:r>
      <w:r>
        <w:rPr>
          <w:w w:val="105"/>
        </w:rPr>
        <w:tab/>
      </w:r>
      <w:r>
        <w:rPr>
          <w:w w:val="105"/>
          <w:position w:val="-2"/>
        </w:rPr>
        <w:t>58,300.00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256"/>
            <w:col w:w="823" w:space="239"/>
            <w:col w:w="841" w:space="240"/>
            <w:col w:w="841" w:space="477"/>
            <w:col w:w="604" w:space="475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800.00</w:t>
      </w:r>
      <w:r>
        <w:rPr>
          <w:w w:val="105"/>
        </w:rPr>
        <w:tab/>
      </w:r>
      <w:r>
        <w:rPr>
          <w:w w:val="105"/>
          <w:position w:val="-2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905"/>
            <w:col w:w="709" w:space="476"/>
            <w:col w:w="604" w:space="370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tabs>
          <w:tab w:val="left" w:pos="5112"/>
          <w:tab w:val="left" w:pos="6209"/>
          <w:tab w:val="left" w:pos="7272"/>
          <w:tab w:val="left" w:pos="8352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66,900.00</w:t>
      </w:r>
      <w:r>
        <w:rPr>
          <w:w w:val="105"/>
          <w:sz w:val="10"/>
        </w:rPr>
        <w:tab/>
      </w:r>
      <w:r>
        <w:rPr>
          <w:w w:val="105"/>
          <w:sz w:val="10"/>
        </w:rPr>
        <w:t>-4,700.00</w:t>
      </w:r>
      <w:r>
        <w:rPr>
          <w:w w:val="105"/>
          <w:sz w:val="10"/>
        </w:rPr>
        <w:tab/>
      </w:r>
      <w:r>
        <w:rPr>
          <w:w w:val="105"/>
          <w:sz w:val="10"/>
        </w:rPr>
        <w:t>62,200.00</w:t>
      </w:r>
      <w:r>
        <w:rPr>
          <w:w w:val="105"/>
          <w:sz w:val="10"/>
        </w:rPr>
        <w:tab/>
      </w:r>
      <w:r>
        <w:rPr>
          <w:w w:val="105"/>
          <w:sz w:val="10"/>
        </w:rPr>
        <w:t>57,700.00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245"/>
          <w:tab w:val="left" w:pos="7219"/>
          <w:tab w:val="left" w:pos="8352"/>
          <w:tab w:val="left" w:pos="9670"/>
          <w:tab w:val="left" w:pos="10750"/>
          <w:tab w:val="left" w:pos="11645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109,600.00</w:t>
      </w:r>
      <w:r>
        <w:rPr>
          <w:w w:val="105"/>
          <w:sz w:val="10"/>
        </w:rPr>
        <w:tab/>
      </w:r>
      <w:r>
        <w:rPr>
          <w:w w:val="105"/>
          <w:sz w:val="10"/>
        </w:rPr>
        <w:t>5,300.00</w:t>
      </w:r>
      <w:r>
        <w:rPr>
          <w:w w:val="105"/>
          <w:sz w:val="10"/>
        </w:rPr>
        <w:tab/>
      </w:r>
      <w:r>
        <w:rPr>
          <w:w w:val="105"/>
          <w:sz w:val="10"/>
        </w:rPr>
        <w:t>114,900.00</w:t>
      </w:r>
      <w:r>
        <w:rPr>
          <w:w w:val="105"/>
          <w:sz w:val="10"/>
        </w:rPr>
        <w:tab/>
      </w:r>
      <w:r>
        <w:rPr>
          <w:w w:val="105"/>
          <w:sz w:val="10"/>
        </w:rPr>
        <w:t>57,700.00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3,944.00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62,200.00</w:t>
      </w:r>
    </w:p>
    <w:p>
      <w:pPr>
        <w:pStyle w:val="7"/>
        <w:spacing w:before="96"/>
        <w:ind w:left="595"/>
      </w:pPr>
      <w:r>
        <w:rPr>
          <w:w w:val="105"/>
        </w:rPr>
        <w:t>100,922.00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62,200.00</w:t>
      </w:r>
    </w:p>
    <w:p>
      <w:pPr>
        <w:pStyle w:val="7"/>
        <w:spacing w:before="96"/>
        <w:ind w:left="566"/>
      </w:pPr>
      <w:r>
        <w:rPr>
          <w:w w:val="105"/>
        </w:rPr>
        <w:t>100,922.00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4,420.00</w:t>
      </w:r>
      <w:r>
        <w:rPr>
          <w:w w:val="105"/>
        </w:rPr>
        <w:tab/>
      </w:r>
      <w:r>
        <w:rPr>
          <w:w w:val="105"/>
          <w:position w:val="-2"/>
        </w:rPr>
        <w:t>4,420.00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237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15,000.00</w:t>
      </w:r>
      <w:r>
        <w:rPr>
          <w:w w:val="105"/>
          <w:sz w:val="10"/>
        </w:rPr>
        <w:tab/>
      </w:r>
      <w:r>
        <w:rPr>
          <w:w w:val="105"/>
          <w:sz w:val="10"/>
        </w:rPr>
        <w:t>15,000.00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4,420.00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72"/>
      </w:pPr>
      <w:r>
        <w:rPr>
          <w:w w:val="105"/>
        </w:rPr>
        <w:t>4,420.00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2,500.00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2,500.00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2,500.00</w:t>
      </w:r>
      <w:r>
        <w:rPr>
          <w:w w:val="105"/>
        </w:rPr>
        <w:tab/>
      </w:r>
      <w:r>
        <w:rPr>
          <w:w w:val="105"/>
          <w:position w:val="-2"/>
        </w:rPr>
        <w:t>2,500.00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1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4,301.00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4,301.00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4,301.00</w:t>
      </w:r>
      <w:r>
        <w:rPr>
          <w:w w:val="105"/>
        </w:rPr>
        <w:tab/>
      </w:r>
      <w:r>
        <w:rPr>
          <w:w w:val="105"/>
          <w:position w:val="-2"/>
        </w:rPr>
        <w:t>4,301.00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14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2,300.00</w:t>
      </w:r>
      <w:r>
        <w:rPr>
          <w:w w:val="105"/>
        </w:rPr>
        <w:tab/>
      </w:r>
      <w:r>
        <w:rPr>
          <w:w w:val="105"/>
          <w:position w:val="-2"/>
        </w:rPr>
        <w:t>2,300.00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1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3,200.00</w:t>
      </w:r>
      <w:r>
        <w:rPr>
          <w:w w:val="105"/>
        </w:rPr>
        <w:tab/>
      </w:r>
      <w:r>
        <w:rPr>
          <w:w w:val="105"/>
          <w:position w:val="-2"/>
        </w:rPr>
        <w:t>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15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2,150.00</w:t>
      </w:r>
      <w:r>
        <w:rPr>
          <w:w w:val="105"/>
        </w:rPr>
        <w:tab/>
      </w:r>
      <w:r>
        <w:rPr>
          <w:w w:val="105"/>
          <w:position w:val="-2"/>
        </w:rPr>
        <w:t>2,150.00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  <w:position w:val="-2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5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16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2,900.00</w:t>
      </w:r>
      <w:r>
        <w:rPr>
          <w:w w:val="105"/>
        </w:rPr>
        <w:tab/>
      </w:r>
      <w:r>
        <w:rPr>
          <w:w w:val="105"/>
          <w:position w:val="-2"/>
        </w:rPr>
        <w:t>2,900.00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1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4,600.00</w:t>
      </w:r>
      <w:r>
        <w:rPr>
          <w:w w:val="105"/>
        </w:rPr>
        <w:tab/>
      </w:r>
      <w:r>
        <w:rPr>
          <w:w w:val="105"/>
          <w:position w:val="-2"/>
        </w:rPr>
        <w:t>4,600.00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54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12"/>
          <w:tab w:val="left" w:pos="6245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27,801.00</w:t>
      </w:r>
      <w:r>
        <w:rPr>
          <w:w w:val="105"/>
          <w:sz w:val="10"/>
        </w:rPr>
        <w:tab/>
      </w:r>
      <w:r>
        <w:rPr>
          <w:w w:val="105"/>
          <w:sz w:val="10"/>
        </w:rPr>
        <w:t>3,000.00</w:t>
      </w:r>
      <w:r>
        <w:rPr>
          <w:w w:val="105"/>
          <w:sz w:val="10"/>
        </w:rPr>
        <w:tab/>
      </w:r>
      <w:r>
        <w:rPr>
          <w:w w:val="105"/>
          <w:sz w:val="10"/>
        </w:rPr>
        <w:t>30,801.00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48"/>
      </w:pPr>
      <w:r>
        <w:br w:type="column"/>
      </w:r>
      <w:r>
        <w:rPr>
          <w:w w:val="105"/>
        </w:rPr>
        <w:t>29,951.00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29,951.00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15,785.00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15,785.00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15,785.00</w:t>
      </w:r>
      <w:r>
        <w:rPr>
          <w:w w:val="105"/>
        </w:rPr>
        <w:tab/>
      </w:r>
      <w:r>
        <w:rPr>
          <w:w w:val="105"/>
          <w:position w:val="-2"/>
        </w:rPr>
        <w:t>15,785.00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76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-6,300.00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57,700.00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57,700.00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57,700.00</w:t>
      </w:r>
      <w:r>
        <w:rPr>
          <w:w w:val="105"/>
        </w:rPr>
        <w:tab/>
      </w:r>
      <w:r>
        <w:rPr>
          <w:w w:val="105"/>
          <w:position w:val="-2"/>
        </w:rPr>
        <w:t>57,700.00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256"/>
            <w:col w:w="823" w:space="239"/>
            <w:col w:w="841" w:space="240"/>
            <w:col w:w="841" w:space="477"/>
            <w:col w:w="604" w:space="475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76" o:spid="_x0000_s1096" o:spt="1" style="position:absolute;left:0pt;margin-left:18pt;margin-top:11.2pt;height:2.5pt;width:756pt;mso-position-horizontal-relative:page;mso-wrap-distance-bottom:0pt;mso-wrap-distance-top:0pt;z-index:-2515752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77" o:spid="_x0000_s1097" o:spt="1" style="position:absolute;left:0pt;margin-left:18pt;margin-top:29.95pt;height:2.5pt;width:756pt;mso-position-horizontal-relative:page;z-index:-2516203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1,600.00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1,600.00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1,600.00</w:t>
      </w:r>
      <w:r>
        <w:rPr>
          <w:w w:val="105"/>
        </w:rPr>
        <w:tab/>
      </w:r>
      <w:r>
        <w:rPr>
          <w:w w:val="105"/>
          <w:position w:val="-2"/>
        </w:rPr>
        <w:t>1,600.00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826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tabs>
          <w:tab w:val="left" w:pos="5112"/>
          <w:tab w:val="left" w:pos="6209"/>
          <w:tab w:val="left" w:pos="7272"/>
          <w:tab w:val="left" w:pos="8352"/>
          <w:tab w:val="left" w:pos="9670"/>
          <w:tab w:val="left" w:pos="10750"/>
          <w:tab w:val="left" w:pos="11830"/>
        </w:tabs>
        <w:spacing w:before="0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81,385.00</w:t>
      </w:r>
      <w:r>
        <w:rPr>
          <w:w w:val="105"/>
          <w:sz w:val="10"/>
        </w:rPr>
        <w:tab/>
      </w:r>
      <w:r>
        <w:rPr>
          <w:w w:val="105"/>
          <w:sz w:val="10"/>
        </w:rPr>
        <w:t>-6,300.00</w:t>
      </w:r>
      <w:r>
        <w:rPr>
          <w:w w:val="105"/>
          <w:sz w:val="10"/>
        </w:rPr>
        <w:tab/>
      </w:r>
      <w:r>
        <w:rPr>
          <w:w w:val="105"/>
          <w:sz w:val="10"/>
        </w:rPr>
        <w:t>75,085.00</w:t>
      </w:r>
      <w:r>
        <w:rPr>
          <w:w w:val="105"/>
          <w:sz w:val="10"/>
        </w:rPr>
        <w:tab/>
      </w:r>
      <w:r>
        <w:rPr>
          <w:w w:val="105"/>
          <w:sz w:val="10"/>
        </w:rPr>
        <w:t>57,700.00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75,085.00</w:t>
      </w:r>
    </w:p>
    <w:p>
      <w:pPr>
        <w:spacing w:before="8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75,085.00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192"/>
          <w:tab w:val="left" w:pos="7219"/>
          <w:tab w:val="left" w:pos="8352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119,186.00</w:t>
      </w:r>
      <w:r>
        <w:rPr>
          <w:w w:val="105"/>
          <w:sz w:val="10"/>
        </w:rPr>
        <w:tab/>
      </w:r>
      <w:r>
        <w:rPr>
          <w:w w:val="105"/>
          <w:sz w:val="10"/>
        </w:rPr>
        <w:t>11,700.00</w:t>
      </w:r>
      <w:r>
        <w:rPr>
          <w:w w:val="105"/>
          <w:sz w:val="10"/>
        </w:rPr>
        <w:tab/>
      </w:r>
      <w:r>
        <w:rPr>
          <w:w w:val="105"/>
          <w:sz w:val="10"/>
        </w:rPr>
        <w:t>130,886.00</w:t>
      </w:r>
      <w:r>
        <w:rPr>
          <w:w w:val="105"/>
          <w:sz w:val="10"/>
        </w:rPr>
        <w:tab/>
      </w:r>
      <w:r>
        <w:rPr>
          <w:w w:val="105"/>
          <w:sz w:val="10"/>
        </w:rPr>
        <w:t>57,700.00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27"/>
          <w:tab w:val="left" w:pos="6024"/>
          <w:tab w:val="left" w:pos="7140"/>
          <w:tab w:val="left" w:pos="8220"/>
          <w:tab w:val="left" w:pos="9432"/>
          <w:tab w:val="left" w:pos="10512"/>
          <w:tab w:val="left" w:pos="11539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12,319,008.00</w:t>
      </w:r>
      <w:r>
        <w:rPr>
          <w:w w:val="105"/>
          <w:sz w:val="10"/>
        </w:rPr>
        <w:tab/>
      </w:r>
      <w:r>
        <w:rPr>
          <w:w w:val="105"/>
          <w:sz w:val="10"/>
        </w:rPr>
        <w:t>-2,612,222.00</w:t>
      </w:r>
      <w:r>
        <w:rPr>
          <w:w w:val="105"/>
          <w:sz w:val="10"/>
        </w:rPr>
        <w:tab/>
      </w:r>
      <w:r>
        <w:rPr>
          <w:w w:val="105"/>
          <w:sz w:val="10"/>
        </w:rPr>
        <w:t>9,706,786.00</w:t>
      </w:r>
      <w:r>
        <w:rPr>
          <w:w w:val="105"/>
          <w:sz w:val="10"/>
        </w:rPr>
        <w:tab/>
      </w:r>
      <w:r>
        <w:rPr>
          <w:w w:val="105"/>
          <w:sz w:val="10"/>
        </w:rPr>
        <w:t>2,189,800.00</w:t>
      </w:r>
      <w:r>
        <w:rPr>
          <w:w w:val="105"/>
          <w:sz w:val="10"/>
        </w:rPr>
        <w:tab/>
      </w:r>
      <w:r>
        <w:rPr>
          <w:w w:val="105"/>
          <w:sz w:val="10"/>
        </w:rPr>
        <w:t>87,392.97</w:t>
      </w:r>
      <w:r>
        <w:rPr>
          <w:w w:val="105"/>
          <w:sz w:val="10"/>
        </w:rPr>
        <w:tab/>
      </w:r>
      <w:r>
        <w:rPr>
          <w:w w:val="105"/>
          <w:sz w:val="10"/>
        </w:rPr>
        <w:t>86,073.30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154,303.30</w:t>
      </w:r>
    </w:p>
    <w:p>
      <w:pPr>
        <w:pStyle w:val="4"/>
        <w:ind w:left="1432"/>
      </w:pPr>
      <w:r>
        <w:t>300</w:t>
      </w:r>
      <w:r>
        <w:rPr>
          <w:spacing w:val="69"/>
        </w:rPr>
        <w:t xml:space="preserve"> </w:t>
      </w:r>
      <w:r>
        <w:t>PROPIEDAD, PLANTA,</w:t>
      </w:r>
      <w:r>
        <w:rPr>
          <w:spacing w:val="1"/>
        </w:rPr>
        <w:t xml:space="preserve"> </w:t>
      </w:r>
      <w:r>
        <w:t>EQUIPO</w:t>
      </w:r>
      <w:r>
        <w:rPr>
          <w:spacing w:val="3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INTANGIBLES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10,000.00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119,456.00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9,165,754.47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10,000.00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119,456.00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9,205,186.20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3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328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EQUIPO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CÓMPUTO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71" w:space="2299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328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EQUIPO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CÓMPUTO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702,644.00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702,644.00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102,644.00</w:t>
      </w:r>
      <w:r>
        <w:rPr>
          <w:w w:val="105"/>
        </w:rPr>
        <w:tab/>
      </w:r>
      <w:r>
        <w:rPr>
          <w:w w:val="105"/>
          <w:position w:val="-2"/>
        </w:rPr>
        <w:t>102,644.00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71" w:space="2299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702,644.00</w:t>
      </w:r>
      <w:r>
        <w:rPr>
          <w:w w:val="105"/>
          <w:sz w:val="10"/>
        </w:rPr>
        <w:tab/>
      </w:r>
      <w:r>
        <w:rPr>
          <w:w w:val="105"/>
          <w:sz w:val="10"/>
        </w:rPr>
        <w:t>702,644.00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102,644.00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102,644.00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328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EQUIPO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CÓMPUTO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102,700.00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102,700.00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56.00</w:t>
      </w:r>
      <w:r>
        <w:rPr>
          <w:w w:val="105"/>
        </w:rPr>
        <w:tab/>
      </w:r>
      <w:r>
        <w:rPr>
          <w:w w:val="105"/>
          <w:position w:val="-2"/>
        </w:rPr>
        <w:t>56.00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71" w:space="2299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453"/>
            <w:col w:w="1737" w:space="446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102,700.00</w:t>
      </w:r>
      <w:r>
        <w:rPr>
          <w:w w:val="105"/>
          <w:sz w:val="10"/>
        </w:rPr>
        <w:tab/>
      </w:r>
      <w:r>
        <w:rPr>
          <w:w w:val="105"/>
          <w:sz w:val="10"/>
        </w:rPr>
        <w:t>102,700.00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805,344.00</w:t>
      </w:r>
      <w:r>
        <w:rPr>
          <w:w w:val="105"/>
          <w:sz w:val="10"/>
        </w:rPr>
        <w:tab/>
      </w:r>
      <w:r>
        <w:rPr>
          <w:w w:val="105"/>
          <w:sz w:val="10"/>
        </w:rPr>
        <w:t>805,344.00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/>
        <w:jc w:val="right"/>
      </w:pPr>
      <w:r>
        <w:rPr>
          <w:w w:val="105"/>
        </w:rPr>
        <w:t>56.00</w:t>
      </w:r>
    </w:p>
    <w:p>
      <w:pPr>
        <w:pStyle w:val="7"/>
        <w:spacing w:before="96"/>
        <w:ind w:left="0" w:right="1"/>
        <w:jc w:val="right"/>
      </w:pPr>
      <w:r>
        <w:rPr>
          <w:w w:val="105"/>
        </w:rPr>
        <w:t>102,700.00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56.00</w:t>
      </w:r>
    </w:p>
    <w:p>
      <w:pPr>
        <w:pStyle w:val="7"/>
        <w:spacing w:before="96"/>
        <w:ind w:left="0" w:right="1"/>
        <w:jc w:val="right"/>
      </w:pPr>
      <w:r>
        <w:rPr>
          <w:w w:val="105"/>
        </w:rPr>
        <w:t>102,700.00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39"/>
            <w:col w:w="1077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322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MOBILIARIO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pStyle w:val="7"/>
        <w:spacing w:before="37"/>
      </w:pPr>
      <w:r>
        <w:br w:type="column"/>
      </w:r>
      <w:r>
        <w:rPr>
          <w:w w:val="105"/>
        </w:rPr>
        <w:t>45,000.00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-13,700.00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31,300.00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31,300.00</w:t>
      </w:r>
      <w:r>
        <w:rPr>
          <w:w w:val="105"/>
        </w:rPr>
        <w:tab/>
      </w:r>
      <w:r>
        <w:rPr>
          <w:w w:val="105"/>
          <w:position w:val="-2"/>
        </w:rPr>
        <w:t>31,300.00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42" w:space="1391"/>
            <w:col w:w="841" w:space="203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322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MOBILIARIO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90,000.00</w:t>
      </w:r>
      <w:r>
        <w:rPr>
          <w:w w:val="105"/>
        </w:rPr>
        <w:tab/>
      </w:r>
      <w:r>
        <w:rPr>
          <w:w w:val="105"/>
          <w:position w:val="-2"/>
        </w:rPr>
        <w:t>90,000.00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42" w:space="1391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324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EQUIPO EDUCACIONAL, CULTURAL Y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RECREATIVO</w:t>
      </w:r>
    </w:p>
    <w:p>
      <w:pPr>
        <w:pStyle w:val="9"/>
        <w:numPr>
          <w:ilvl w:val="0"/>
          <w:numId w:val="11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EQUIPO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EDUCACIONAL, CULTURAL Y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RECREATIVO</w:t>
      </w:r>
    </w:p>
    <w:p>
      <w:pPr>
        <w:pStyle w:val="9"/>
        <w:numPr>
          <w:ilvl w:val="0"/>
          <w:numId w:val="117"/>
        </w:numPr>
        <w:tabs>
          <w:tab w:val="left" w:pos="773"/>
          <w:tab w:val="left" w:pos="774"/>
          <w:tab w:val="left" w:pos="1187"/>
          <w:tab w:val="left" w:pos="1539"/>
        </w:tabs>
        <w:spacing w:before="24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EQUIPO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TRANSPORTE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14,000.00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290,000.00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29,000.00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25,000.00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290,000.00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ind w:left="432"/>
      </w:pPr>
      <w:r>
        <w:rPr>
          <w:w w:val="105"/>
        </w:rPr>
        <w:t>29,000.00</w:t>
      </w:r>
      <w:r>
        <w:rPr>
          <w:w w:val="105"/>
        </w:rPr>
        <w:tab/>
      </w:r>
      <w:r>
        <w:rPr>
          <w:w w:val="105"/>
          <w:position w:val="-2"/>
        </w:rPr>
        <w:t>29,000.00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290,000.00</w:t>
      </w:r>
      <w:r>
        <w:rPr>
          <w:w w:val="105"/>
        </w:rPr>
        <w:tab/>
      </w:r>
      <w:r>
        <w:rPr>
          <w:w w:val="105"/>
          <w:position w:val="-2"/>
        </w:rPr>
        <w:t>290,000.00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65" w:space="1267"/>
            <w:col w:w="842" w:space="185"/>
            <w:col w:w="895" w:space="185"/>
            <w:col w:w="894" w:space="478"/>
            <w:col w:w="604" w:space="475"/>
            <w:col w:w="604" w:space="476"/>
            <w:col w:w="604" w:space="476"/>
            <w:col w:w="604" w:space="215"/>
            <w:col w:w="1974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1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EQUIPO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TRANSPORTE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500,000.00</w:t>
      </w:r>
      <w:r>
        <w:rPr>
          <w:w w:val="105"/>
        </w:rPr>
        <w:tab/>
      </w:r>
      <w:r>
        <w:rPr>
          <w:w w:val="105"/>
          <w:position w:val="-2"/>
        </w:rPr>
        <w:t>500,000.00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35" w:space="1844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1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EQUIPO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COMUNICACIONES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33,500.00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33,500.00</w:t>
      </w:r>
      <w:r>
        <w:rPr>
          <w:w w:val="105"/>
        </w:rPr>
        <w:tab/>
      </w:r>
      <w:r>
        <w:rPr>
          <w:w w:val="105"/>
          <w:position w:val="-2"/>
        </w:rPr>
        <w:t>33,500.00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49" w:space="1536"/>
            <w:col w:w="788" w:space="239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328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EQUIPO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CÓMPUTO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185,000.00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124,144.00</w:t>
      </w:r>
      <w:r>
        <w:rPr>
          <w:w w:val="105"/>
        </w:rPr>
        <w:tab/>
      </w:r>
      <w:r>
        <w:rPr>
          <w:w w:val="105"/>
          <w:position w:val="-2"/>
        </w:rPr>
        <w:t>124,144.00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71" w:space="2008"/>
            <w:col w:w="893" w:space="240"/>
            <w:col w:w="841" w:space="187"/>
            <w:col w:w="893" w:space="477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1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EQUIPO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CÓMPUTO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100,000.00</w:t>
      </w:r>
      <w:r>
        <w:rPr>
          <w:w w:val="105"/>
        </w:rPr>
        <w:tab/>
      </w:r>
      <w:r>
        <w:rPr>
          <w:w w:val="105"/>
          <w:position w:val="-2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71" w:space="2008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19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MAQUINARIAS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69" w:space="1463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329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MAQUINARIAS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18,000.00</w:t>
      </w:r>
      <w:r>
        <w:rPr>
          <w:w w:val="105"/>
        </w:rPr>
        <w:tab/>
      </w:r>
      <w:r>
        <w:rPr>
          <w:w w:val="105"/>
          <w:position w:val="-2"/>
        </w:rPr>
        <w:t>18,000.00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69" w:space="1463"/>
            <w:col w:w="841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059"/>
          <w:tab w:val="left" w:pos="6139"/>
          <w:tab w:val="left" w:pos="714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958,000.00</w:t>
      </w:r>
      <w:r>
        <w:rPr>
          <w:w w:val="105"/>
          <w:sz w:val="10"/>
        </w:rPr>
        <w:tab/>
      </w:r>
      <w:r>
        <w:rPr>
          <w:w w:val="105"/>
          <w:sz w:val="10"/>
        </w:rPr>
        <w:t>393,800.00</w:t>
      </w:r>
      <w:r>
        <w:rPr>
          <w:w w:val="105"/>
          <w:sz w:val="10"/>
        </w:rPr>
        <w:tab/>
      </w:r>
      <w:r>
        <w:rPr>
          <w:w w:val="105"/>
          <w:sz w:val="10"/>
        </w:rPr>
        <w:t>1,351,800.00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139"/>
          <w:tab w:val="left" w:pos="714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958,000.00</w:t>
      </w:r>
      <w:r>
        <w:rPr>
          <w:w w:val="105"/>
          <w:sz w:val="10"/>
        </w:rPr>
        <w:tab/>
      </w:r>
      <w:r>
        <w:rPr>
          <w:w w:val="105"/>
          <w:sz w:val="10"/>
        </w:rPr>
        <w:t>393,800.00</w:t>
      </w:r>
      <w:r>
        <w:rPr>
          <w:w w:val="105"/>
          <w:sz w:val="10"/>
        </w:rPr>
        <w:tab/>
      </w:r>
      <w:r>
        <w:rPr>
          <w:w w:val="105"/>
          <w:sz w:val="10"/>
        </w:rPr>
        <w:t>1,351,800.00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060"/>
          <w:tab w:val="left" w:pos="7140"/>
          <w:tab w:val="left" w:pos="8590"/>
          <w:tab w:val="left" w:pos="9670"/>
          <w:tab w:val="left" w:pos="10750"/>
          <w:tab w:val="left" w:pos="11830"/>
        </w:tabs>
        <w:spacing w:before="37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958,000.00</w:t>
      </w:r>
      <w:r>
        <w:rPr>
          <w:w w:val="105"/>
          <w:sz w:val="10"/>
        </w:rPr>
        <w:tab/>
      </w:r>
      <w:r>
        <w:rPr>
          <w:w w:val="105"/>
          <w:sz w:val="10"/>
        </w:rPr>
        <w:t>1,199,144.00</w:t>
      </w:r>
      <w:r>
        <w:rPr>
          <w:w w:val="105"/>
          <w:sz w:val="10"/>
        </w:rPr>
        <w:tab/>
      </w:r>
      <w:r>
        <w:rPr>
          <w:w w:val="105"/>
          <w:sz w:val="10"/>
        </w:rPr>
        <w:t>2,157,144.00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4"/>
      </w:pPr>
      <w:r>
        <w:t xml:space="preserve">400  </w:t>
      </w:r>
      <w:r>
        <w:rPr>
          <w:spacing w:val="6"/>
        </w:rPr>
        <w:t xml:space="preserve"> </w:t>
      </w:r>
      <w:r>
        <w:t>TRANSFERENCIAS</w:t>
      </w:r>
      <w:r>
        <w:rPr>
          <w:spacing w:val="2"/>
        </w:rPr>
        <w:t xml:space="preserve"> </w:t>
      </w:r>
      <w:r>
        <w:t>CORRIENTES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16"/>
      </w:pPr>
      <w:r>
        <w:rPr>
          <w:w w:val="105"/>
        </w:rPr>
        <w:t>1,290,944.00</w:t>
      </w:r>
    </w:p>
    <w:p>
      <w:pPr>
        <w:pStyle w:val="7"/>
        <w:spacing w:before="96"/>
        <w:ind w:left="516"/>
      </w:pPr>
      <w:r>
        <w:rPr>
          <w:w w:val="105"/>
        </w:rPr>
        <w:t>1,290,944.00</w:t>
      </w:r>
    </w:p>
    <w:p>
      <w:pPr>
        <w:pStyle w:val="7"/>
        <w:spacing w:before="105"/>
        <w:ind w:left="516"/>
      </w:pPr>
      <w:r>
        <w:rPr>
          <w:w w:val="105"/>
        </w:rPr>
        <w:t>1,393,644.00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1,290,944.00</w:t>
      </w:r>
    </w:p>
    <w:p>
      <w:pPr>
        <w:pStyle w:val="7"/>
        <w:spacing w:before="96"/>
        <w:ind w:left="488"/>
      </w:pPr>
      <w:r>
        <w:rPr>
          <w:w w:val="105"/>
        </w:rPr>
        <w:t>1,290,944.00</w:t>
      </w:r>
    </w:p>
    <w:p>
      <w:pPr>
        <w:pStyle w:val="7"/>
        <w:spacing w:before="105"/>
        <w:ind w:left="488"/>
      </w:pPr>
      <w:r>
        <w:rPr>
          <w:w w:val="105"/>
        </w:rPr>
        <w:t>1,393,644.00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78" o:spid="_x0000_s1098" o:spt="1" style="position:absolute;left:0pt;margin-left:18pt;margin-top:11.2pt;height:2.5pt;width:756pt;mso-position-horizontal-relative:page;mso-wrap-distance-bottom:0pt;mso-wrap-distance-top:0pt;z-index:-2515742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79" o:spid="_x0000_s1099" o:spt="1" style="position:absolute;left:0pt;margin-left:18pt;margin-top:29.95pt;height:2.5pt;width:756pt;mso-position-horizontal-relative:page;z-index:-2516193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AYUDA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FUNERALES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98" w:space="2072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412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PRESTACIONES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PÓSTUMAS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37" w:space="2034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179,216.00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179,216.00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95,968.74</w:t>
      </w:r>
      <w:r>
        <w:rPr>
          <w:w w:val="105"/>
        </w:rPr>
        <w:tab/>
      </w:r>
      <w:r>
        <w:rPr>
          <w:w w:val="105"/>
          <w:position w:val="-2"/>
        </w:rPr>
        <w:t>95,968.74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35,200.00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35,200.00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2,545.83</w:t>
      </w:r>
      <w:r>
        <w:rPr>
          <w:w w:val="105"/>
        </w:rPr>
        <w:tab/>
      </w:r>
      <w:r>
        <w:rPr>
          <w:w w:val="105"/>
          <w:position w:val="-2"/>
        </w:rPr>
        <w:t>2,545.83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237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214,416.00</w:t>
      </w:r>
      <w:r>
        <w:rPr>
          <w:w w:val="105"/>
          <w:sz w:val="10"/>
        </w:rPr>
        <w:tab/>
      </w:r>
      <w:r>
        <w:rPr>
          <w:w w:val="105"/>
          <w:sz w:val="10"/>
        </w:rPr>
        <w:t>214,416.00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98,514.57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98,514.57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AYUDA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FUNERALES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4,000.00</w:t>
      </w:r>
      <w:r>
        <w:rPr>
          <w:w w:val="105"/>
        </w:rPr>
        <w:tab/>
      </w:r>
      <w:r>
        <w:rPr>
          <w:w w:val="105"/>
          <w:position w:val="-2"/>
        </w:rPr>
        <w:t>4,000.00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98" w:space="207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412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PRESTACIONES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PÓSTUMAS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26,547.03</w:t>
      </w:r>
      <w:r>
        <w:rPr>
          <w:w w:val="105"/>
        </w:rPr>
        <w:tab/>
      </w:r>
      <w:r>
        <w:rPr>
          <w:w w:val="105"/>
          <w:position w:val="-2"/>
        </w:rPr>
        <w:t>26,547.03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37" w:space="2034"/>
            <w:col w:w="604" w:space="184"/>
            <w:col w:w="893" w:space="187"/>
            <w:col w:w="893" w:space="478"/>
            <w:col w:w="604" w:space="476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1,350,000.00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-635,945.00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714,055.00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2,072.43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711,982.57</w:t>
      </w:r>
      <w:r>
        <w:rPr>
          <w:w w:val="105"/>
        </w:rPr>
        <w:tab/>
      </w:r>
      <w:r>
        <w:rPr>
          <w:w w:val="105"/>
          <w:position w:val="-2"/>
        </w:rPr>
        <w:t>711,982.57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311"/>
            <w:col w:w="972" w:space="152"/>
            <w:col w:w="928" w:space="187"/>
            <w:col w:w="893" w:space="478"/>
            <w:col w:w="604" w:space="476"/>
            <w:col w:w="604" w:space="476"/>
            <w:col w:w="604" w:space="291"/>
            <w:col w:w="788" w:space="216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453,512.00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-164,200.00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289,312.00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811.20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265,919.26</w:t>
      </w:r>
      <w:r>
        <w:rPr>
          <w:w w:val="105"/>
        </w:rPr>
        <w:tab/>
      </w:r>
      <w:r>
        <w:rPr>
          <w:w w:val="105"/>
          <w:position w:val="-2"/>
        </w:rPr>
        <w:t>265,919.26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265"/>
            <w:col w:w="893" w:space="151"/>
            <w:col w:w="928" w:space="187"/>
            <w:col w:w="893" w:space="478"/>
            <w:col w:w="604" w:space="476"/>
            <w:col w:w="604" w:space="476"/>
            <w:col w:w="604" w:space="370"/>
            <w:col w:w="709" w:space="216"/>
            <w:col w:w="1973" w:space="448"/>
            <w:col w:w="630"/>
          </w:cols>
        </w:sectPr>
      </w:pPr>
    </w:p>
    <w:p>
      <w:pPr>
        <w:pStyle w:val="7"/>
        <w:tabs>
          <w:tab w:val="left" w:pos="1979"/>
          <w:tab w:val="left" w:pos="3102"/>
          <w:tab w:val="left" w:pos="4139"/>
          <w:tab w:val="left" w:pos="5589"/>
          <w:tab w:val="left" w:pos="6669"/>
          <w:tab w:val="left" w:pos="7749"/>
          <w:tab w:val="left" w:pos="8644"/>
        </w:tabs>
        <w:spacing w:before="15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1,803,512.00</w:t>
      </w:r>
      <w:r>
        <w:rPr>
          <w:w w:val="105"/>
        </w:rPr>
        <w:tab/>
      </w:r>
      <w:r>
        <w:rPr>
          <w:w w:val="105"/>
        </w:rPr>
        <w:t>-691,145.00</w:t>
      </w:r>
      <w:r>
        <w:rPr>
          <w:w w:val="105"/>
        </w:rPr>
        <w:tab/>
      </w:r>
      <w:r>
        <w:rPr>
          <w:w w:val="105"/>
        </w:rPr>
        <w:t>1,112,367.00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2,883.63</w:t>
      </w:r>
    </w:p>
    <w:p>
      <w:pPr>
        <w:tabs>
          <w:tab w:val="left" w:pos="2233"/>
          <w:tab w:val="left" w:pos="3356"/>
          <w:tab w:val="left" w:pos="4393"/>
          <w:tab w:val="left" w:pos="5843"/>
          <w:tab w:val="left" w:pos="6923"/>
          <w:tab w:val="left" w:pos="8003"/>
          <w:tab w:val="left" w:pos="8898"/>
        </w:tabs>
        <w:spacing w:before="2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1,803,512.00</w:t>
      </w:r>
      <w:r>
        <w:rPr>
          <w:w w:val="105"/>
          <w:sz w:val="10"/>
        </w:rPr>
        <w:tab/>
      </w:r>
      <w:r>
        <w:rPr>
          <w:w w:val="105"/>
          <w:sz w:val="10"/>
        </w:rPr>
        <w:t>-476,729.00</w:t>
      </w:r>
      <w:r>
        <w:rPr>
          <w:w w:val="105"/>
          <w:sz w:val="10"/>
        </w:rPr>
        <w:tab/>
      </w:r>
      <w:r>
        <w:rPr>
          <w:w w:val="105"/>
          <w:sz w:val="10"/>
        </w:rPr>
        <w:t>1,326,783.00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2,883.63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17"/>
      </w:pPr>
      <w:r>
        <w:rPr>
          <w:w w:val="105"/>
        </w:rPr>
        <w:t>1,008,448.86</w:t>
      </w:r>
    </w:p>
    <w:p>
      <w:pPr>
        <w:pStyle w:val="7"/>
        <w:spacing w:before="96"/>
        <w:ind w:left="517"/>
      </w:pPr>
      <w:r>
        <w:rPr>
          <w:w w:val="105"/>
        </w:rPr>
        <w:t>1,106,963.43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1,008,448.86</w:t>
      </w:r>
    </w:p>
    <w:p>
      <w:pPr>
        <w:pStyle w:val="7"/>
        <w:spacing w:before="96"/>
        <w:ind w:left="488"/>
      </w:pPr>
      <w:r>
        <w:rPr>
          <w:w w:val="105"/>
        </w:rPr>
        <w:t>1,106,963.43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69" w:space="39"/>
            <w:col w:w="1040" w:space="40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-26,064.19</w:t>
      </w:r>
      <w:r>
        <w:rPr>
          <w:w w:val="105"/>
        </w:rPr>
        <w:tab/>
      </w:r>
      <w:r>
        <w:rPr>
          <w:w w:val="105"/>
          <w:position w:val="-2"/>
        </w:rPr>
        <w:t>-26,064.19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-15,620.83</w:t>
      </w:r>
      <w:r>
        <w:rPr>
          <w:w w:val="105"/>
        </w:rPr>
        <w:tab/>
      </w:r>
      <w:r>
        <w:rPr>
          <w:w w:val="105"/>
          <w:position w:val="-2"/>
        </w:rPr>
        <w:t>-15,620.83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12"/>
      </w:pPr>
      <w:r>
        <w:rPr>
          <w:w w:val="105"/>
        </w:rPr>
        <w:t>-41,685.02</w:t>
      </w:r>
    </w:p>
    <w:p>
      <w:pPr>
        <w:pStyle w:val="7"/>
        <w:spacing w:before="96"/>
        <w:ind w:left="612"/>
      </w:pPr>
      <w:r>
        <w:rPr>
          <w:w w:val="105"/>
        </w:rPr>
        <w:t>-41,685.02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85"/>
      </w:pPr>
      <w:r>
        <w:rPr>
          <w:w w:val="105"/>
        </w:rPr>
        <w:t>-41,685.02</w:t>
      </w:r>
    </w:p>
    <w:p>
      <w:pPr>
        <w:pStyle w:val="7"/>
        <w:spacing w:before="96"/>
        <w:ind w:left="585"/>
      </w:pPr>
      <w:r>
        <w:rPr>
          <w:w w:val="105"/>
        </w:rPr>
        <w:t>-41,685.02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136,680.10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-176,564.10</w:t>
      </w:r>
      <w:r>
        <w:rPr>
          <w:w w:val="105"/>
        </w:rPr>
        <w:tab/>
      </w:r>
      <w:r>
        <w:rPr>
          <w:w w:val="105"/>
          <w:position w:val="-2"/>
        </w:rPr>
        <w:t>-176,564.10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185"/>
            <w:col w:w="893" w:space="182"/>
            <w:col w:w="2008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991.98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-991.98</w:t>
      </w:r>
      <w:r>
        <w:rPr>
          <w:w w:val="105"/>
        </w:rPr>
        <w:tab/>
      </w:r>
      <w:r>
        <w:rPr>
          <w:w w:val="105"/>
          <w:position w:val="-2"/>
        </w:rPr>
        <w:t>-991.98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370"/>
            <w:col w:w="709" w:space="366"/>
            <w:col w:w="1824" w:space="447"/>
            <w:col w:w="630"/>
          </w:cols>
        </w:sectPr>
      </w:pPr>
    </w:p>
    <w:p>
      <w:pPr>
        <w:tabs>
          <w:tab w:val="left" w:pos="2349"/>
          <w:tab w:val="left" w:pos="3429"/>
          <w:tab w:val="left" w:pos="4509"/>
          <w:tab w:val="left" w:pos="5589"/>
          <w:tab w:val="left" w:pos="6669"/>
          <w:tab w:val="left" w:pos="7749"/>
          <w:tab w:val="left" w:pos="8538"/>
        </w:tabs>
        <w:spacing w:before="15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137,672.08</w:t>
      </w:r>
    </w:p>
    <w:p>
      <w:pPr>
        <w:tabs>
          <w:tab w:val="left" w:pos="2603"/>
          <w:tab w:val="left" w:pos="3683"/>
          <w:tab w:val="left" w:pos="4763"/>
          <w:tab w:val="left" w:pos="5843"/>
          <w:tab w:val="left" w:pos="6923"/>
          <w:tab w:val="left" w:pos="8003"/>
          <w:tab w:val="left" w:pos="8792"/>
        </w:tabs>
        <w:spacing w:before="28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137,672.08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62"/>
      </w:pPr>
      <w:r>
        <w:rPr>
          <w:w w:val="105"/>
        </w:rPr>
        <w:t>-177,556.08</w:t>
      </w:r>
    </w:p>
    <w:p>
      <w:pPr>
        <w:pStyle w:val="7"/>
        <w:spacing w:before="96"/>
        <w:ind w:left="562"/>
      </w:pPr>
      <w:r>
        <w:rPr>
          <w:w w:val="105"/>
        </w:rPr>
        <w:t>-177,556.08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32"/>
      </w:pPr>
      <w:r>
        <w:rPr>
          <w:w w:val="105"/>
        </w:rPr>
        <w:t>-177,556.08</w:t>
      </w:r>
    </w:p>
    <w:p>
      <w:pPr>
        <w:pStyle w:val="7"/>
        <w:spacing w:before="96"/>
        <w:ind w:left="532"/>
      </w:pPr>
      <w:r>
        <w:rPr>
          <w:w w:val="105"/>
        </w:rPr>
        <w:t>-177,556.08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9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435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TRANSFERENCIAS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24"/>
          <w:w w:val="105"/>
          <w:sz w:val="10"/>
        </w:rPr>
        <w:t xml:space="preserve"> </w:t>
      </w:r>
      <w:r>
        <w:rPr>
          <w:w w:val="105"/>
          <w:sz w:val="10"/>
        </w:rPr>
        <w:t>OTRAS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INSTITUCIONES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SIN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FINES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LUCRO</w:t>
      </w:r>
    </w:p>
    <w:p>
      <w:pPr>
        <w:pStyle w:val="7"/>
        <w:spacing w:before="36"/>
      </w:pPr>
      <w:r>
        <w:br w:type="column"/>
      </w:r>
      <w:r>
        <w:rPr>
          <w:w w:val="105"/>
        </w:rPr>
        <w:t>400,000.00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-400,000.00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05" w:space="675"/>
            <w:col w:w="893" w:space="151"/>
            <w:col w:w="928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059"/>
          <w:tab w:val="left" w:pos="6103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400,000.00</w:t>
      </w:r>
      <w:r>
        <w:rPr>
          <w:w w:val="105"/>
          <w:sz w:val="10"/>
        </w:rPr>
        <w:tab/>
      </w:r>
      <w:r>
        <w:rPr>
          <w:w w:val="105"/>
          <w:sz w:val="10"/>
        </w:rPr>
        <w:t>-400,000.00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103"/>
          <w:tab w:val="left" w:pos="7510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400,000.00</w:t>
      </w:r>
      <w:r>
        <w:rPr>
          <w:w w:val="105"/>
          <w:sz w:val="10"/>
        </w:rPr>
        <w:tab/>
      </w:r>
      <w:r>
        <w:rPr>
          <w:w w:val="105"/>
          <w:sz w:val="10"/>
        </w:rPr>
        <w:t>-400,000.00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411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AYUDA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FUNERALES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-4,000.00</w:t>
      </w:r>
      <w:r>
        <w:rPr>
          <w:w w:val="105"/>
        </w:rPr>
        <w:tab/>
      </w:r>
      <w:r>
        <w:rPr>
          <w:w w:val="105"/>
          <w:position w:val="-2"/>
        </w:rPr>
        <w:t>-4,000.00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98" w:space="2072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412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PRESTACIONES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PÓSTUMAS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-24,843.74</w:t>
      </w:r>
      <w:r>
        <w:rPr>
          <w:w w:val="105"/>
        </w:rPr>
        <w:tab/>
      </w:r>
      <w:r>
        <w:rPr>
          <w:w w:val="105"/>
          <w:position w:val="-2"/>
        </w:rPr>
        <w:t>-24,843.74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37" w:space="2034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80" o:spid="_x0000_s1100" o:spt="1" style="position:absolute;left:0pt;margin-left:18pt;margin-top:11.2pt;height:2.5pt;width:756pt;mso-position-horizontal-relative:page;mso-wrap-distance-bottom:0pt;mso-wrap-distance-top:0pt;z-index:-2515732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81" o:spid="_x0000_s1101" o:spt="1" style="position:absolute;left:0pt;margin-left:18pt;margin-top:29.95pt;height:2.5pt;width:756pt;mso-position-horizontal-relative:page;z-index:-2516183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45,019.75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-53,341.48</w:t>
      </w:r>
      <w:r>
        <w:rPr>
          <w:w w:val="105"/>
        </w:rPr>
        <w:tab/>
      </w:r>
      <w:r>
        <w:rPr>
          <w:w w:val="105"/>
          <w:position w:val="-2"/>
        </w:rPr>
        <w:t>-53,341.48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238"/>
            <w:col w:w="841" w:space="234"/>
            <w:col w:w="1955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-1,855.16</w:t>
      </w:r>
      <w:r>
        <w:rPr>
          <w:w w:val="105"/>
        </w:rPr>
        <w:tab/>
      </w:r>
      <w:r>
        <w:rPr>
          <w:w w:val="105"/>
          <w:position w:val="-2"/>
        </w:rPr>
        <w:t>-1,855.16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2349"/>
          <w:tab w:val="left" w:pos="3429"/>
          <w:tab w:val="left" w:pos="4509"/>
          <w:tab w:val="left" w:pos="5589"/>
          <w:tab w:val="left" w:pos="6669"/>
          <w:tab w:val="left" w:pos="7749"/>
          <w:tab w:val="left" w:pos="8591"/>
        </w:tabs>
        <w:spacing w:before="15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45,019.75</w:t>
      </w:r>
    </w:p>
    <w:p>
      <w:pPr>
        <w:tabs>
          <w:tab w:val="left" w:pos="2603"/>
          <w:tab w:val="left" w:pos="3683"/>
          <w:tab w:val="left" w:pos="4763"/>
          <w:tab w:val="left" w:pos="5843"/>
          <w:tab w:val="left" w:pos="6923"/>
          <w:tab w:val="left" w:pos="8003"/>
          <w:tab w:val="left" w:pos="8845"/>
        </w:tabs>
        <w:spacing w:before="2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45,019.75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14"/>
      </w:pPr>
      <w:r>
        <w:rPr>
          <w:w w:val="105"/>
        </w:rPr>
        <w:t>-84,040.38</w:t>
      </w:r>
    </w:p>
    <w:p>
      <w:pPr>
        <w:pStyle w:val="7"/>
        <w:spacing w:before="96"/>
        <w:ind w:left="614"/>
      </w:pPr>
      <w:r>
        <w:rPr>
          <w:w w:val="105"/>
        </w:rPr>
        <w:t>-84,040.38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85"/>
      </w:pPr>
      <w:r>
        <w:rPr>
          <w:w w:val="105"/>
        </w:rPr>
        <w:t>-84,040.38</w:t>
      </w:r>
    </w:p>
    <w:p>
      <w:pPr>
        <w:pStyle w:val="7"/>
        <w:spacing w:before="96"/>
        <w:ind w:left="585"/>
      </w:pPr>
      <w:r>
        <w:rPr>
          <w:w w:val="105"/>
        </w:rPr>
        <w:t>-84,040.38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-71,490.32</w:t>
      </w:r>
      <w:r>
        <w:rPr>
          <w:w w:val="105"/>
        </w:rPr>
        <w:tab/>
      </w:r>
      <w:r>
        <w:rPr>
          <w:w w:val="105"/>
          <w:position w:val="-2"/>
        </w:rPr>
        <w:t>-71,490.32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-1,216.80</w:t>
      </w:r>
      <w:r>
        <w:rPr>
          <w:w w:val="105"/>
        </w:rPr>
        <w:tab/>
      </w:r>
      <w:r>
        <w:rPr>
          <w:w w:val="105"/>
          <w:position w:val="-2"/>
        </w:rPr>
        <w:t>-1,216.80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12"/>
      </w:pPr>
      <w:r>
        <w:rPr>
          <w:w w:val="105"/>
        </w:rPr>
        <w:t>-72,707.12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85"/>
      </w:pPr>
      <w:r>
        <w:rPr>
          <w:w w:val="105"/>
        </w:rPr>
        <w:t>-72,707.12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196,179.18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-196,179.18</w:t>
      </w:r>
      <w:r>
        <w:rPr>
          <w:w w:val="105"/>
        </w:rPr>
        <w:tab/>
      </w:r>
      <w:r>
        <w:rPr>
          <w:w w:val="105"/>
          <w:position w:val="-2"/>
        </w:rPr>
        <w:t>-196,179.18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185"/>
            <w:col w:w="893" w:space="182"/>
            <w:col w:w="2008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967.44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-967.44</w:t>
      </w:r>
      <w:r>
        <w:rPr>
          <w:w w:val="105"/>
        </w:rPr>
        <w:tab/>
      </w:r>
      <w:r>
        <w:rPr>
          <w:w w:val="105"/>
          <w:position w:val="-2"/>
        </w:rPr>
        <w:t>-967.44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370"/>
            <w:col w:w="709" w:space="366"/>
            <w:col w:w="1824" w:space="447"/>
            <w:col w:w="630"/>
          </w:cols>
        </w:sectPr>
      </w:pPr>
    </w:p>
    <w:p>
      <w:pPr>
        <w:tabs>
          <w:tab w:val="left" w:pos="2349"/>
          <w:tab w:val="left" w:pos="3429"/>
          <w:tab w:val="left" w:pos="4509"/>
          <w:tab w:val="left" w:pos="5589"/>
          <w:tab w:val="left" w:pos="6669"/>
          <w:tab w:val="left" w:pos="7749"/>
          <w:tab w:val="left" w:pos="8538"/>
        </w:tabs>
        <w:spacing w:before="15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197,146.62</w:t>
      </w:r>
    </w:p>
    <w:p>
      <w:pPr>
        <w:tabs>
          <w:tab w:val="left" w:pos="2603"/>
          <w:tab w:val="left" w:pos="3683"/>
          <w:tab w:val="left" w:pos="4763"/>
          <w:tab w:val="left" w:pos="5843"/>
          <w:tab w:val="left" w:pos="6923"/>
          <w:tab w:val="left" w:pos="8003"/>
          <w:tab w:val="left" w:pos="8792"/>
        </w:tabs>
        <w:spacing w:before="2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197,146.62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62"/>
      </w:pPr>
      <w:r>
        <w:rPr>
          <w:w w:val="105"/>
        </w:rPr>
        <w:t>-197,146.62</w:t>
      </w:r>
    </w:p>
    <w:p>
      <w:pPr>
        <w:pStyle w:val="7"/>
        <w:spacing w:before="96"/>
        <w:ind w:left="562"/>
      </w:pPr>
      <w:r>
        <w:rPr>
          <w:w w:val="105"/>
        </w:rPr>
        <w:t>-269,853.74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32"/>
      </w:pPr>
      <w:r>
        <w:rPr>
          <w:w w:val="105"/>
        </w:rPr>
        <w:t>-197,146.62</w:t>
      </w:r>
    </w:p>
    <w:p>
      <w:pPr>
        <w:pStyle w:val="7"/>
        <w:spacing w:before="96"/>
        <w:ind w:left="532"/>
      </w:pPr>
      <w:r>
        <w:rPr>
          <w:w w:val="105"/>
        </w:rPr>
        <w:t>-269,853.74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-27,960.64</w:t>
      </w:r>
      <w:r>
        <w:rPr>
          <w:w w:val="105"/>
        </w:rPr>
        <w:tab/>
      </w:r>
      <w:r>
        <w:rPr>
          <w:w w:val="105"/>
          <w:position w:val="-2"/>
        </w:rPr>
        <w:t>-27,960.64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-3,317.70</w:t>
      </w:r>
      <w:r>
        <w:rPr>
          <w:w w:val="105"/>
        </w:rPr>
        <w:tab/>
      </w:r>
      <w:r>
        <w:rPr>
          <w:w w:val="105"/>
          <w:position w:val="-2"/>
        </w:rPr>
        <w:t>-3,317.70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12"/>
      </w:pPr>
      <w:r>
        <w:rPr>
          <w:w w:val="105"/>
        </w:rPr>
        <w:t>-31,278.34</w:t>
      </w:r>
    </w:p>
    <w:p>
      <w:pPr>
        <w:pStyle w:val="7"/>
        <w:spacing w:before="96"/>
        <w:ind w:left="612"/>
      </w:pPr>
      <w:r>
        <w:rPr>
          <w:w w:val="105"/>
        </w:rPr>
        <w:t>-31,278.34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85"/>
      </w:pPr>
      <w:r>
        <w:rPr>
          <w:w w:val="105"/>
        </w:rPr>
        <w:t>-31,278.34</w:t>
      </w:r>
    </w:p>
    <w:p>
      <w:pPr>
        <w:pStyle w:val="7"/>
        <w:spacing w:before="96"/>
        <w:ind w:left="585"/>
      </w:pPr>
      <w:r>
        <w:rPr>
          <w:w w:val="105"/>
        </w:rPr>
        <w:t>-31,278.34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-13,542.61</w:t>
      </w:r>
      <w:r>
        <w:rPr>
          <w:w w:val="105"/>
        </w:rPr>
        <w:tab/>
      </w:r>
      <w:r>
        <w:rPr>
          <w:w w:val="105"/>
          <w:position w:val="-2"/>
        </w:rPr>
        <w:t>-13,542.61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-180.34</w:t>
      </w:r>
      <w:r>
        <w:rPr>
          <w:w w:val="105"/>
        </w:rPr>
        <w:tab/>
      </w:r>
      <w:r>
        <w:rPr>
          <w:w w:val="105"/>
          <w:position w:val="-2"/>
        </w:rPr>
        <w:t>-180.34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03"/>
          <w:tab w:val="left" w:pos="7140"/>
          <w:tab w:val="left" w:pos="8590"/>
          <w:tab w:val="left" w:pos="9670"/>
          <w:tab w:val="left" w:pos="10750"/>
          <w:tab w:val="left" w:pos="11539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2,203,512.00</w:t>
      </w:r>
      <w:r>
        <w:rPr>
          <w:w w:val="105"/>
          <w:sz w:val="10"/>
        </w:rPr>
        <w:tab/>
      </w:r>
      <w:r>
        <w:rPr>
          <w:w w:val="105"/>
          <w:sz w:val="10"/>
        </w:rPr>
        <w:t>-876,729.00</w:t>
      </w:r>
      <w:r>
        <w:rPr>
          <w:w w:val="105"/>
          <w:sz w:val="10"/>
        </w:rPr>
        <w:tab/>
      </w:r>
      <w:r>
        <w:rPr>
          <w:w w:val="105"/>
          <w:sz w:val="10"/>
        </w:rPr>
        <w:t>1,326,783.00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382,722.08</w:t>
      </w:r>
    </w:p>
    <w:p>
      <w:pPr>
        <w:pStyle w:val="4"/>
      </w:pPr>
      <w:r>
        <w:t>900</w:t>
      </w:r>
      <w:r>
        <w:rPr>
          <w:spacing w:val="63"/>
        </w:rPr>
        <w:t xml:space="preserve"> </w:t>
      </w:r>
      <w:r>
        <w:t>ASIGNACIONES</w:t>
      </w:r>
      <w:r>
        <w:rPr>
          <w:spacing w:val="-1"/>
        </w:rPr>
        <w:t xml:space="preserve"> </w:t>
      </w:r>
      <w:r>
        <w:t>GLOBALES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12"/>
      </w:pPr>
      <w:r>
        <w:rPr>
          <w:w w:val="105"/>
        </w:rPr>
        <w:t>-13,722.95</w:t>
      </w:r>
    </w:p>
    <w:p>
      <w:pPr>
        <w:pStyle w:val="7"/>
        <w:spacing w:before="96"/>
        <w:ind w:left="612"/>
      </w:pPr>
      <w:r>
        <w:rPr>
          <w:w w:val="105"/>
        </w:rPr>
        <w:t>-13,722.95</w:t>
      </w:r>
    </w:p>
    <w:p>
      <w:pPr>
        <w:pStyle w:val="7"/>
        <w:spacing w:before="105"/>
        <w:ind w:left="595"/>
      </w:pPr>
      <w:r>
        <w:rPr>
          <w:w w:val="105"/>
        </w:rPr>
        <w:t>488,826.92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85"/>
      </w:pPr>
      <w:r>
        <w:rPr>
          <w:w w:val="105"/>
        </w:rPr>
        <w:t>-13,722.95</w:t>
      </w:r>
    </w:p>
    <w:p>
      <w:pPr>
        <w:pStyle w:val="7"/>
        <w:spacing w:before="96"/>
        <w:ind w:left="585"/>
      </w:pPr>
      <w:r>
        <w:rPr>
          <w:w w:val="105"/>
        </w:rPr>
        <w:t>-13,722.95</w:t>
      </w:r>
    </w:p>
    <w:p>
      <w:pPr>
        <w:pStyle w:val="7"/>
        <w:spacing w:before="105"/>
        <w:ind w:left="567"/>
      </w:pPr>
      <w:r>
        <w:rPr>
          <w:w w:val="105"/>
        </w:rPr>
        <w:t>488,826.92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913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SENTENCIAS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JUDICIALES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649,938.00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649,938.00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4"/>
      </w:pPr>
      <w:r>
        <w:br w:type="column"/>
      </w:r>
      <w:r>
        <w:rPr>
          <w:w w:val="105"/>
        </w:rPr>
        <w:t>11,536.04</w:t>
      </w:r>
      <w:r>
        <w:rPr>
          <w:w w:val="105"/>
        </w:rPr>
        <w:tab/>
      </w:r>
      <w:r>
        <w:rPr>
          <w:w w:val="105"/>
          <w:position w:val="-2"/>
        </w:rPr>
        <w:t>11,536.04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43" w:space="2127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649,938.00</w:t>
      </w:r>
      <w:r>
        <w:rPr>
          <w:w w:val="105"/>
          <w:sz w:val="10"/>
        </w:rPr>
        <w:tab/>
      </w:r>
      <w:r>
        <w:rPr>
          <w:w w:val="105"/>
          <w:sz w:val="10"/>
        </w:rPr>
        <w:t>649,938.00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11,536.04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11,536.04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82" o:spid="_x0000_s1102" o:spt="1" style="position:absolute;left:0pt;margin-left:18pt;margin-top:11.2pt;height:2.5pt;width:756pt;mso-position-horizontal-relative:page;mso-wrap-distance-bottom:0pt;mso-wrap-distance-top:0pt;z-index:-2515722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83" o:spid="_x0000_s1103" o:spt="1" style="position:absolute;left:0pt;margin-left:18pt;margin-top:29.95pt;height:2.5pt;width:756pt;mso-position-horizontal-relative:page;z-index:-2516172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913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SENTENCIAS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JUDICIALES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481,145.00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481,145.00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-28,251.00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113,004.00</w:t>
      </w:r>
    </w:p>
    <w:p>
      <w:pPr>
        <w:pStyle w:val="7"/>
        <w:tabs>
          <w:tab w:val="left" w:pos="1406"/>
        </w:tabs>
        <w:spacing w:line="121" w:lineRule="exact"/>
      </w:pPr>
      <w:r>
        <w:br w:type="column"/>
      </w:r>
      <w:r>
        <w:rPr>
          <w:w w:val="105"/>
          <w:position w:val="3"/>
        </w:rPr>
        <w:t>6,788.43</w:t>
      </w:r>
      <w:r>
        <w:rPr>
          <w:w w:val="105"/>
          <w:position w:val="3"/>
        </w:rPr>
        <w:tab/>
      </w:r>
      <w:r>
        <w:rPr>
          <w:w w:val="105"/>
        </w:rPr>
        <w:t>35,039.43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43" w:space="2127"/>
            <w:col w:w="604" w:space="185"/>
            <w:col w:w="893" w:space="187"/>
            <w:col w:w="893" w:space="478"/>
            <w:col w:w="604" w:space="476"/>
            <w:col w:w="604" w:space="203"/>
            <w:col w:w="875" w:space="187"/>
            <w:col w:w="893" w:space="323"/>
            <w:col w:w="1868" w:space="448"/>
            <w:col w:w="629"/>
          </w:cols>
        </w:sectPr>
      </w:pPr>
    </w:p>
    <w:p>
      <w:pPr>
        <w:pStyle w:val="7"/>
        <w:tabs>
          <w:tab w:val="left" w:pos="2349"/>
          <w:tab w:val="left" w:pos="3138"/>
          <w:tab w:val="left" w:pos="4218"/>
          <w:tab w:val="left" w:pos="5589"/>
          <w:tab w:val="left" w:pos="6669"/>
          <w:tab w:val="left" w:pos="7475"/>
          <w:tab w:val="left" w:pos="8538"/>
        </w:tabs>
        <w:spacing w:before="15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481,145.00</w:t>
      </w:r>
      <w:r>
        <w:rPr>
          <w:w w:val="105"/>
        </w:rPr>
        <w:tab/>
      </w:r>
      <w:r>
        <w:rPr>
          <w:w w:val="105"/>
        </w:rPr>
        <w:t>481,145.00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-28,251.00</w:t>
      </w:r>
      <w:r>
        <w:rPr>
          <w:w w:val="105"/>
        </w:rPr>
        <w:tab/>
      </w:r>
      <w:r>
        <w:rPr>
          <w:w w:val="105"/>
        </w:rPr>
        <w:t>113,004.00</w:t>
      </w:r>
    </w:p>
    <w:p>
      <w:pPr>
        <w:tabs>
          <w:tab w:val="left" w:pos="2603"/>
          <w:tab w:val="left" w:pos="3313"/>
          <w:tab w:val="left" w:pos="4393"/>
          <w:tab w:val="left" w:pos="5843"/>
          <w:tab w:val="left" w:pos="6923"/>
          <w:tab w:val="left" w:pos="7729"/>
          <w:tab w:val="left" w:pos="8792"/>
        </w:tabs>
        <w:spacing w:before="2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1,131,083.00</w:t>
      </w:r>
      <w:r>
        <w:rPr>
          <w:w w:val="105"/>
          <w:sz w:val="10"/>
        </w:rPr>
        <w:tab/>
      </w:r>
      <w:r>
        <w:rPr>
          <w:w w:val="105"/>
          <w:sz w:val="10"/>
        </w:rPr>
        <w:t>1,131,083.00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-28,251.00</w:t>
      </w:r>
      <w:r>
        <w:rPr>
          <w:w w:val="105"/>
          <w:sz w:val="10"/>
        </w:rPr>
        <w:tab/>
      </w:r>
      <w:r>
        <w:rPr>
          <w:w w:val="105"/>
          <w:sz w:val="10"/>
        </w:rPr>
        <w:t>113,004.00</w:t>
      </w:r>
    </w:p>
    <w:p>
      <w:pPr>
        <w:tabs>
          <w:tab w:val="left" w:pos="2899"/>
          <w:tab w:val="left" w:pos="3609"/>
          <w:tab w:val="left" w:pos="4689"/>
          <w:tab w:val="left" w:pos="6139"/>
          <w:tab w:val="left" w:pos="7219"/>
          <w:tab w:val="left" w:pos="8025"/>
          <w:tab w:val="left" w:pos="9088"/>
        </w:tabs>
        <w:spacing w:before="36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1,131,083.00</w:t>
      </w:r>
      <w:r>
        <w:rPr>
          <w:w w:val="105"/>
          <w:sz w:val="10"/>
        </w:rPr>
        <w:tab/>
      </w:r>
      <w:r>
        <w:rPr>
          <w:w w:val="105"/>
          <w:sz w:val="10"/>
        </w:rPr>
        <w:t>1,131,083.00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-28,251.00</w:t>
      </w:r>
      <w:r>
        <w:rPr>
          <w:w w:val="105"/>
          <w:sz w:val="10"/>
        </w:rPr>
        <w:tab/>
      </w:r>
      <w:r>
        <w:rPr>
          <w:w w:val="105"/>
          <w:sz w:val="10"/>
        </w:rPr>
        <w:t>113,004.00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703"/>
      </w:pPr>
      <w:r>
        <w:rPr>
          <w:w w:val="105"/>
        </w:rPr>
        <w:t>6,788.43</w:t>
      </w:r>
    </w:p>
    <w:p>
      <w:pPr>
        <w:pStyle w:val="7"/>
        <w:spacing w:before="96"/>
        <w:ind w:left="650"/>
      </w:pPr>
      <w:r>
        <w:rPr>
          <w:w w:val="105"/>
        </w:rPr>
        <w:t>18,324.47</w:t>
      </w:r>
    </w:p>
    <w:p>
      <w:pPr>
        <w:pStyle w:val="7"/>
        <w:spacing w:before="105"/>
        <w:ind w:left="650"/>
      </w:pPr>
      <w:r>
        <w:rPr>
          <w:w w:val="105"/>
        </w:rPr>
        <w:t>18,324.47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35,039.43</w:t>
      </w:r>
    </w:p>
    <w:p>
      <w:pPr>
        <w:pStyle w:val="7"/>
        <w:spacing w:before="96"/>
        <w:ind w:left="619"/>
      </w:pPr>
      <w:r>
        <w:rPr>
          <w:w w:val="105"/>
        </w:rPr>
        <w:t>46,575.47</w:t>
      </w:r>
    </w:p>
    <w:p>
      <w:pPr>
        <w:pStyle w:val="7"/>
        <w:spacing w:before="105"/>
        <w:ind w:left="619"/>
      </w:pPr>
      <w:r>
        <w:rPr>
          <w:w w:val="105"/>
        </w:rPr>
        <w:t>46,575.47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1" w:space="39"/>
            <w:col w:w="1040" w:space="40"/>
            <w:col w:w="1078"/>
          </w:cols>
        </w:sectPr>
      </w:pPr>
    </w:p>
    <w:p>
      <w:pPr>
        <w:spacing w:before="57"/>
        <w:ind w:left="239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Actividad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Obra:</w:t>
      </w:r>
    </w:p>
    <w:p>
      <w:pPr>
        <w:pStyle w:val="7"/>
        <w:spacing w:before="37"/>
        <w:ind w:left="1068"/>
      </w:pPr>
      <w:r>
        <w:br w:type="column"/>
      </w:r>
      <w:r>
        <w:rPr>
          <w:w w:val="105"/>
        </w:rPr>
        <w:t>65,376,875.00</w:t>
      </w:r>
    </w:p>
    <w:p>
      <w:pPr>
        <w:pStyle w:val="7"/>
        <w:spacing w:before="37"/>
        <w:ind w:left="489"/>
      </w:pPr>
      <w:r>
        <w:br w:type="column"/>
      </w:r>
      <w:r>
        <w:rPr>
          <w:w w:val="105"/>
        </w:rPr>
        <w:t>6,846,848.00</w:t>
      </w:r>
    </w:p>
    <w:p>
      <w:pPr>
        <w:pStyle w:val="7"/>
        <w:spacing w:before="37"/>
        <w:ind w:left="435"/>
      </w:pPr>
      <w:r>
        <w:br w:type="column"/>
      </w:r>
      <w:r>
        <w:rPr>
          <w:w w:val="105"/>
        </w:rPr>
        <w:t>72,223,723.00</w:t>
      </w:r>
    </w:p>
    <w:p>
      <w:pPr>
        <w:pStyle w:val="7"/>
        <w:spacing w:before="37"/>
        <w:ind w:left="489"/>
      </w:pPr>
      <w:r>
        <w:br w:type="column"/>
      </w:r>
      <w:r>
        <w:rPr>
          <w:w w:val="105"/>
        </w:rPr>
        <w:t>2,344,820.29</w:t>
      </w:r>
    </w:p>
    <w:p>
      <w:pPr>
        <w:pStyle w:val="7"/>
        <w:spacing w:before="37"/>
        <w:ind w:left="488"/>
      </w:pPr>
      <w:r>
        <w:br w:type="column"/>
      </w:r>
      <w:r>
        <w:rPr>
          <w:w w:val="105"/>
        </w:rPr>
        <w:t>6,994,389.43</w:t>
      </w:r>
    </w:p>
    <w:p>
      <w:pPr>
        <w:pStyle w:val="7"/>
        <w:spacing w:before="37"/>
        <w:ind w:left="488"/>
      </w:pPr>
      <w:r>
        <w:br w:type="column"/>
      </w:r>
      <w:r>
        <w:rPr>
          <w:w w:val="105"/>
        </w:rPr>
        <w:t>5,651,222.38</w:t>
      </w:r>
    </w:p>
    <w:p>
      <w:pPr>
        <w:pStyle w:val="7"/>
        <w:spacing w:before="37"/>
        <w:ind w:left="488"/>
      </w:pPr>
      <w:r>
        <w:br w:type="column"/>
      </w:r>
      <w:r>
        <w:rPr>
          <w:w w:val="105"/>
        </w:rPr>
        <w:t>6,197,984.20</w:t>
      </w:r>
    </w:p>
    <w:p>
      <w:pPr>
        <w:pStyle w:val="7"/>
        <w:tabs>
          <w:tab w:val="left" w:pos="1545"/>
        </w:tabs>
        <w:spacing w:before="37"/>
        <w:ind w:left="465"/>
      </w:pPr>
      <w:r>
        <w:br w:type="column"/>
      </w:r>
      <w:r>
        <w:rPr>
          <w:w w:val="105"/>
        </w:rPr>
        <w:t>30,438,464.89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39,389,578.39</w:t>
      </w:r>
    </w:p>
    <w:p>
      <w:pPr>
        <w:pStyle w:val="7"/>
        <w:spacing w:before="37"/>
        <w:ind w:left="591"/>
      </w:pPr>
      <w:r>
        <w:br w:type="column"/>
      </w:r>
      <w:r>
        <w:rPr>
          <w:w w:val="105"/>
        </w:rPr>
        <w:t>52,167.4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19" w:space="40"/>
            <w:col w:w="1673" w:space="39"/>
            <w:col w:w="1041" w:space="40"/>
            <w:col w:w="1040" w:space="39"/>
            <w:col w:w="1041" w:space="40"/>
            <w:col w:w="1040" w:space="39"/>
            <w:col w:w="1040" w:space="40"/>
            <w:col w:w="1040" w:space="40"/>
            <w:col w:w="2150" w:space="40"/>
            <w:col w:w="1079"/>
          </w:cols>
        </w:sectPr>
      </w:pPr>
    </w:p>
    <w:p>
      <w:pPr>
        <w:pStyle w:val="4"/>
        <w:tabs>
          <w:tab w:val="left" w:pos="1659"/>
        </w:tabs>
        <w:spacing w:before="26"/>
        <w:ind w:left="885"/>
      </w:pPr>
      <w:r>
        <w:t xml:space="preserve">013   </w:t>
      </w:r>
      <w:r>
        <w:rPr>
          <w:spacing w:val="10"/>
        </w:rPr>
        <w:t xml:space="preserve"> </w:t>
      </w:r>
      <w:r>
        <w:t>000</w:t>
      </w:r>
      <w:r>
        <w:tab/>
      </w:r>
      <w:r>
        <w:t>INVESTIGACIÓN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DIVERSIDAD</w:t>
      </w:r>
      <w:r>
        <w:rPr>
          <w:spacing w:val="1"/>
        </w:rPr>
        <w:t xml:space="preserve"> </w:t>
      </w:r>
      <w:r>
        <w:t>BI</w:t>
      </w:r>
    </w:p>
    <w:p>
      <w:pPr>
        <w:spacing w:before="59"/>
        <w:ind w:left="1433" w:right="0" w:firstLine="0"/>
        <w:jc w:val="left"/>
        <w:rPr>
          <w:sz w:val="14"/>
        </w:rPr>
      </w:pPr>
      <w:r>
        <w:rPr>
          <w:sz w:val="14"/>
        </w:rPr>
        <w:t>100</w:t>
      </w:r>
      <w:r>
        <w:rPr>
          <w:spacing w:val="64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NO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24"/>
      </w:pPr>
      <w:r>
        <w:br w:type="column"/>
      </w:r>
      <w:r>
        <w:rPr>
          <w:w w:val="105"/>
        </w:rPr>
        <w:t>609,600.00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-602,380.00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7,220.00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583.64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4"/>
      </w:pPr>
      <w:r>
        <w:br w:type="column"/>
      </w:r>
      <w:r>
        <w:rPr>
          <w:w w:val="105"/>
        </w:rPr>
        <w:t>5,377.30</w:t>
      </w:r>
      <w:r>
        <w:rPr>
          <w:w w:val="105"/>
        </w:rPr>
        <w:tab/>
      </w:r>
      <w:r>
        <w:rPr>
          <w:w w:val="105"/>
          <w:position w:val="-2"/>
        </w:rPr>
        <w:t>5,960.94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034"/>
            <w:col w:w="893" w:space="152"/>
            <w:col w:w="928" w:space="293"/>
            <w:col w:w="788" w:space="477"/>
            <w:col w:w="604" w:space="370"/>
            <w:col w:w="709" w:space="477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112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AGUA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2,200.00</w:t>
      </w:r>
      <w:r>
        <w:rPr>
          <w:w w:val="105"/>
        </w:rPr>
        <w:tab/>
      </w:r>
      <w:r>
        <w:rPr>
          <w:w w:val="105"/>
          <w:position w:val="-2"/>
        </w:rPr>
        <w:t>2,200.00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884" w:space="2902"/>
            <w:col w:w="788" w:space="335"/>
            <w:col w:w="744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-2,444.00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7,156.00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1,118.20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4,915.36</w:t>
      </w:r>
      <w:r>
        <w:rPr>
          <w:w w:val="105"/>
        </w:rPr>
        <w:tab/>
      </w:r>
      <w:r>
        <w:rPr>
          <w:w w:val="105"/>
          <w:position w:val="-2"/>
        </w:rPr>
        <w:t>6,033.56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627"/>
            <w:col w:w="788" w:space="257"/>
            <w:col w:w="823" w:space="292"/>
            <w:col w:w="788" w:space="477"/>
            <w:col w:w="604" w:space="291"/>
            <w:col w:w="788" w:space="477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115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EXTRACCIÓN DE BASURA Y DESTRUCCIÓN DE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DESECHOS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SÓLIDOS</w:t>
      </w:r>
    </w:p>
    <w:p>
      <w:pPr>
        <w:tabs>
          <w:tab w:val="left" w:pos="773"/>
          <w:tab w:val="left" w:pos="1187"/>
          <w:tab w:val="left" w:pos="1539"/>
        </w:tabs>
        <w:spacing w:before="0" w:line="105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121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DIVULGACIÓN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INFORMACIÓN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1,320.00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-110.00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1,210.00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220.00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00"/>
        </w:tabs>
        <w:ind w:left="0" w:right="38"/>
        <w:jc w:val="right"/>
      </w:pPr>
      <w:r>
        <w:rPr>
          <w:w w:val="105"/>
          <w:position w:val="3"/>
        </w:rPr>
        <w:t>880.00</w:t>
      </w:r>
      <w:r>
        <w:rPr>
          <w:w w:val="105"/>
          <w:position w:val="3"/>
        </w:rPr>
        <w:tab/>
      </w:r>
      <w:r>
        <w:rPr>
          <w:w w:val="105"/>
        </w:rPr>
        <w:t>1,100.00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-2,040.00</w:t>
      </w:r>
      <w:r>
        <w:rPr>
          <w:w w:val="105"/>
        </w:rPr>
        <w:tab/>
      </w:r>
      <w:r>
        <w:rPr>
          <w:w w:val="105"/>
          <w:position w:val="-2"/>
        </w:rPr>
        <w:t>-2,040.00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05" w:space="880"/>
            <w:col w:w="789" w:space="335"/>
            <w:col w:w="746" w:space="291"/>
            <w:col w:w="789" w:space="475"/>
            <w:col w:w="604" w:space="370"/>
            <w:col w:w="710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34,340.00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-34,340.00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2779"/>
            <w:col w:w="841" w:space="203"/>
            <w:col w:w="875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1,260,562.00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-1,062,562.00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198,000.00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36,000.00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108,000.00</w:t>
      </w:r>
      <w:r>
        <w:rPr>
          <w:w w:val="105"/>
        </w:rPr>
        <w:tab/>
      </w:r>
      <w:r>
        <w:rPr>
          <w:w w:val="105"/>
          <w:position w:val="-2"/>
        </w:rPr>
        <w:t>144,000.00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803"/>
            <w:col w:w="972" w:space="73"/>
            <w:col w:w="1007" w:space="188"/>
            <w:col w:w="893" w:space="477"/>
            <w:col w:w="604" w:space="238"/>
            <w:col w:w="841" w:space="478"/>
            <w:col w:w="604" w:space="475"/>
            <w:col w:w="604" w:space="215"/>
            <w:col w:w="1973" w:space="448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153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MÁQUINAS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OFICINA</w:t>
      </w:r>
    </w:p>
    <w:p>
      <w:pPr>
        <w:tabs>
          <w:tab w:val="left" w:pos="773"/>
          <w:tab w:val="left" w:pos="1187"/>
          <w:tab w:val="left" w:pos="1539"/>
        </w:tabs>
        <w:spacing w:before="25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158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DERECHOS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BIENES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INTANGIBLES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433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-7,500.00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433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95"/>
        </w:tabs>
        <w:ind w:left="415"/>
      </w:pPr>
      <w:r>
        <w:rPr>
          <w:w w:val="105"/>
        </w:rPr>
        <w:t>13,500.00</w:t>
      </w:r>
      <w:r>
        <w:rPr>
          <w:w w:val="105"/>
        </w:rPr>
        <w:tab/>
      </w:r>
      <w:r>
        <w:rPr>
          <w:w w:val="105"/>
          <w:position w:val="-2"/>
        </w:rPr>
        <w:t>15,000.00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-12,850.00</w:t>
      </w:r>
      <w:r>
        <w:rPr>
          <w:w w:val="105"/>
        </w:rPr>
        <w:tab/>
      </w:r>
      <w:r>
        <w:rPr>
          <w:w w:val="105"/>
          <w:position w:val="-2"/>
        </w:rPr>
        <w:t>-12,850.00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92" w:space="740"/>
            <w:col w:w="841" w:space="257"/>
            <w:col w:w="825" w:space="238"/>
            <w:col w:w="841" w:space="476"/>
            <w:col w:w="604" w:space="291"/>
            <w:col w:w="789" w:space="476"/>
            <w:col w:w="604" w:space="476"/>
            <w:col w:w="604" w:space="233"/>
            <w:col w:w="1956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ESTUDIOS,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INVESTIGACIONES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PROYECTOS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PRE-FACTIBILIDAD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FACTIBILIDAD</w:t>
      </w:r>
    </w:p>
    <w:p>
      <w:pPr>
        <w:pStyle w:val="9"/>
        <w:numPr>
          <w:ilvl w:val="0"/>
          <w:numId w:val="120"/>
        </w:numPr>
        <w:tabs>
          <w:tab w:val="left" w:pos="773"/>
          <w:tab w:val="left" w:pos="774"/>
          <w:tab w:val="left" w:pos="1187"/>
          <w:tab w:val="left" w:pos="1539"/>
        </w:tabs>
        <w:spacing w:before="24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SERVICIOS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JURÍDICOS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25,000.00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10,221,680.00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180,000.00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-5,000.00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-6,258,116.00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-72,000.00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20,000.00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3,963,564.00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108,000.00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  <w:position w:val="-2"/>
        </w:rPr>
        <w:t>20,000.00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3,753,114.00</w:t>
      </w:r>
      <w:r>
        <w:rPr>
          <w:w w:val="105"/>
        </w:rPr>
        <w:tab/>
      </w:r>
      <w:r>
        <w:rPr>
          <w:w w:val="105"/>
          <w:position w:val="-2"/>
        </w:rPr>
        <w:t>3,753,114.00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108,000.00</w:t>
      </w:r>
      <w:r>
        <w:rPr>
          <w:w w:val="105"/>
        </w:rPr>
        <w:tab/>
      </w:r>
      <w:r>
        <w:rPr>
          <w:w w:val="105"/>
          <w:position w:val="-2"/>
        </w:rPr>
        <w:t>108,000.00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515"/>
            <w:col w:w="1026" w:space="72"/>
            <w:col w:w="1008" w:space="107"/>
            <w:col w:w="973" w:space="478"/>
            <w:col w:w="604" w:space="475"/>
            <w:col w:w="604" w:space="476"/>
            <w:col w:w="604" w:space="476"/>
            <w:col w:w="604" w:space="136"/>
            <w:col w:w="2053" w:space="448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2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SERVICIOS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ECONÓMICOS,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FINANCIEROS,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CONTABLES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AUDITORÍA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189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ESTUDIOS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Y/O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342,000.00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576,000.00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-173,000.00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-240,000.00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169,000.00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336,000.00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7,200.00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111,400.00</w:t>
      </w:r>
      <w:r>
        <w:rPr>
          <w:w w:val="105"/>
        </w:rPr>
        <w:tab/>
      </w:r>
      <w:r>
        <w:rPr>
          <w:w w:val="105"/>
          <w:position w:val="-2"/>
        </w:rPr>
        <w:t>111,400.00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223,200.00</w:t>
      </w:r>
      <w:r>
        <w:rPr>
          <w:w w:val="105"/>
        </w:rPr>
        <w:tab/>
      </w:r>
      <w:r>
        <w:rPr>
          <w:w w:val="105"/>
          <w:position w:val="-2"/>
        </w:rPr>
        <w:t>230,400.00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16" w:space="1063"/>
            <w:col w:w="893" w:space="152"/>
            <w:col w:w="928" w:space="187"/>
            <w:col w:w="893" w:space="478"/>
            <w:col w:w="604" w:space="291"/>
            <w:col w:w="789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7,834.99</w:t>
      </w:r>
      <w:r>
        <w:rPr>
          <w:w w:val="105"/>
        </w:rPr>
        <w:tab/>
      </w:r>
      <w:r>
        <w:rPr>
          <w:w w:val="105"/>
          <w:position w:val="-2"/>
        </w:rPr>
        <w:t>7,834.99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98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21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BANCARIOS,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COMISIONES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OTROS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GASTOS</w:t>
      </w:r>
    </w:p>
    <w:p>
      <w:pPr>
        <w:pStyle w:val="9"/>
        <w:numPr>
          <w:ilvl w:val="0"/>
          <w:numId w:val="121"/>
        </w:numPr>
        <w:tabs>
          <w:tab w:val="left" w:pos="773"/>
          <w:tab w:val="left" w:pos="774"/>
          <w:tab w:val="left" w:pos="1187"/>
          <w:tab w:val="left" w:pos="1539"/>
        </w:tabs>
        <w:spacing w:before="24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170,000.00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-11,950.00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433"/>
      </w:pPr>
      <w:r>
        <w:rPr>
          <w:w w:val="105"/>
        </w:rPr>
        <w:t>-5,000.00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158,050.00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9"/>
        <w:jc w:val="right"/>
      </w:pPr>
      <w:r>
        <w:rPr>
          <w:w w:val="105"/>
        </w:rPr>
        <w:t>30,000.00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69,944.45</w:t>
      </w:r>
      <w:r>
        <w:rPr>
          <w:w w:val="105"/>
        </w:rPr>
        <w:tab/>
      </w:r>
      <w:r>
        <w:rPr>
          <w:w w:val="105"/>
          <w:position w:val="-2"/>
        </w:rPr>
        <w:t>99,944.45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-10.20</w:t>
      </w:r>
      <w:r>
        <w:rPr>
          <w:w w:val="105"/>
        </w:rPr>
        <w:tab/>
      </w:r>
      <w:r>
        <w:rPr>
          <w:w w:val="105"/>
          <w:position w:val="-2"/>
        </w:rPr>
        <w:t>-10.20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88" w:space="891"/>
            <w:col w:w="894" w:space="204"/>
            <w:col w:w="876" w:space="186"/>
            <w:col w:w="895" w:space="476"/>
            <w:col w:w="604" w:space="238"/>
            <w:col w:w="842" w:space="476"/>
            <w:col w:w="604" w:space="476"/>
            <w:col w:w="604" w:space="268"/>
            <w:col w:w="1921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197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SERVICIOS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VIGILANCIA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108,000.00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104,400.00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87,600.00</w:t>
      </w:r>
      <w:r>
        <w:rPr>
          <w:w w:val="105"/>
          <w:position w:val="3"/>
        </w:rPr>
        <w:tab/>
      </w:r>
      <w:r>
        <w:rPr>
          <w:w w:val="105"/>
        </w:rPr>
        <w:t>104,400.00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33" w:space="1746"/>
            <w:col w:w="893" w:space="258"/>
            <w:col w:w="823" w:space="186"/>
            <w:col w:w="893" w:space="478"/>
            <w:col w:w="604" w:space="238"/>
            <w:col w:w="841" w:space="478"/>
            <w:col w:w="604" w:space="475"/>
            <w:col w:w="604" w:space="268"/>
            <w:col w:w="1920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199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7,966.00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42,934.00</w:t>
      </w:r>
      <w:r>
        <w:rPr>
          <w:w w:val="105"/>
        </w:rPr>
        <w:tab/>
      </w:r>
      <w:r>
        <w:rPr>
          <w:w w:val="105"/>
          <w:position w:val="-2"/>
        </w:rPr>
        <w:t>50,900.00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493" w:space="2239"/>
            <w:col w:w="841" w:space="257"/>
            <w:col w:w="823" w:space="239"/>
            <w:col w:w="841" w:space="478"/>
            <w:col w:w="604" w:space="290"/>
            <w:col w:w="788" w:space="477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tabs>
          <w:tab w:val="left" w:pos="4927"/>
          <w:tab w:val="left" w:pos="6024"/>
          <w:tab w:val="left" w:pos="7140"/>
          <w:tab w:val="left" w:pos="8590"/>
          <w:tab w:val="left" w:pos="9379"/>
          <w:tab w:val="left" w:pos="10750"/>
          <w:tab w:val="left" w:pos="11830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13,673,102.00</w:t>
      </w:r>
      <w:r>
        <w:rPr>
          <w:w w:val="105"/>
        </w:rPr>
        <w:tab/>
      </w:r>
      <w:r>
        <w:rPr>
          <w:w w:val="105"/>
        </w:rPr>
        <w:t>-8,480,302.00</w:t>
      </w:r>
      <w:r>
        <w:rPr>
          <w:w w:val="105"/>
        </w:rPr>
        <w:tab/>
      </w:r>
      <w:r>
        <w:rPr>
          <w:w w:val="105"/>
        </w:rPr>
        <w:t>5,192,800.00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101,387.84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16"/>
      </w:pPr>
      <w:r>
        <w:rPr>
          <w:w w:val="105"/>
        </w:rPr>
        <w:t>4,543,999.90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4,645,387.74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84" o:spid="_x0000_s1104" o:spt="1" style="position:absolute;left:0pt;margin-left:18pt;margin-top:11.2pt;height:2.5pt;width:756pt;mso-position-horizontal-relative:page;mso-wrap-distance-bottom:0pt;mso-wrap-distance-top:0pt;z-index:-2515712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85" o:spid="_x0000_s1105" o:spt="1" style="position:absolute;left:0pt;margin-left:18pt;margin-top:29.95pt;height:2.5pt;width:756pt;mso-position-horizontal-relative:page;z-index:-2516162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4927"/>
          <w:tab w:val="left" w:pos="6024"/>
          <w:tab w:val="left" w:pos="7140"/>
          <w:tab w:val="left" w:pos="8590"/>
          <w:tab w:val="left" w:pos="9379"/>
          <w:tab w:val="left" w:pos="10750"/>
          <w:tab w:val="left" w:pos="11830"/>
        </w:tabs>
        <w:spacing w:before="9" w:line="127" w:lineRule="auto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13,673,102.00</w:t>
      </w:r>
      <w:r>
        <w:rPr>
          <w:w w:val="105"/>
          <w:sz w:val="10"/>
        </w:rPr>
        <w:tab/>
      </w:r>
      <w:r>
        <w:rPr>
          <w:w w:val="105"/>
          <w:sz w:val="10"/>
        </w:rPr>
        <w:t>-8,480,302.00</w:t>
      </w:r>
      <w:r>
        <w:rPr>
          <w:w w:val="105"/>
          <w:sz w:val="10"/>
        </w:rPr>
        <w:tab/>
      </w:r>
      <w:r>
        <w:rPr>
          <w:w w:val="105"/>
          <w:sz w:val="10"/>
        </w:rPr>
        <w:t>5,192,800.00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101,387.84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27"/>
          <w:tab w:val="left" w:pos="6024"/>
          <w:tab w:val="left" w:pos="7140"/>
          <w:tab w:val="left" w:pos="8590"/>
          <w:tab w:val="left" w:pos="9379"/>
          <w:tab w:val="left" w:pos="10750"/>
          <w:tab w:val="left" w:pos="11830"/>
        </w:tabs>
        <w:spacing w:before="79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13,673,102.00</w:t>
      </w:r>
      <w:r>
        <w:rPr>
          <w:w w:val="105"/>
          <w:sz w:val="10"/>
        </w:rPr>
        <w:tab/>
      </w:r>
      <w:r>
        <w:rPr>
          <w:w w:val="105"/>
          <w:sz w:val="10"/>
        </w:rPr>
        <w:t>-8,480,302.00</w:t>
      </w:r>
      <w:r>
        <w:rPr>
          <w:w w:val="105"/>
          <w:sz w:val="10"/>
        </w:rPr>
        <w:tab/>
      </w:r>
      <w:r>
        <w:rPr>
          <w:w w:val="105"/>
          <w:sz w:val="10"/>
        </w:rPr>
        <w:t>5,192,800.00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101,387.84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4"/>
        <w:ind w:left="1432"/>
      </w:pPr>
      <w:r>
        <w:t>200</w:t>
      </w:r>
      <w:r>
        <w:rPr>
          <w:spacing w:val="64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SUMINISTROS</w:t>
      </w:r>
    </w:p>
    <w:p>
      <w:pPr>
        <w:pStyle w:val="7"/>
        <w:spacing w:line="91" w:lineRule="exact"/>
        <w:ind w:left="516"/>
      </w:pPr>
      <w:r>
        <w:br w:type="column"/>
      </w:r>
      <w:r>
        <w:rPr>
          <w:w w:val="105"/>
        </w:rPr>
        <w:t>4,543,999.90</w:t>
      </w:r>
    </w:p>
    <w:p>
      <w:pPr>
        <w:pStyle w:val="7"/>
        <w:spacing w:before="105"/>
        <w:ind w:left="516"/>
      </w:pPr>
      <w:r>
        <w:rPr>
          <w:w w:val="105"/>
        </w:rPr>
        <w:t>4,543,999.90</w:t>
      </w:r>
    </w:p>
    <w:p>
      <w:pPr>
        <w:pStyle w:val="7"/>
        <w:spacing w:before="6"/>
        <w:ind w:left="488"/>
      </w:pPr>
      <w:r>
        <w:br w:type="column"/>
      </w:r>
      <w:r>
        <w:rPr>
          <w:w w:val="105"/>
        </w:rPr>
        <w:t>4,645,387.74</w:t>
      </w:r>
    </w:p>
    <w:p>
      <w:pPr>
        <w:pStyle w:val="7"/>
        <w:spacing w:before="105"/>
        <w:ind w:left="488"/>
      </w:pPr>
      <w:r>
        <w:rPr>
          <w:w w:val="105"/>
        </w:rPr>
        <w:t>4,645,387.74</w:t>
      </w:r>
    </w:p>
    <w:p>
      <w:pPr>
        <w:spacing w:before="0" w:line="91" w:lineRule="exact"/>
        <w:ind w:left="828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105"/>
        <w:ind w:left="828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4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4"/>
        <w:ind w:left="379"/>
      </w:pPr>
      <w:r>
        <w:br w:type="column"/>
      </w:r>
      <w:r>
        <w:rPr>
          <w:w w:val="105"/>
        </w:rPr>
        <w:t>20,000.00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-12,000.00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  <w:ind w:left="379"/>
      </w:pPr>
      <w:r>
        <w:br w:type="column"/>
      </w:r>
      <w:r>
        <w:rPr>
          <w:w w:val="105"/>
        </w:rPr>
        <w:t>160.00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4"/>
      </w:pPr>
      <w:r>
        <w:br w:type="column"/>
      </w:r>
      <w:r>
        <w:rPr>
          <w:w w:val="105"/>
        </w:rPr>
        <w:t>4,570.00</w:t>
      </w:r>
      <w:r>
        <w:rPr>
          <w:w w:val="105"/>
        </w:rPr>
        <w:tab/>
      </w:r>
      <w:r>
        <w:rPr>
          <w:w w:val="105"/>
          <w:position w:val="-2"/>
        </w:rPr>
        <w:t>4,730.00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76"/>
            <w:col w:w="841" w:space="204"/>
            <w:col w:w="875" w:space="293"/>
            <w:col w:w="788" w:space="477"/>
            <w:col w:w="604" w:space="370"/>
            <w:col w:w="709" w:space="477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20"/>
            <w:col w:w="841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22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-2,800.00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7,200.00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2,516.25</w:t>
      </w:r>
      <w:r>
        <w:rPr>
          <w:w w:val="105"/>
        </w:rPr>
        <w:tab/>
      </w:r>
      <w:r>
        <w:rPr>
          <w:w w:val="105"/>
          <w:position w:val="-2"/>
        </w:rPr>
        <w:t>2,516.25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455"/>
            <w:col w:w="841" w:space="256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2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69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204"/>
            <w:col w:w="875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2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-735.60</w:t>
      </w:r>
      <w:r>
        <w:rPr>
          <w:w w:val="105"/>
        </w:rPr>
        <w:tab/>
      </w:r>
      <w:r>
        <w:rPr>
          <w:w w:val="105"/>
          <w:position w:val="-2"/>
        </w:rPr>
        <w:t>-735.60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397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23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17,000.00</w:t>
      </w:r>
      <w:r>
        <w:rPr>
          <w:w w:val="105"/>
        </w:rPr>
        <w:tab/>
      </w:r>
      <w:r>
        <w:rPr>
          <w:w w:val="105"/>
          <w:position w:val="-2"/>
        </w:rPr>
        <w:t>17,000.00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256"/>
            <w:col w:w="823" w:space="239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  <w:position w:val="-2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02"/>
            <w:col w:w="841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269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CONEXOS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44" w:space="1041"/>
            <w:col w:w="788" w:space="257"/>
            <w:col w:w="823" w:space="477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2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172"/>
            <w:col w:w="841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12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9"/>
        <w:numPr>
          <w:ilvl w:val="0"/>
          <w:numId w:val="125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MENORES,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E</w:t>
      </w:r>
    </w:p>
    <w:p>
      <w:pPr>
        <w:spacing w:before="35" w:line="312" w:lineRule="auto"/>
        <w:ind w:left="1540" w:right="82" w:firstLine="0"/>
        <w:jc w:val="left"/>
        <w:rPr>
          <w:sz w:val="10"/>
        </w:rPr>
      </w:pPr>
      <w:r>
        <w:rPr>
          <w:spacing w:val="-1"/>
          <w:w w:val="105"/>
          <w:sz w:val="10"/>
        </w:rPr>
        <w:t xml:space="preserve">INSTRUMENTAL </w:t>
      </w:r>
      <w:r>
        <w:rPr>
          <w:w w:val="105"/>
          <w:sz w:val="10"/>
        </w:rPr>
        <w:t>MÉDICO-QUIRÚRGICOS, DE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LABORATORIO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CUIDADO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LA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SALUD</w:t>
      </w:r>
    </w:p>
    <w:p>
      <w:pPr>
        <w:pStyle w:val="9"/>
        <w:numPr>
          <w:ilvl w:val="0"/>
          <w:numId w:val="12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03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COCINA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COMEDOR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39"/>
        <w:jc w:val="right"/>
      </w:pPr>
      <w:r>
        <w:rPr>
          <w:w w:val="105"/>
        </w:rPr>
        <w:t>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-3,000.00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39"/>
        <w:jc w:val="right"/>
      </w:pPr>
      <w:r>
        <w:rPr>
          <w:w w:val="105"/>
        </w:rPr>
        <w:t>-2,000.00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7,000.00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3,372.50</w:t>
      </w:r>
      <w:r>
        <w:rPr>
          <w:w w:val="105"/>
        </w:rPr>
        <w:tab/>
      </w:r>
      <w:r>
        <w:rPr>
          <w:w w:val="105"/>
          <w:position w:val="-2"/>
        </w:rPr>
        <w:t>3,372.50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-500.00</w:t>
      </w:r>
      <w:r>
        <w:rPr>
          <w:w w:val="105"/>
        </w:rPr>
        <w:tab/>
      </w:r>
      <w:r>
        <w:rPr>
          <w:w w:val="105"/>
          <w:position w:val="-2"/>
        </w:rPr>
        <w:t>-500.00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6"/>
        <w:ind w:left="0"/>
        <w:rPr>
          <w:sz w:val="12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01"/>
            <w:col w:w="842" w:space="255"/>
            <w:col w:w="825" w:space="291"/>
            <w:col w:w="789" w:space="475"/>
            <w:col w:w="604" w:space="476"/>
            <w:col w:w="604" w:space="476"/>
            <w:col w:w="604" w:space="476"/>
            <w:col w:w="604" w:space="321"/>
            <w:col w:w="1869" w:space="446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12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MATERIALES,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ACCS.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ELÉCTRICOS,</w:t>
      </w:r>
    </w:p>
    <w:p>
      <w:pPr>
        <w:spacing w:before="35" w:line="312" w:lineRule="auto"/>
        <w:ind w:left="1540" w:right="516" w:firstLine="0"/>
        <w:jc w:val="left"/>
        <w:rPr>
          <w:sz w:val="10"/>
        </w:rPr>
      </w:pPr>
      <w:r>
        <w:rPr>
          <w:w w:val="105"/>
          <w:sz w:val="10"/>
        </w:rPr>
        <w:t>CABLEADO ESTRUCTURADO DE REDES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INFORMÁTICAS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TELEFÓNICAS</w:t>
      </w:r>
    </w:p>
    <w:p>
      <w:pPr>
        <w:pStyle w:val="9"/>
        <w:numPr>
          <w:ilvl w:val="0"/>
          <w:numId w:val="12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03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1,000.00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35,000.00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40"/>
        <w:jc w:val="right"/>
      </w:pPr>
      <w:r>
        <w:rPr>
          <w:w w:val="105"/>
        </w:rPr>
        <w:t>-30,000.00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1,000.00</w:t>
      </w:r>
      <w:r>
        <w:rPr>
          <w:w w:val="105"/>
        </w:rPr>
        <w:tab/>
      </w:r>
      <w:r>
        <w:rPr>
          <w:w w:val="105"/>
          <w:position w:val="-2"/>
        </w:rPr>
        <w:t>1,000.00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6"/>
        <w:ind w:left="0"/>
        <w:rPr>
          <w:sz w:val="12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9" w:space="693"/>
            <w:col w:w="841" w:space="204"/>
            <w:col w:w="878" w:space="291"/>
            <w:col w:w="788" w:space="476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059"/>
          <w:tab w:val="left" w:pos="6156"/>
          <w:tab w:val="left" w:pos="7272"/>
          <w:tab w:val="left" w:pos="8590"/>
          <w:tab w:val="left" w:pos="9564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161,000.00</w:t>
      </w:r>
      <w:r>
        <w:rPr>
          <w:w w:val="105"/>
          <w:sz w:val="10"/>
        </w:rPr>
        <w:tab/>
      </w:r>
      <w:r>
        <w:rPr>
          <w:w w:val="105"/>
          <w:sz w:val="10"/>
        </w:rPr>
        <w:t>-97,800.00</w:t>
      </w:r>
      <w:r>
        <w:rPr>
          <w:w w:val="105"/>
          <w:sz w:val="10"/>
        </w:rPr>
        <w:tab/>
      </w:r>
      <w:r>
        <w:rPr>
          <w:w w:val="105"/>
          <w:sz w:val="10"/>
        </w:rPr>
        <w:t>63,200.00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160.00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156"/>
          <w:tab w:val="left" w:pos="7272"/>
          <w:tab w:val="left" w:pos="8590"/>
          <w:tab w:val="left" w:pos="9564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161,000.00</w:t>
      </w:r>
      <w:r>
        <w:rPr>
          <w:w w:val="105"/>
          <w:sz w:val="10"/>
        </w:rPr>
        <w:tab/>
      </w:r>
      <w:r>
        <w:rPr>
          <w:w w:val="105"/>
          <w:sz w:val="10"/>
        </w:rPr>
        <w:t>-97,800.00</w:t>
      </w:r>
      <w:r>
        <w:rPr>
          <w:w w:val="105"/>
          <w:sz w:val="10"/>
        </w:rPr>
        <w:tab/>
      </w:r>
      <w:r>
        <w:rPr>
          <w:w w:val="105"/>
          <w:sz w:val="10"/>
        </w:rPr>
        <w:t>63,200.00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160.00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156"/>
          <w:tab w:val="left" w:pos="7272"/>
          <w:tab w:val="left" w:pos="8590"/>
          <w:tab w:val="left" w:pos="9564"/>
          <w:tab w:val="left" w:pos="10750"/>
          <w:tab w:val="left" w:pos="11830"/>
        </w:tabs>
        <w:spacing w:before="37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161,000.00</w:t>
      </w:r>
      <w:r>
        <w:rPr>
          <w:w w:val="105"/>
          <w:sz w:val="10"/>
        </w:rPr>
        <w:tab/>
      </w:r>
      <w:r>
        <w:rPr>
          <w:w w:val="105"/>
          <w:sz w:val="10"/>
        </w:rPr>
        <w:t>-97,800.00</w:t>
      </w:r>
      <w:r>
        <w:rPr>
          <w:w w:val="105"/>
          <w:sz w:val="10"/>
        </w:rPr>
        <w:tab/>
      </w:r>
      <w:r>
        <w:rPr>
          <w:w w:val="105"/>
          <w:sz w:val="10"/>
        </w:rPr>
        <w:t>63,200.00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160.00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4"/>
        <w:ind w:left="1432"/>
      </w:pPr>
      <w:r>
        <w:t>300</w:t>
      </w:r>
      <w:r>
        <w:rPr>
          <w:spacing w:val="69"/>
        </w:rPr>
        <w:t xml:space="preserve"> </w:t>
      </w:r>
      <w:r>
        <w:t>PROPIEDAD, PLANTA,</w:t>
      </w:r>
      <w:r>
        <w:rPr>
          <w:spacing w:val="1"/>
        </w:rPr>
        <w:t xml:space="preserve"> </w:t>
      </w:r>
      <w:r>
        <w:t>EQUIPO</w:t>
      </w:r>
      <w:r>
        <w:rPr>
          <w:spacing w:val="3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INTANGIBLES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50,223.15</w:t>
      </w:r>
    </w:p>
    <w:p>
      <w:pPr>
        <w:pStyle w:val="7"/>
        <w:spacing w:before="96"/>
        <w:ind w:left="648"/>
      </w:pPr>
      <w:r>
        <w:rPr>
          <w:w w:val="105"/>
        </w:rPr>
        <w:t>50,223.15</w:t>
      </w:r>
    </w:p>
    <w:p>
      <w:pPr>
        <w:pStyle w:val="7"/>
        <w:spacing w:before="105"/>
        <w:ind w:left="648"/>
      </w:pPr>
      <w:r>
        <w:rPr>
          <w:w w:val="105"/>
        </w:rPr>
        <w:t>50,223.15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50,383.15</w:t>
      </w:r>
    </w:p>
    <w:p>
      <w:pPr>
        <w:pStyle w:val="7"/>
        <w:spacing w:before="96"/>
        <w:ind w:left="619"/>
      </w:pPr>
      <w:r>
        <w:rPr>
          <w:w w:val="105"/>
        </w:rPr>
        <w:t>50,383.15</w:t>
      </w:r>
    </w:p>
    <w:p>
      <w:pPr>
        <w:pStyle w:val="7"/>
        <w:spacing w:before="105"/>
        <w:ind w:left="619"/>
      </w:pPr>
      <w:r>
        <w:rPr>
          <w:w w:val="105"/>
        </w:rPr>
        <w:t>50,383.15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3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328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EQUIPO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CÓMPUTO</w:t>
      </w:r>
    </w:p>
    <w:p>
      <w:pPr>
        <w:pStyle w:val="7"/>
        <w:spacing w:before="23"/>
        <w:ind w:left="379"/>
      </w:pPr>
      <w:r>
        <w:br w:type="column"/>
      </w:r>
      <w:r>
        <w:rPr>
          <w:w w:val="105"/>
        </w:rPr>
        <w:t>90,000.00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90,000.00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57,700.00</w:t>
      </w:r>
      <w:r>
        <w:rPr>
          <w:w w:val="105"/>
        </w:rPr>
        <w:tab/>
      </w:r>
      <w:r>
        <w:rPr>
          <w:w w:val="105"/>
          <w:position w:val="-2"/>
        </w:rPr>
        <w:t>90,000.00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71" w:space="2061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90,000.00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90,000.00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37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90,000.00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4"/>
      </w:pPr>
      <w:r>
        <w:t>900</w:t>
      </w:r>
      <w:r>
        <w:rPr>
          <w:spacing w:val="63"/>
        </w:rPr>
        <w:t xml:space="preserve"> </w:t>
      </w:r>
      <w:r>
        <w:t>ASIGNACIONES</w:t>
      </w:r>
      <w:r>
        <w:rPr>
          <w:spacing w:val="-1"/>
        </w:rPr>
        <w:t xml:space="preserve"> </w:t>
      </w:r>
      <w:r>
        <w:t>GLOBALES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57,700.00</w:t>
      </w:r>
    </w:p>
    <w:p>
      <w:pPr>
        <w:pStyle w:val="7"/>
        <w:spacing w:before="96"/>
        <w:ind w:left="648"/>
      </w:pPr>
      <w:r>
        <w:rPr>
          <w:w w:val="105"/>
        </w:rPr>
        <w:t>57,700.00</w:t>
      </w:r>
    </w:p>
    <w:p>
      <w:pPr>
        <w:pStyle w:val="7"/>
        <w:spacing w:before="105"/>
        <w:ind w:left="648"/>
      </w:pPr>
      <w:r>
        <w:rPr>
          <w:w w:val="105"/>
        </w:rPr>
        <w:t>57,700.00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90,000.00</w:t>
      </w:r>
    </w:p>
    <w:p>
      <w:pPr>
        <w:pStyle w:val="7"/>
        <w:spacing w:before="96"/>
        <w:ind w:left="619"/>
      </w:pPr>
      <w:r>
        <w:rPr>
          <w:w w:val="105"/>
        </w:rPr>
        <w:t>90,000.00</w:t>
      </w:r>
    </w:p>
    <w:p>
      <w:pPr>
        <w:pStyle w:val="7"/>
        <w:spacing w:before="105"/>
        <w:ind w:left="619"/>
      </w:pPr>
      <w:r>
        <w:rPr>
          <w:w w:val="105"/>
        </w:rPr>
        <w:t>90,000.00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3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913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SENTENCIAS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JUDICIALES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43" w:space="2127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86" o:spid="_x0000_s1106" o:spt="1" style="position:absolute;left:0pt;margin-left:18pt;margin-top:11.2pt;height:2.5pt;width:756pt;mso-position-horizontal-relative:page;mso-wrap-distance-bottom:0pt;mso-wrap-distance-top:0pt;z-index:-2515701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87" o:spid="_x0000_s1107" o:spt="1" style="position:absolute;left:0pt;margin-left:18pt;margin-top:29.95pt;height:2.5pt;width:756pt;mso-position-horizontal-relative:page;z-index:-2516152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70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37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line="91" w:lineRule="exact"/>
        <w:ind w:left="88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886"/>
      </w:pPr>
      <w:r>
        <w:rPr>
          <w:w w:val="105"/>
        </w:rPr>
        <w:t>0.00</w:t>
      </w:r>
    </w:p>
    <w:p>
      <w:pPr>
        <w:pStyle w:val="7"/>
        <w:spacing w:before="105"/>
        <w:ind w:left="886"/>
      </w:pPr>
      <w:r>
        <w:rPr>
          <w:w w:val="105"/>
        </w:rPr>
        <w:t>0.00</w:t>
      </w:r>
    </w:p>
    <w:p>
      <w:pPr>
        <w:pStyle w:val="7"/>
        <w:spacing w:before="6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0.00</w:t>
      </w:r>
    </w:p>
    <w:p>
      <w:pPr>
        <w:spacing w:before="0" w:line="91" w:lineRule="exact"/>
        <w:ind w:left="826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6"/>
      </w:pPr>
      <w:r>
        <w:rPr>
          <w:w w:val="105"/>
        </w:rPr>
        <w:t>0.0</w:t>
      </w:r>
    </w:p>
    <w:p>
      <w:pPr>
        <w:pStyle w:val="7"/>
        <w:spacing w:before="105"/>
        <w:ind w:left="826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spacing w:before="57"/>
        <w:ind w:left="239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Actividad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Obra:</w:t>
      </w:r>
    </w:p>
    <w:p>
      <w:pPr>
        <w:pStyle w:val="7"/>
        <w:spacing w:before="36"/>
        <w:ind w:left="1068"/>
      </w:pPr>
      <w:r>
        <w:br w:type="column"/>
      </w:r>
      <w:r>
        <w:rPr>
          <w:w w:val="105"/>
        </w:rPr>
        <w:t>13,924,102.00</w:t>
      </w:r>
    </w:p>
    <w:p>
      <w:pPr>
        <w:pStyle w:val="7"/>
        <w:spacing w:before="36"/>
        <w:ind w:left="453"/>
      </w:pPr>
      <w:r>
        <w:br w:type="column"/>
      </w:r>
      <w:r>
        <w:rPr>
          <w:w w:val="105"/>
        </w:rPr>
        <w:t>-8,578,102.00</w:t>
      </w:r>
    </w:p>
    <w:p>
      <w:pPr>
        <w:pStyle w:val="7"/>
        <w:spacing w:before="36"/>
        <w:ind w:left="489"/>
      </w:pPr>
      <w:r>
        <w:br w:type="column"/>
      </w:r>
      <w:r>
        <w:rPr>
          <w:w w:val="105"/>
        </w:rPr>
        <w:t>5,346,000.00</w:t>
      </w:r>
    </w:p>
    <w:p>
      <w:pPr>
        <w:pStyle w:val="7"/>
        <w:spacing w:before="36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565"/>
      </w:pPr>
      <w:r>
        <w:br w:type="column"/>
      </w:r>
      <w:r>
        <w:rPr>
          <w:w w:val="105"/>
        </w:rPr>
        <w:t>101,547.84</w:t>
      </w:r>
    </w:p>
    <w:p>
      <w:pPr>
        <w:pStyle w:val="7"/>
        <w:spacing w:before="36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596"/>
        </w:tabs>
        <w:spacing w:before="36"/>
        <w:ind w:left="516"/>
      </w:pPr>
      <w:r>
        <w:br w:type="column"/>
      </w:r>
      <w:r>
        <w:rPr>
          <w:w w:val="105"/>
        </w:rPr>
        <w:t>4,651,923.05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4,785,770.89</w:t>
      </w:r>
    </w:p>
    <w:p>
      <w:pPr>
        <w:spacing w:before="36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19" w:space="40"/>
            <w:col w:w="1673" w:space="39"/>
            <w:col w:w="1041" w:space="40"/>
            <w:col w:w="1041" w:space="39"/>
            <w:col w:w="1043" w:space="39"/>
            <w:col w:w="1038" w:space="40"/>
            <w:col w:w="1043" w:space="39"/>
            <w:col w:w="1040" w:space="40"/>
            <w:col w:w="2148" w:space="40"/>
            <w:col w:w="1078"/>
          </w:cols>
        </w:sectPr>
      </w:pPr>
    </w:p>
    <w:p>
      <w:pPr>
        <w:pStyle w:val="4"/>
        <w:tabs>
          <w:tab w:val="left" w:pos="1659"/>
        </w:tabs>
        <w:spacing w:before="26"/>
        <w:ind w:left="886"/>
      </w:pPr>
      <w:r>
        <w:t xml:space="preserve">016   </w:t>
      </w:r>
      <w:r>
        <w:rPr>
          <w:spacing w:val="10"/>
        </w:rPr>
        <w:t xml:space="preserve"> </w:t>
      </w:r>
      <w:r>
        <w:t>000</w:t>
      </w:r>
      <w:r>
        <w:tab/>
      </w:r>
      <w:r>
        <w:t>DESARROLLO</w:t>
      </w:r>
      <w:r>
        <w:rPr>
          <w:spacing w:val="1"/>
        </w:rPr>
        <w:t xml:space="preserve"> </w:t>
      </w:r>
      <w:r>
        <w:t>SOSTENIBLE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NATURALES</w:t>
      </w:r>
    </w:p>
    <w:p>
      <w:pPr>
        <w:spacing w:before="59"/>
        <w:ind w:left="1433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tabs>
          <w:tab w:val="left" w:pos="733"/>
          <w:tab w:val="left" w:pos="1147"/>
          <w:tab w:val="left" w:pos="1499"/>
        </w:tabs>
        <w:spacing w:before="26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4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4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ADMINISTRATIVO,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TÉCNICO,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PROFESIONAL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OPERATIVO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ADMINISTRATIVO,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TÉCNICO,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PROFESIONAL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OPERATIVO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1,324,000.00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2,458,618.00</w:t>
      </w:r>
    </w:p>
    <w:p>
      <w:pPr>
        <w:pStyle w:val="7"/>
        <w:spacing w:before="27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477,682.00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1,324,000.00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2,936,300.00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49,800.00</w:t>
      </w:r>
    </w:p>
    <w:p>
      <w:pPr>
        <w:pStyle w:val="7"/>
        <w:spacing w:before="27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232,200.00</w:t>
      </w:r>
    </w:p>
    <w:p>
      <w:pPr>
        <w:pStyle w:val="7"/>
        <w:spacing w:before="27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232,200.00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1,324,000.00</w:t>
      </w:r>
      <w:r>
        <w:rPr>
          <w:w w:val="105"/>
        </w:rPr>
        <w:tab/>
      </w:r>
      <w:r>
        <w:rPr>
          <w:w w:val="105"/>
          <w:position w:val="-2"/>
        </w:rPr>
        <w:t>1,324,000.00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1,261,712.88</w:t>
      </w:r>
      <w:r>
        <w:rPr>
          <w:w w:val="105"/>
        </w:rPr>
        <w:tab/>
      </w:r>
      <w:r>
        <w:rPr>
          <w:w w:val="105"/>
          <w:position w:val="-2"/>
        </w:rPr>
        <w:t>1,516,112.88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92" w:space="1008"/>
            <w:col w:w="972" w:space="187"/>
            <w:col w:w="895" w:space="106"/>
            <w:col w:w="972" w:space="478"/>
            <w:col w:w="604" w:space="238"/>
            <w:col w:w="842" w:space="185"/>
            <w:col w:w="895" w:space="185"/>
            <w:col w:w="895" w:space="136"/>
            <w:col w:w="2052" w:space="448"/>
            <w:col w:w="630"/>
          </w:cols>
        </w:sectPr>
      </w:pPr>
    </w:p>
    <w:p>
      <w:pPr>
        <w:pStyle w:val="7"/>
        <w:tabs>
          <w:tab w:val="left" w:pos="1979"/>
          <w:tab w:val="left" w:pos="3138"/>
          <w:tab w:val="left" w:pos="4139"/>
          <w:tab w:val="left" w:pos="5589"/>
          <w:tab w:val="left" w:pos="6431"/>
          <w:tab w:val="left" w:pos="7458"/>
          <w:tab w:val="left" w:pos="8538"/>
        </w:tabs>
        <w:spacing w:before="24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3,782,618.00</w:t>
      </w:r>
      <w:r>
        <w:rPr>
          <w:w w:val="105"/>
        </w:rPr>
        <w:tab/>
      </w:r>
      <w:r>
        <w:rPr>
          <w:w w:val="105"/>
        </w:rPr>
        <w:t>477,682.00</w:t>
      </w:r>
      <w:r>
        <w:rPr>
          <w:w w:val="105"/>
        </w:rPr>
        <w:tab/>
      </w:r>
      <w:r>
        <w:rPr>
          <w:w w:val="105"/>
        </w:rPr>
        <w:t>4,260,300.00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49,800.00</w:t>
      </w:r>
      <w:r>
        <w:rPr>
          <w:w w:val="105"/>
        </w:rPr>
        <w:tab/>
      </w:r>
      <w:r>
        <w:rPr>
          <w:w w:val="105"/>
        </w:rPr>
        <w:t>232,200.00</w:t>
      </w:r>
      <w:r>
        <w:rPr>
          <w:w w:val="105"/>
        </w:rPr>
        <w:tab/>
      </w:r>
      <w:r>
        <w:rPr>
          <w:w w:val="105"/>
        </w:rPr>
        <w:t>232,200.00</w:t>
      </w:r>
    </w:p>
    <w:p>
      <w:pPr>
        <w:pStyle w:val="7"/>
        <w:tabs>
          <w:tab w:val="left" w:pos="2233"/>
          <w:tab w:val="left" w:pos="3392"/>
          <w:tab w:val="left" w:pos="4393"/>
          <w:tab w:val="left" w:pos="5843"/>
          <w:tab w:val="left" w:pos="6685"/>
          <w:tab w:val="left" w:pos="7712"/>
          <w:tab w:val="left" w:pos="8792"/>
        </w:tabs>
        <w:spacing w:before="28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3,782,618.00</w:t>
      </w:r>
      <w:r>
        <w:rPr>
          <w:w w:val="105"/>
        </w:rPr>
        <w:tab/>
      </w:r>
      <w:r>
        <w:rPr>
          <w:w w:val="105"/>
        </w:rPr>
        <w:t>477,682.00</w:t>
      </w:r>
      <w:r>
        <w:rPr>
          <w:w w:val="105"/>
        </w:rPr>
        <w:tab/>
      </w:r>
      <w:r>
        <w:rPr>
          <w:w w:val="105"/>
        </w:rPr>
        <w:t>4,260,300.00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49,800.00</w:t>
      </w:r>
      <w:r>
        <w:rPr>
          <w:w w:val="105"/>
        </w:rPr>
        <w:tab/>
      </w:r>
      <w:r>
        <w:rPr>
          <w:w w:val="105"/>
        </w:rPr>
        <w:t>232,200.00</w:t>
      </w:r>
      <w:r>
        <w:rPr>
          <w:w w:val="105"/>
        </w:rPr>
        <w:tab/>
      </w:r>
      <w:r>
        <w:rPr>
          <w:w w:val="105"/>
        </w:rPr>
        <w:t>232,200.00</w:t>
      </w:r>
    </w:p>
    <w:p>
      <w:pPr>
        <w:pStyle w:val="7"/>
        <w:spacing w:before="24"/>
        <w:ind w:left="518"/>
      </w:pPr>
      <w:r>
        <w:br w:type="column"/>
      </w:r>
      <w:r>
        <w:rPr>
          <w:w w:val="105"/>
        </w:rPr>
        <w:t>2,585,712.88</w:t>
      </w:r>
    </w:p>
    <w:p>
      <w:pPr>
        <w:pStyle w:val="7"/>
        <w:spacing w:before="96"/>
        <w:ind w:left="518"/>
      </w:pPr>
      <w:r>
        <w:rPr>
          <w:w w:val="105"/>
        </w:rPr>
        <w:t>2,585,712.88</w:t>
      </w:r>
    </w:p>
    <w:p>
      <w:pPr>
        <w:pStyle w:val="7"/>
        <w:spacing w:before="54"/>
        <w:ind w:left="488"/>
      </w:pPr>
      <w:r>
        <w:br w:type="column"/>
      </w:r>
      <w:r>
        <w:rPr>
          <w:w w:val="105"/>
        </w:rPr>
        <w:t>2,840,112.88</w:t>
      </w:r>
    </w:p>
    <w:p>
      <w:pPr>
        <w:pStyle w:val="7"/>
        <w:spacing w:before="96"/>
        <w:ind w:left="488"/>
      </w:pPr>
      <w:r>
        <w:rPr>
          <w:w w:val="105"/>
        </w:rPr>
        <w:t>2,840,112.88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4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88" o:spid="_x0000_s1108" o:spt="1" style="position:absolute;left:0pt;margin-left:18pt;margin-top:11.2pt;height:2.5pt;width:756pt;mso-position-horizontal-relative:page;mso-wrap-distance-bottom:0pt;mso-wrap-distance-top:0pt;z-index:-2515691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89" o:spid="_x0000_s1109" o:spt="1" style="position:absolute;left:0pt;margin-left:18pt;margin-top:29.95pt;height:2.5pt;width:756pt;mso-position-horizontal-relative:page;z-index:-2516142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line="91" w:lineRule="exact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0" w:line="91" w:lineRule="exact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78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75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75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75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75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75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75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75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75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5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4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39"/>
          <w:tab w:val="left" w:pos="7140"/>
          <w:tab w:val="left" w:pos="8590"/>
          <w:tab w:val="left" w:pos="9432"/>
          <w:tab w:val="left" w:pos="10459"/>
          <w:tab w:val="left" w:pos="11539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3,782,618.00</w:t>
      </w:r>
      <w:r>
        <w:rPr>
          <w:w w:val="105"/>
          <w:sz w:val="10"/>
        </w:rPr>
        <w:tab/>
      </w:r>
      <w:r>
        <w:rPr>
          <w:w w:val="105"/>
          <w:sz w:val="10"/>
        </w:rPr>
        <w:t>477,682.00</w:t>
      </w:r>
      <w:r>
        <w:rPr>
          <w:w w:val="105"/>
          <w:sz w:val="10"/>
        </w:rPr>
        <w:tab/>
      </w:r>
      <w:r>
        <w:rPr>
          <w:w w:val="105"/>
          <w:sz w:val="10"/>
        </w:rPr>
        <w:t>4,260,300.00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49,800.00</w:t>
      </w:r>
      <w:r>
        <w:rPr>
          <w:w w:val="105"/>
          <w:sz w:val="10"/>
        </w:rPr>
        <w:tab/>
      </w:r>
      <w:r>
        <w:rPr>
          <w:w w:val="105"/>
          <w:sz w:val="10"/>
        </w:rPr>
        <w:t>232,200.00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232,200.00</w:t>
      </w:r>
    </w:p>
    <w:p>
      <w:pPr>
        <w:pStyle w:val="4"/>
        <w:ind w:left="1432"/>
      </w:pPr>
      <w:r>
        <w:t>100</w:t>
      </w:r>
      <w:r>
        <w:rPr>
          <w:spacing w:val="64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PERSONALES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2,585,712.88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2,840,112.88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ESTUDIOS,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INVESTIGACIONES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PROYECTOS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39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PRE-FACTIBILIDAD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FACTIBILIDAD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ESTUDIOS,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INVESTIGACIONES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PROYECTOS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PRE-FACTIBILIDAD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FACTIBILIDAD</w:t>
      </w:r>
    </w:p>
    <w:p>
      <w:pPr>
        <w:pStyle w:val="7"/>
        <w:spacing w:before="24"/>
        <w:ind w:left="379"/>
      </w:pPr>
      <w:r>
        <w:br w:type="column"/>
      </w:r>
      <w:r>
        <w:rPr>
          <w:w w:val="105"/>
        </w:rPr>
        <w:t>1,116,630.00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1,706,808.00</w:t>
      </w:r>
    </w:p>
    <w:p>
      <w:pPr>
        <w:pStyle w:val="7"/>
        <w:spacing w:before="24"/>
        <w:ind w:left="0" w:right="40"/>
        <w:jc w:val="right"/>
      </w:pPr>
      <w:r>
        <w:br w:type="column"/>
      </w:r>
      <w:r>
        <w:rPr>
          <w:w w:val="105"/>
        </w:rPr>
        <w:t>-1,116,630.00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4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1,706,808.00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tabs>
          <w:tab w:val="left" w:pos="1079"/>
        </w:tabs>
        <w:spacing w:before="24"/>
        <w:ind w:left="0" w:right="38"/>
        <w:jc w:val="right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40"/>
        <w:jc w:val="right"/>
      </w:pPr>
      <w:r>
        <w:rPr>
          <w:w w:val="105"/>
        </w:rPr>
        <w:t>1,706,808.00</w:t>
      </w:r>
      <w:r>
        <w:rPr>
          <w:w w:val="105"/>
        </w:rPr>
        <w:tab/>
      </w:r>
      <w:r>
        <w:rPr>
          <w:w w:val="105"/>
          <w:position w:val="-2"/>
        </w:rPr>
        <w:t>1,706,808.00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87" w:space="614"/>
            <w:col w:w="972" w:space="72"/>
            <w:col w:w="1010" w:space="106"/>
            <w:col w:w="974" w:space="475"/>
            <w:col w:w="604" w:space="476"/>
            <w:col w:w="604" w:space="476"/>
            <w:col w:w="604" w:space="476"/>
            <w:col w:w="604" w:space="136"/>
            <w:col w:w="2054" w:space="446"/>
            <w:col w:w="630"/>
          </w:cols>
        </w:sectPr>
      </w:pPr>
    </w:p>
    <w:p>
      <w:pPr>
        <w:pStyle w:val="7"/>
        <w:tabs>
          <w:tab w:val="left" w:pos="4980"/>
          <w:tab w:val="left" w:pos="6024"/>
          <w:tab w:val="left" w:pos="7140"/>
          <w:tab w:val="left" w:pos="8590"/>
          <w:tab w:val="left" w:pos="9670"/>
          <w:tab w:val="left" w:pos="10750"/>
          <w:tab w:val="left" w:pos="11830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2,823,438.00</w:t>
      </w:r>
      <w:r>
        <w:rPr>
          <w:w w:val="105"/>
        </w:rPr>
        <w:tab/>
      </w:r>
      <w:r>
        <w:rPr>
          <w:w w:val="105"/>
        </w:rPr>
        <w:t>-1,116,630.00</w:t>
      </w:r>
      <w:r>
        <w:rPr>
          <w:w w:val="105"/>
        </w:rPr>
        <w:tab/>
      </w:r>
      <w:r>
        <w:rPr>
          <w:w w:val="105"/>
        </w:rPr>
        <w:t>1,706,808.00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</w:rPr>
        <w:t>0.00</w:t>
      </w:r>
    </w:p>
    <w:p>
      <w:pPr>
        <w:tabs>
          <w:tab w:val="left" w:pos="4980"/>
          <w:tab w:val="left" w:pos="6024"/>
          <w:tab w:val="left" w:pos="714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2,823,438.00</w:t>
      </w:r>
      <w:r>
        <w:rPr>
          <w:w w:val="105"/>
          <w:sz w:val="10"/>
        </w:rPr>
        <w:tab/>
      </w:r>
      <w:r>
        <w:rPr>
          <w:w w:val="105"/>
          <w:sz w:val="10"/>
        </w:rPr>
        <w:t>-1,116,630.00</w:t>
      </w:r>
      <w:r>
        <w:rPr>
          <w:w w:val="105"/>
          <w:sz w:val="10"/>
        </w:rPr>
        <w:tab/>
      </w:r>
      <w:r>
        <w:rPr>
          <w:w w:val="105"/>
          <w:sz w:val="10"/>
        </w:rPr>
        <w:t>1,706,808.00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516"/>
      </w:pPr>
      <w:r>
        <w:br w:type="column"/>
      </w:r>
      <w:r>
        <w:rPr>
          <w:w w:val="105"/>
        </w:rPr>
        <w:t>1,706,808.00</w:t>
      </w:r>
    </w:p>
    <w:p>
      <w:pPr>
        <w:pStyle w:val="7"/>
        <w:spacing w:before="96"/>
        <w:ind w:left="516"/>
      </w:pPr>
      <w:r>
        <w:rPr>
          <w:w w:val="105"/>
        </w:rPr>
        <w:t>1,706,808.00</w:t>
      </w:r>
    </w:p>
    <w:p>
      <w:pPr>
        <w:pStyle w:val="7"/>
        <w:spacing w:before="54"/>
        <w:ind w:left="488"/>
      </w:pPr>
      <w:r>
        <w:br w:type="column"/>
      </w:r>
      <w:r>
        <w:rPr>
          <w:w w:val="105"/>
        </w:rPr>
        <w:t>1,706,808.00</w:t>
      </w:r>
    </w:p>
    <w:p>
      <w:pPr>
        <w:pStyle w:val="7"/>
        <w:spacing w:before="96"/>
        <w:ind w:left="488"/>
      </w:pPr>
      <w:r>
        <w:rPr>
          <w:w w:val="105"/>
        </w:rPr>
        <w:t>1,706,808.00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9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176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OTRAS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OBRAS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INSTALACIONES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2,073,784.00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2,073,784.00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2,073,784.00</w:t>
      </w:r>
      <w:r>
        <w:rPr>
          <w:w w:val="105"/>
        </w:rPr>
        <w:tab/>
      </w:r>
      <w:r>
        <w:rPr>
          <w:w w:val="105"/>
          <w:position w:val="-2"/>
        </w:rPr>
        <w:t>2,073,784.00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08" w:space="1162"/>
            <w:col w:w="604" w:space="106"/>
            <w:col w:w="972" w:space="108"/>
            <w:col w:w="972" w:space="478"/>
            <w:col w:w="604" w:space="476"/>
            <w:col w:w="604" w:space="476"/>
            <w:col w:w="604" w:space="476"/>
            <w:col w:w="604" w:space="136"/>
            <w:col w:w="2052" w:space="448"/>
            <w:col w:w="630"/>
          </w:cols>
        </w:sectPr>
      </w:pPr>
    </w:p>
    <w:p>
      <w:pPr>
        <w:tabs>
          <w:tab w:val="left" w:pos="5350"/>
          <w:tab w:val="left" w:pos="6060"/>
          <w:tab w:val="left" w:pos="714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2,073,784.00</w:t>
      </w:r>
      <w:r>
        <w:rPr>
          <w:w w:val="105"/>
          <w:sz w:val="10"/>
        </w:rPr>
        <w:tab/>
      </w:r>
      <w:r>
        <w:rPr>
          <w:w w:val="105"/>
          <w:sz w:val="10"/>
        </w:rPr>
        <w:t>2,073,784.00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060"/>
          <w:tab w:val="left" w:pos="7140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2,073,784.00</w:t>
      </w:r>
      <w:r>
        <w:rPr>
          <w:w w:val="105"/>
          <w:sz w:val="10"/>
        </w:rPr>
        <w:tab/>
      </w:r>
      <w:r>
        <w:rPr>
          <w:w w:val="105"/>
          <w:sz w:val="10"/>
        </w:rPr>
        <w:t>2,073,784.00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516"/>
      </w:pPr>
      <w:r>
        <w:br w:type="column"/>
      </w:r>
      <w:r>
        <w:rPr>
          <w:w w:val="105"/>
        </w:rPr>
        <w:t>2,073,784.00</w:t>
      </w:r>
    </w:p>
    <w:p>
      <w:pPr>
        <w:pStyle w:val="7"/>
        <w:spacing w:before="96"/>
        <w:ind w:left="516"/>
      </w:pPr>
      <w:r>
        <w:rPr>
          <w:w w:val="105"/>
        </w:rPr>
        <w:t>2,073,784.00</w:t>
      </w:r>
    </w:p>
    <w:p>
      <w:pPr>
        <w:pStyle w:val="7"/>
        <w:spacing w:before="54"/>
        <w:ind w:left="488"/>
      </w:pPr>
      <w:r>
        <w:br w:type="column"/>
      </w:r>
      <w:r>
        <w:rPr>
          <w:w w:val="105"/>
        </w:rPr>
        <w:t>2,073,784.00</w:t>
      </w:r>
    </w:p>
    <w:p>
      <w:pPr>
        <w:pStyle w:val="7"/>
        <w:spacing w:before="96"/>
        <w:ind w:left="488"/>
      </w:pPr>
      <w:r>
        <w:rPr>
          <w:w w:val="105"/>
        </w:rPr>
        <w:t>2,073,784.00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pStyle w:val="7"/>
        <w:spacing w:before="36"/>
      </w:pPr>
      <w:r>
        <w:br w:type="column"/>
      </w:r>
      <w:r>
        <w:rPr>
          <w:w w:val="105"/>
        </w:rPr>
        <w:t>75,000.00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75,000.00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75,000.00</w:t>
      </w:r>
      <w:r>
        <w:rPr>
          <w:w w:val="105"/>
        </w:rPr>
        <w:tab/>
      </w:r>
      <w:r>
        <w:rPr>
          <w:w w:val="105"/>
          <w:position w:val="-2"/>
        </w:rPr>
        <w:t>75,000.00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98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75,000.00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75,000.00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39"/>
          <w:tab w:val="left" w:pos="7140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2,898,438.00</w:t>
      </w:r>
      <w:r>
        <w:rPr>
          <w:w w:val="105"/>
          <w:sz w:val="10"/>
        </w:rPr>
        <w:tab/>
      </w:r>
      <w:r>
        <w:rPr>
          <w:w w:val="105"/>
          <w:sz w:val="10"/>
        </w:rPr>
        <w:t>957,154.00</w:t>
      </w:r>
      <w:r>
        <w:rPr>
          <w:w w:val="105"/>
          <w:sz w:val="10"/>
        </w:rPr>
        <w:tab/>
      </w:r>
      <w:r>
        <w:rPr>
          <w:w w:val="105"/>
          <w:sz w:val="10"/>
        </w:rPr>
        <w:t>3,855,592.00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4"/>
      </w:pPr>
      <w:r>
        <w:t>200</w:t>
      </w:r>
      <w:r>
        <w:rPr>
          <w:spacing w:val="64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SUMINISTROS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75,000.00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75,000.00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3,855,592.00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75,000.00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75,000.00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3,855,592.00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3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23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10,000.00</w:t>
      </w:r>
    </w:p>
    <w:p>
      <w:pPr>
        <w:pStyle w:val="7"/>
        <w:spacing w:before="96"/>
        <w:ind w:left="648"/>
      </w:pPr>
      <w:r>
        <w:rPr>
          <w:w w:val="105"/>
        </w:rPr>
        <w:t>10,000.00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10,000.00</w:t>
      </w:r>
    </w:p>
    <w:p>
      <w:pPr>
        <w:pStyle w:val="7"/>
        <w:spacing w:before="96"/>
        <w:ind w:left="619"/>
      </w:pPr>
      <w:r>
        <w:rPr>
          <w:w w:val="105"/>
        </w:rPr>
        <w:t>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48"/>
      </w:pPr>
      <w:r>
        <w:rPr>
          <w:w w:val="105"/>
        </w:rPr>
        <w:t>10,000.00</w:t>
      </w:r>
    </w:p>
    <w:p>
      <w:pPr>
        <w:pStyle w:val="7"/>
        <w:spacing w:before="96"/>
        <w:ind w:left="648"/>
      </w:pPr>
      <w:r>
        <w:rPr>
          <w:w w:val="105"/>
        </w:rPr>
        <w:t>10,000.00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10,000.00</w:t>
      </w:r>
    </w:p>
    <w:p>
      <w:pPr>
        <w:pStyle w:val="7"/>
        <w:spacing w:before="96"/>
        <w:ind w:left="619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7"/>
      </w:pPr>
      <w:r>
        <w:br w:type="column"/>
      </w:r>
      <w:r>
        <w:rPr>
          <w:w w:val="105"/>
        </w:rPr>
        <w:t>12,000.00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-6,000.00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  <w:position w:val="-2"/>
        </w:rPr>
        <w:t>6,000.00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099"/>
            <w:col w:w="841" w:space="256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12"/>
          <w:tab w:val="left" w:pos="6209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sz w:val="10"/>
        </w:rPr>
        <w:t>-6,000.00</w:t>
      </w:r>
      <w:r>
        <w:rPr>
          <w:w w:val="105"/>
          <w:sz w:val="10"/>
        </w:rPr>
        <w:tab/>
      </w:r>
      <w:r>
        <w:rPr>
          <w:w w:val="105"/>
          <w:sz w:val="10"/>
        </w:rPr>
        <w:t>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6,000.00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72"/>
      </w:pPr>
      <w:r>
        <w:rPr>
          <w:w w:val="105"/>
        </w:rPr>
        <w:t>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90" o:spid="_x0000_s1110" o:spt="1" style="position:absolute;left:0pt;margin-left:18pt;margin-top:11.2pt;height:2.5pt;width:756pt;mso-position-horizontal-relative:page;mso-wrap-distance-bottom:0pt;mso-wrap-distance-top:0pt;z-index:-2515681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91" o:spid="_x0000_s1111" o:spt="1" style="position:absolute;left:0pt;margin-left:18pt;margin-top:29.95pt;height:2.5pt;width:756pt;mso-position-horizontal-relative:page;z-index:-2516131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0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209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22,000.00</w:t>
      </w:r>
      <w:r>
        <w:rPr>
          <w:w w:val="105"/>
          <w:sz w:val="10"/>
        </w:rPr>
        <w:tab/>
      </w:r>
      <w:r>
        <w:rPr>
          <w:w w:val="105"/>
          <w:sz w:val="10"/>
        </w:rPr>
        <w:t>-6,000.00</w:t>
      </w:r>
      <w:r>
        <w:rPr>
          <w:w w:val="105"/>
          <w:sz w:val="10"/>
        </w:rPr>
        <w:tab/>
      </w:r>
      <w:r>
        <w:rPr>
          <w:w w:val="105"/>
          <w:sz w:val="10"/>
        </w:rPr>
        <w:t>16,000.00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10,000.00</w:t>
      </w:r>
    </w:p>
    <w:p>
      <w:pPr>
        <w:pStyle w:val="7"/>
        <w:spacing w:before="96"/>
        <w:ind w:left="648"/>
      </w:pPr>
      <w:r>
        <w:rPr>
          <w:w w:val="105"/>
        </w:rPr>
        <w:t>16,000.00</w:t>
      </w:r>
    </w:p>
    <w:p>
      <w:pPr>
        <w:spacing w:before="8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10,000.00</w:t>
      </w:r>
    </w:p>
    <w:p>
      <w:pPr>
        <w:pStyle w:val="7"/>
        <w:spacing w:before="96"/>
        <w:ind w:left="619"/>
      </w:pPr>
      <w:r>
        <w:rPr>
          <w:w w:val="105"/>
        </w:rPr>
        <w:t>16,000.00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37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  <w:position w:val="-2"/>
        </w:rPr>
        <w:t>6,000.00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910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6,000.00</w:t>
      </w:r>
    </w:p>
    <w:p>
      <w:pPr>
        <w:pStyle w:val="7"/>
        <w:spacing w:before="96"/>
        <w:ind w:left="701"/>
      </w:pPr>
      <w:r>
        <w:rPr>
          <w:w w:val="105"/>
        </w:rPr>
        <w:t>6,000.00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72"/>
      </w:pPr>
      <w:r>
        <w:rPr>
          <w:w w:val="105"/>
        </w:rPr>
        <w:t>6,000.00</w:t>
      </w:r>
    </w:p>
    <w:p>
      <w:pPr>
        <w:pStyle w:val="7"/>
        <w:spacing w:before="96"/>
        <w:ind w:left="672"/>
      </w:pPr>
      <w:r>
        <w:rPr>
          <w:w w:val="105"/>
        </w:rPr>
        <w:t>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15,000.00</w:t>
      </w:r>
      <w:r>
        <w:rPr>
          <w:w w:val="105"/>
        </w:rPr>
        <w:tab/>
      </w:r>
      <w:r>
        <w:rPr>
          <w:w w:val="105"/>
          <w:position w:val="-2"/>
        </w:rPr>
        <w:t>15,000.00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099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15,000.00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10,000.00</w:t>
      </w:r>
    </w:p>
    <w:p>
      <w:pPr>
        <w:pStyle w:val="7"/>
        <w:spacing w:before="96"/>
        <w:ind w:left="648"/>
      </w:pPr>
      <w:r>
        <w:rPr>
          <w:w w:val="105"/>
        </w:rPr>
        <w:t>25,000.00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10,000.00</w:t>
      </w:r>
    </w:p>
    <w:p>
      <w:pPr>
        <w:pStyle w:val="7"/>
        <w:spacing w:before="96"/>
        <w:ind w:left="619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224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PÓMEZ,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CAL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YESO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150,000.00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150,000.00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150,000.00</w:t>
      </w:r>
      <w:r>
        <w:rPr>
          <w:w w:val="105"/>
        </w:rPr>
        <w:tab/>
      </w:r>
      <w:r>
        <w:rPr>
          <w:w w:val="105"/>
          <w:position w:val="-2"/>
        </w:rPr>
        <w:t>150,000.00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01" w:space="2078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283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METAL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SUS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ALEACIONES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200,000.00</w:t>
      </w:r>
      <w:r>
        <w:rPr>
          <w:w w:val="105"/>
        </w:rPr>
        <w:tab/>
      </w:r>
      <w:r>
        <w:rPr>
          <w:w w:val="105"/>
          <w:position w:val="-2"/>
        </w:rPr>
        <w:t>200,000.00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64" w:space="915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350,000.00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350,000.00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350,000.00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263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ABONOS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FERTILIZANTES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600,160.00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600,160.00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600,160.00</w:t>
      </w:r>
      <w:r>
        <w:rPr>
          <w:w w:val="105"/>
        </w:rPr>
        <w:tab/>
      </w:r>
      <w:r>
        <w:rPr>
          <w:w w:val="105"/>
          <w:position w:val="-2"/>
        </w:rPr>
        <w:t>600,160.00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33" w:space="2037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284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ESTRUCTURAS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METÁLICAS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ACABADAS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684,000.00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-482,000.00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202,000.00</w:t>
      </w:r>
      <w:r>
        <w:rPr>
          <w:w w:val="105"/>
        </w:rPr>
        <w:tab/>
      </w:r>
      <w:r>
        <w:rPr>
          <w:w w:val="105"/>
          <w:position w:val="-2"/>
        </w:rPr>
        <w:t>202,000.00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58" w:space="1121"/>
            <w:col w:w="893" w:space="152"/>
            <w:col w:w="928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286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HERRAMIENTAS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MENORES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231,840.00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231,840.00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231,840.00</w:t>
      </w:r>
      <w:r>
        <w:rPr>
          <w:w w:val="105"/>
        </w:rPr>
        <w:tab/>
      </w:r>
      <w:r>
        <w:rPr>
          <w:w w:val="105"/>
          <w:position w:val="-2"/>
        </w:rPr>
        <w:t>231,840.00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30" w:space="2040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tabs>
          <w:tab w:val="left" w:pos="5059"/>
          <w:tab w:val="left" w:pos="6139"/>
          <w:tab w:val="left" w:pos="714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684,000.00</w:t>
      </w:r>
      <w:r>
        <w:rPr>
          <w:w w:val="105"/>
          <w:sz w:val="10"/>
        </w:rPr>
        <w:tab/>
      </w:r>
      <w:r>
        <w:rPr>
          <w:w w:val="105"/>
          <w:sz w:val="10"/>
        </w:rPr>
        <w:t>350,000.00</w:t>
      </w:r>
      <w:r>
        <w:rPr>
          <w:w w:val="105"/>
          <w:sz w:val="10"/>
        </w:rPr>
        <w:tab/>
      </w:r>
      <w:r>
        <w:rPr>
          <w:w w:val="105"/>
          <w:sz w:val="10"/>
        </w:rPr>
        <w:t>1,034,000.00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39"/>
          <w:tab w:val="left" w:pos="7140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1,034,000.00</w:t>
      </w:r>
      <w:r>
        <w:rPr>
          <w:w w:val="105"/>
          <w:sz w:val="10"/>
        </w:rPr>
        <w:tab/>
      </w:r>
      <w:r>
        <w:rPr>
          <w:w w:val="105"/>
          <w:sz w:val="10"/>
        </w:rPr>
        <w:t>350,000.00</w:t>
      </w:r>
      <w:r>
        <w:rPr>
          <w:w w:val="105"/>
          <w:sz w:val="10"/>
        </w:rPr>
        <w:tab/>
      </w:r>
      <w:r>
        <w:rPr>
          <w:w w:val="105"/>
          <w:sz w:val="10"/>
        </w:rPr>
        <w:t>1,384,000.00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16"/>
      </w:pPr>
      <w:r>
        <w:rPr>
          <w:w w:val="105"/>
        </w:rPr>
        <w:t>1,034,000.00</w:t>
      </w:r>
    </w:p>
    <w:p>
      <w:pPr>
        <w:pStyle w:val="7"/>
        <w:spacing w:before="96"/>
        <w:ind w:left="516"/>
      </w:pPr>
      <w:r>
        <w:rPr>
          <w:w w:val="105"/>
        </w:rPr>
        <w:t>1,384,000.00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1,034,000.00</w:t>
      </w:r>
    </w:p>
    <w:p>
      <w:pPr>
        <w:pStyle w:val="7"/>
        <w:spacing w:before="96"/>
        <w:ind w:left="488"/>
      </w:pPr>
      <w:r>
        <w:rPr>
          <w:w w:val="105"/>
        </w:rPr>
        <w:t>1,384,000.00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286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HERRAMIENTAS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MENORES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100,000.00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-45,000.00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55,000.00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55,000.00</w:t>
      </w:r>
      <w:r>
        <w:rPr>
          <w:w w:val="105"/>
        </w:rPr>
        <w:tab/>
      </w:r>
      <w:r>
        <w:rPr>
          <w:w w:val="105"/>
          <w:position w:val="-2"/>
        </w:rPr>
        <w:t>55,000.00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30" w:space="1749"/>
            <w:col w:w="893" w:space="205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059"/>
          <w:tab w:val="left" w:pos="6156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100,000.00</w:t>
      </w:r>
      <w:r>
        <w:rPr>
          <w:w w:val="105"/>
          <w:sz w:val="10"/>
        </w:rPr>
        <w:tab/>
      </w:r>
      <w:r>
        <w:rPr>
          <w:w w:val="105"/>
          <w:sz w:val="10"/>
        </w:rPr>
        <w:t>-45,000.00</w:t>
      </w:r>
      <w:r>
        <w:rPr>
          <w:w w:val="105"/>
          <w:sz w:val="10"/>
        </w:rPr>
        <w:tab/>
      </w:r>
      <w:r>
        <w:rPr>
          <w:w w:val="105"/>
          <w:sz w:val="10"/>
        </w:rPr>
        <w:t>55,000.00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156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100,000.00</w:t>
      </w:r>
      <w:r>
        <w:rPr>
          <w:w w:val="105"/>
          <w:sz w:val="10"/>
        </w:rPr>
        <w:tab/>
      </w:r>
      <w:r>
        <w:rPr>
          <w:w w:val="105"/>
          <w:sz w:val="10"/>
        </w:rPr>
        <w:t>-45,000.00</w:t>
      </w:r>
      <w:r>
        <w:rPr>
          <w:w w:val="105"/>
          <w:sz w:val="10"/>
        </w:rPr>
        <w:tab/>
      </w:r>
      <w:r>
        <w:rPr>
          <w:w w:val="105"/>
          <w:sz w:val="10"/>
        </w:rPr>
        <w:t>55,000.00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48"/>
      </w:pPr>
      <w:r>
        <w:rPr>
          <w:w w:val="105"/>
        </w:rPr>
        <w:t>55,000.00</w:t>
      </w:r>
    </w:p>
    <w:p>
      <w:pPr>
        <w:pStyle w:val="7"/>
        <w:spacing w:before="96"/>
        <w:ind w:left="648"/>
      </w:pPr>
      <w:r>
        <w:rPr>
          <w:w w:val="105"/>
        </w:rPr>
        <w:t>55,000.00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55,000.00</w:t>
      </w:r>
    </w:p>
    <w:p>
      <w:pPr>
        <w:pStyle w:val="7"/>
        <w:spacing w:before="96"/>
        <w:ind w:left="619"/>
      </w:pPr>
      <w:r>
        <w:rPr>
          <w:w w:val="105"/>
        </w:rPr>
        <w:t>55,000.00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25,000.00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25,000.00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76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50,000.00</w:t>
      </w:r>
    </w:p>
    <w:p>
      <w:pPr>
        <w:pStyle w:val="7"/>
        <w:spacing w:before="96"/>
        <w:ind w:left="648"/>
      </w:pPr>
      <w:r>
        <w:rPr>
          <w:w w:val="105"/>
        </w:rPr>
        <w:t>50,000.00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50,000.00</w:t>
      </w:r>
    </w:p>
    <w:p>
      <w:pPr>
        <w:pStyle w:val="7"/>
        <w:spacing w:before="96"/>
        <w:ind w:left="619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12,000.00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12,000.00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12,000.00</w:t>
      </w:r>
      <w:r>
        <w:rPr>
          <w:w w:val="105"/>
        </w:rPr>
        <w:tab/>
      </w:r>
      <w:r>
        <w:rPr>
          <w:w w:val="105"/>
          <w:position w:val="-2"/>
        </w:rPr>
        <w:t>12,000.00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48"/>
      </w:pPr>
      <w:r>
        <w:rPr>
          <w:w w:val="105"/>
        </w:rPr>
        <w:t>12,000.00</w:t>
      </w:r>
    </w:p>
    <w:p>
      <w:pPr>
        <w:pStyle w:val="7"/>
        <w:spacing w:before="96"/>
        <w:ind w:left="648"/>
      </w:pPr>
      <w:r>
        <w:rPr>
          <w:w w:val="105"/>
        </w:rPr>
        <w:t>12,000.00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12,000.00</w:t>
      </w:r>
    </w:p>
    <w:p>
      <w:pPr>
        <w:pStyle w:val="7"/>
        <w:spacing w:before="96"/>
        <w:ind w:left="619"/>
      </w:pPr>
      <w:r>
        <w:rPr>
          <w:w w:val="105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37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92" o:spid="_x0000_s1112" o:spt="1" style="position:absolute;left:0pt;margin-left:18pt;margin-top:11.2pt;height:2.5pt;width:756pt;mso-position-horizontal-relative:page;mso-wrap-distance-bottom:0pt;mso-wrap-distance-top:0pt;z-index:-2515671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93" o:spid="_x0000_s1113" o:spt="1" style="position:absolute;left:0pt;margin-left:18pt;margin-top:29.95pt;height:2.5pt;width:756pt;mso-position-horizontal-relative:page;z-index:-2516121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70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line="91" w:lineRule="exact"/>
        <w:ind w:left="648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96"/>
        <w:ind w:left="648"/>
      </w:pPr>
      <w:r>
        <w:rPr>
          <w:w w:val="105"/>
        </w:rPr>
        <w:t>10,000.00</w:t>
      </w:r>
    </w:p>
    <w:p>
      <w:pPr>
        <w:pStyle w:val="7"/>
        <w:spacing w:before="6"/>
        <w:ind w:left="619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96"/>
        <w:ind w:left="619"/>
      </w:pPr>
      <w:r>
        <w:rPr>
          <w:w w:val="105"/>
        </w:rPr>
        <w:t>10,000.00</w:t>
      </w:r>
    </w:p>
    <w:p>
      <w:pPr>
        <w:spacing w:before="0" w:line="91" w:lineRule="exact"/>
        <w:ind w:left="827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37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10,000.00</w:t>
      </w:r>
    </w:p>
    <w:p>
      <w:pPr>
        <w:pStyle w:val="7"/>
        <w:spacing w:before="96"/>
        <w:ind w:left="648"/>
      </w:pPr>
      <w:r>
        <w:rPr>
          <w:w w:val="105"/>
        </w:rPr>
        <w:t>10,000.00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19"/>
      </w:pPr>
      <w:r>
        <w:rPr>
          <w:w w:val="105"/>
        </w:rPr>
        <w:t>10,000.00</w:t>
      </w:r>
    </w:p>
    <w:p>
      <w:pPr>
        <w:pStyle w:val="7"/>
        <w:spacing w:before="96"/>
        <w:ind w:left="619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099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39"/>
          <w:tab w:val="left" w:pos="7140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1,299,000.00</w:t>
      </w:r>
      <w:r>
        <w:rPr>
          <w:w w:val="105"/>
          <w:sz w:val="10"/>
        </w:rPr>
        <w:tab/>
      </w:r>
      <w:r>
        <w:rPr>
          <w:w w:val="105"/>
          <w:sz w:val="10"/>
        </w:rPr>
        <w:t>299,000.00</w:t>
      </w:r>
      <w:r>
        <w:rPr>
          <w:w w:val="105"/>
          <w:sz w:val="10"/>
        </w:rPr>
        <w:tab/>
      </w:r>
      <w:r>
        <w:rPr>
          <w:w w:val="105"/>
          <w:sz w:val="10"/>
        </w:rPr>
        <w:t>1,598,000.00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4"/>
      </w:pPr>
      <w:r>
        <w:t xml:space="preserve">400  </w:t>
      </w:r>
      <w:r>
        <w:rPr>
          <w:spacing w:val="6"/>
        </w:rPr>
        <w:t xml:space="preserve"> </w:t>
      </w:r>
      <w:r>
        <w:t>TRANSFERENCIAS</w:t>
      </w:r>
      <w:r>
        <w:rPr>
          <w:spacing w:val="2"/>
        </w:rPr>
        <w:t xml:space="preserve"> </w:t>
      </w:r>
      <w:r>
        <w:t>CORRIENTES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10,000.00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10,000.00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1,598,000.00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10,000.00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10,000.00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1,598,000.00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6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435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TRANSFERENCIAS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24"/>
          <w:w w:val="105"/>
          <w:sz w:val="10"/>
        </w:rPr>
        <w:t xml:space="preserve"> </w:t>
      </w:r>
      <w:r>
        <w:rPr>
          <w:w w:val="105"/>
          <w:sz w:val="10"/>
        </w:rPr>
        <w:t>OTRAS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INSTITUCIONES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SIN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FINES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LUCRO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448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OTRAS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TRANSFERENCIAS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MUNICIPALIDADES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3"/>
        <w:ind w:left="458"/>
      </w:pPr>
      <w:r>
        <w:br w:type="column"/>
      </w:r>
      <w:r>
        <w:rPr>
          <w:w w:val="105"/>
        </w:rPr>
        <w:t>137,080.00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8,220,504.00</w:t>
      </w:r>
    </w:p>
    <w:p>
      <w:pPr>
        <w:pStyle w:val="7"/>
        <w:spacing w:before="23"/>
        <w:ind w:left="458"/>
      </w:pPr>
      <w:r>
        <w:br w:type="column"/>
      </w:r>
      <w:r>
        <w:rPr>
          <w:w w:val="105"/>
        </w:rPr>
        <w:t>137,080.00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8,220,504.00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3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251,722.00</w:t>
      </w:r>
    </w:p>
    <w:p>
      <w:pPr>
        <w:pStyle w:val="7"/>
        <w:spacing w:before="23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251,722.00</w:t>
      </w:r>
    </w:p>
    <w:p>
      <w:pPr>
        <w:pStyle w:val="7"/>
        <w:spacing w:before="23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4,929,262.22</w:t>
      </w:r>
    </w:p>
    <w:p>
      <w:pPr>
        <w:pStyle w:val="7"/>
        <w:tabs>
          <w:tab w:val="left" w:pos="1079"/>
        </w:tabs>
        <w:spacing w:before="23"/>
        <w:ind w:left="0" w:right="38"/>
        <w:jc w:val="right"/>
      </w:pPr>
      <w:r>
        <w:br w:type="column"/>
      </w:r>
      <w:r>
        <w:rPr>
          <w:w w:val="105"/>
        </w:rPr>
        <w:t>68,540.08</w:t>
      </w:r>
      <w:r>
        <w:rPr>
          <w:w w:val="105"/>
        </w:rPr>
        <w:tab/>
      </w:r>
      <w:r>
        <w:rPr>
          <w:w w:val="105"/>
          <w:position w:val="-2"/>
        </w:rPr>
        <w:t>68,540.08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2,215,296.58</w:t>
      </w:r>
      <w:r>
        <w:rPr>
          <w:w w:val="105"/>
        </w:rPr>
        <w:tab/>
      </w:r>
      <w:r>
        <w:rPr>
          <w:w w:val="105"/>
          <w:position w:val="-2"/>
        </w:rPr>
        <w:t>2,215,296.58</w:t>
      </w:r>
    </w:p>
    <w:p>
      <w:pPr>
        <w:spacing w:before="23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118"/>
        <w:jc w:val="right"/>
      </w:pPr>
      <w:r>
        <w:rPr>
          <w:w w:val="105"/>
        </w:rPr>
        <w:t>251,722.0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05" w:space="966"/>
            <w:col w:w="604" w:space="105"/>
            <w:col w:w="972" w:space="108"/>
            <w:col w:w="972" w:space="478"/>
            <w:col w:w="604" w:space="185"/>
            <w:col w:w="895" w:space="185"/>
            <w:col w:w="895" w:space="106"/>
            <w:col w:w="974" w:space="136"/>
            <w:col w:w="2053" w:space="157"/>
            <w:col w:w="920"/>
          </w:cols>
        </w:sectPr>
      </w:pPr>
    </w:p>
    <w:p>
      <w:pPr>
        <w:pStyle w:val="7"/>
        <w:tabs>
          <w:tab w:val="left" w:pos="2349"/>
          <w:tab w:val="left" w:pos="3059"/>
          <w:tab w:val="left" w:pos="4139"/>
          <w:tab w:val="left" w:pos="5589"/>
          <w:tab w:val="left" w:pos="6378"/>
          <w:tab w:val="left" w:pos="7458"/>
          <w:tab w:val="left" w:pos="8459"/>
        </w:tabs>
        <w:spacing w:before="15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8,357,584.00</w:t>
      </w:r>
      <w:r>
        <w:rPr>
          <w:w w:val="105"/>
        </w:rPr>
        <w:tab/>
      </w:r>
      <w:r>
        <w:rPr>
          <w:w w:val="105"/>
        </w:rPr>
        <w:t>8,357,584.00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251,722.00</w:t>
      </w:r>
      <w:r>
        <w:rPr>
          <w:w w:val="105"/>
        </w:rPr>
        <w:tab/>
      </w:r>
      <w:r>
        <w:rPr>
          <w:w w:val="105"/>
        </w:rPr>
        <w:t>251,722.00</w:t>
      </w:r>
      <w:r>
        <w:rPr>
          <w:w w:val="105"/>
        </w:rPr>
        <w:tab/>
      </w:r>
      <w:r>
        <w:rPr>
          <w:w w:val="105"/>
        </w:rPr>
        <w:t>4,929,262.22</w:t>
      </w:r>
    </w:p>
    <w:p>
      <w:pPr>
        <w:tabs>
          <w:tab w:val="left" w:pos="2603"/>
          <w:tab w:val="left" w:pos="3313"/>
          <w:tab w:val="left" w:pos="4393"/>
          <w:tab w:val="left" w:pos="5843"/>
          <w:tab w:val="left" w:pos="6632"/>
          <w:tab w:val="left" w:pos="7712"/>
          <w:tab w:val="left" w:pos="8713"/>
        </w:tabs>
        <w:spacing w:before="2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8,357,584.00</w:t>
      </w:r>
      <w:r>
        <w:rPr>
          <w:w w:val="105"/>
          <w:sz w:val="10"/>
        </w:rPr>
        <w:tab/>
      </w:r>
      <w:r>
        <w:rPr>
          <w:w w:val="105"/>
          <w:sz w:val="10"/>
        </w:rPr>
        <w:t>8,357,584.00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251,722.00</w:t>
      </w:r>
      <w:r>
        <w:rPr>
          <w:w w:val="105"/>
          <w:sz w:val="10"/>
        </w:rPr>
        <w:tab/>
      </w:r>
      <w:r>
        <w:rPr>
          <w:w w:val="105"/>
          <w:sz w:val="10"/>
        </w:rPr>
        <w:t>251,722.00</w:t>
      </w:r>
      <w:r>
        <w:rPr>
          <w:w w:val="105"/>
          <w:sz w:val="10"/>
        </w:rPr>
        <w:tab/>
      </w:r>
      <w:r>
        <w:rPr>
          <w:w w:val="105"/>
          <w:sz w:val="10"/>
        </w:rPr>
        <w:t>4,929,262.22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18"/>
      </w:pPr>
      <w:r>
        <w:rPr>
          <w:w w:val="105"/>
        </w:rPr>
        <w:t>2,283,836.66</w:t>
      </w:r>
    </w:p>
    <w:p>
      <w:pPr>
        <w:pStyle w:val="7"/>
        <w:spacing w:before="96"/>
        <w:ind w:left="518"/>
      </w:pPr>
      <w:r>
        <w:rPr>
          <w:w w:val="105"/>
        </w:rPr>
        <w:t>2,283,836.66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2,283,836.66</w:t>
      </w:r>
    </w:p>
    <w:p>
      <w:pPr>
        <w:pStyle w:val="7"/>
        <w:spacing w:before="96"/>
        <w:ind w:left="488"/>
      </w:pPr>
      <w:r>
        <w:rPr>
          <w:w w:val="105"/>
        </w:rPr>
        <w:t>2,283,836.66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37"/>
      </w:pPr>
      <w:r>
        <w:rPr>
          <w:w w:val="105"/>
        </w:rPr>
        <w:t>251,722.0</w:t>
      </w:r>
    </w:p>
    <w:p>
      <w:pPr>
        <w:pStyle w:val="7"/>
        <w:spacing w:before="96"/>
        <w:ind w:left="537"/>
      </w:pPr>
      <w:r>
        <w:rPr>
          <w:w w:val="105"/>
        </w:rPr>
        <w:t>251,722.0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448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OTRAS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TRANSFERENCIAS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MUNICIPALIDADES</w:t>
      </w:r>
    </w:p>
    <w:p>
      <w:pPr>
        <w:pStyle w:val="7"/>
        <w:spacing w:before="37"/>
      </w:pPr>
      <w:r>
        <w:br w:type="column"/>
      </w:r>
      <w:r>
        <w:rPr>
          <w:w w:val="105"/>
        </w:rPr>
        <w:t>200,000.00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52,000.00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252,000.00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252,000.00</w:t>
      </w:r>
      <w:r>
        <w:rPr>
          <w:w w:val="105"/>
        </w:rPr>
        <w:tab/>
      </w:r>
      <w:r>
        <w:rPr>
          <w:w w:val="105"/>
          <w:position w:val="-2"/>
        </w:rPr>
        <w:t>252,000.00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4" w:space="716"/>
            <w:col w:w="893" w:space="239"/>
            <w:col w:w="841" w:space="187"/>
            <w:col w:w="893" w:space="477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tabs>
          <w:tab w:val="left" w:pos="5059"/>
          <w:tab w:val="left" w:pos="6192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200,000.00</w:t>
      </w:r>
      <w:r>
        <w:rPr>
          <w:w w:val="105"/>
          <w:sz w:val="10"/>
        </w:rPr>
        <w:tab/>
      </w:r>
      <w:r>
        <w:rPr>
          <w:w w:val="105"/>
          <w:sz w:val="10"/>
        </w:rPr>
        <w:t>52,000.00</w:t>
      </w:r>
      <w:r>
        <w:rPr>
          <w:w w:val="105"/>
          <w:sz w:val="10"/>
        </w:rPr>
        <w:tab/>
      </w:r>
      <w:r>
        <w:rPr>
          <w:w w:val="105"/>
          <w:sz w:val="10"/>
        </w:rPr>
        <w:t>252,000.00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192"/>
          <w:tab w:val="left" w:pos="7219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200,000.00</w:t>
      </w:r>
      <w:r>
        <w:rPr>
          <w:w w:val="105"/>
          <w:sz w:val="10"/>
        </w:rPr>
        <w:tab/>
      </w:r>
      <w:r>
        <w:rPr>
          <w:w w:val="105"/>
          <w:sz w:val="10"/>
        </w:rPr>
        <w:t>52,000.00</w:t>
      </w:r>
      <w:r>
        <w:rPr>
          <w:w w:val="105"/>
          <w:sz w:val="10"/>
        </w:rPr>
        <w:tab/>
      </w:r>
      <w:r>
        <w:rPr>
          <w:w w:val="105"/>
          <w:sz w:val="10"/>
        </w:rPr>
        <w:t>252,000.00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060"/>
          <w:tab w:val="left" w:pos="7140"/>
          <w:tab w:val="left" w:pos="8590"/>
          <w:tab w:val="left" w:pos="9379"/>
          <w:tab w:val="left" w:pos="10459"/>
          <w:tab w:val="left" w:pos="1146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200,000.00</w:t>
      </w:r>
      <w:r>
        <w:rPr>
          <w:w w:val="105"/>
          <w:sz w:val="10"/>
        </w:rPr>
        <w:tab/>
      </w:r>
      <w:r>
        <w:rPr>
          <w:w w:val="105"/>
          <w:sz w:val="10"/>
        </w:rPr>
        <w:t>8,409,584.00</w:t>
      </w:r>
      <w:r>
        <w:rPr>
          <w:w w:val="105"/>
          <w:sz w:val="10"/>
        </w:rPr>
        <w:tab/>
      </w:r>
      <w:r>
        <w:rPr>
          <w:w w:val="105"/>
          <w:sz w:val="10"/>
        </w:rPr>
        <w:t>8,609,584.00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251,722.00</w:t>
      </w:r>
      <w:r>
        <w:rPr>
          <w:w w:val="105"/>
          <w:sz w:val="10"/>
        </w:rPr>
        <w:tab/>
      </w:r>
      <w:r>
        <w:rPr>
          <w:w w:val="105"/>
          <w:sz w:val="10"/>
        </w:rPr>
        <w:t>251,722.00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4,929,262.22</w:t>
      </w:r>
    </w:p>
    <w:p>
      <w:pPr>
        <w:pStyle w:val="4"/>
        <w:ind w:left="1432"/>
      </w:pPr>
      <w:r>
        <w:t xml:space="preserve">500  </w:t>
      </w:r>
      <w:r>
        <w:rPr>
          <w:spacing w:val="4"/>
        </w:rPr>
        <w:t xml:space="preserve"> </w:t>
      </w:r>
      <w:r>
        <w:t>TRANSFERENCIAS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CAPITAL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252,000.00</w:t>
      </w:r>
    </w:p>
    <w:p>
      <w:pPr>
        <w:pStyle w:val="7"/>
        <w:spacing w:before="96"/>
        <w:ind w:left="595"/>
      </w:pPr>
      <w:r>
        <w:rPr>
          <w:w w:val="105"/>
        </w:rPr>
        <w:t>252,000.00</w:t>
      </w:r>
    </w:p>
    <w:p>
      <w:pPr>
        <w:pStyle w:val="7"/>
        <w:spacing w:before="105"/>
        <w:ind w:left="516"/>
      </w:pPr>
      <w:r>
        <w:rPr>
          <w:w w:val="105"/>
        </w:rPr>
        <w:t>2,535,836.66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67"/>
      </w:pPr>
      <w:r>
        <w:rPr>
          <w:w w:val="105"/>
        </w:rPr>
        <w:t>252,000.00</w:t>
      </w:r>
    </w:p>
    <w:p>
      <w:pPr>
        <w:pStyle w:val="7"/>
        <w:spacing w:before="96"/>
        <w:ind w:left="567"/>
      </w:pPr>
      <w:r>
        <w:rPr>
          <w:w w:val="105"/>
        </w:rPr>
        <w:t>252,000.00</w:t>
      </w:r>
    </w:p>
    <w:p>
      <w:pPr>
        <w:pStyle w:val="7"/>
        <w:spacing w:before="105"/>
        <w:ind w:left="488"/>
      </w:pPr>
      <w:r>
        <w:rPr>
          <w:w w:val="105"/>
        </w:rPr>
        <w:t>2,535,836.66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8"/>
        <w:jc w:val="right"/>
      </w:pPr>
      <w:r>
        <w:rPr>
          <w:w w:val="105"/>
        </w:rPr>
        <w:t>251,722.0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4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523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TRANSFERENCIAS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LAS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MUNICIPALIDADES</w:t>
      </w:r>
    </w:p>
    <w:p>
      <w:pPr>
        <w:pStyle w:val="7"/>
        <w:spacing w:before="24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  <w:ind w:left="379"/>
      </w:pPr>
      <w:r>
        <w:br w:type="column"/>
      </w:r>
      <w:r>
        <w:rPr>
          <w:w w:val="105"/>
        </w:rPr>
        <w:t>2,752,640.00</w:t>
      </w:r>
    </w:p>
    <w:p>
      <w:pPr>
        <w:pStyle w:val="7"/>
        <w:spacing w:before="24"/>
        <w:ind w:left="379"/>
      </w:pPr>
      <w:r>
        <w:br w:type="column"/>
      </w:r>
      <w:r>
        <w:rPr>
          <w:w w:val="105"/>
        </w:rPr>
        <w:t>2,752,640.00</w:t>
      </w:r>
    </w:p>
    <w:p>
      <w:pPr>
        <w:pStyle w:val="7"/>
        <w:spacing w:before="24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930,326.48</w:t>
      </w:r>
    </w:p>
    <w:p>
      <w:pPr>
        <w:pStyle w:val="7"/>
        <w:spacing w:before="24"/>
      </w:pPr>
      <w:r>
        <w:br w:type="column"/>
      </w:r>
      <w:r>
        <w:rPr>
          <w:w w:val="105"/>
        </w:rPr>
        <w:t>930,326.48</w:t>
      </w:r>
    </w:p>
    <w:p>
      <w:pPr>
        <w:pStyle w:val="7"/>
        <w:spacing w:before="24"/>
      </w:pPr>
      <w:r>
        <w:br w:type="column"/>
      </w:r>
      <w:r>
        <w:rPr>
          <w:w w:val="105"/>
        </w:rPr>
        <w:t>1,612,875.60</w:t>
      </w:r>
    </w:p>
    <w:p>
      <w:pPr>
        <w:pStyle w:val="7"/>
        <w:tabs>
          <w:tab w:val="left" w:pos="1459"/>
        </w:tabs>
        <w:spacing w:before="24"/>
      </w:pPr>
      <w:r>
        <w:br w:type="column"/>
      </w:r>
      <w:r>
        <w:rPr>
          <w:w w:val="105"/>
        </w:rPr>
        <w:t>2.72</w:t>
      </w:r>
      <w:r>
        <w:rPr>
          <w:w w:val="105"/>
        </w:rPr>
        <w:tab/>
      </w:r>
      <w:r>
        <w:rPr>
          <w:w w:val="105"/>
          <w:position w:val="-2"/>
        </w:rPr>
        <w:t>2.72</w:t>
      </w:r>
    </w:p>
    <w:p>
      <w:pPr>
        <w:pStyle w:val="7"/>
        <w:spacing w:before="24"/>
      </w:pPr>
      <w:r>
        <w:br w:type="column"/>
      </w:r>
      <w:r>
        <w:rPr>
          <w:w w:val="105"/>
        </w:rPr>
        <w:t>930,326.4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18" w:space="1152"/>
            <w:col w:w="604" w:space="106"/>
            <w:col w:w="972" w:space="108"/>
            <w:col w:w="972" w:space="478"/>
            <w:col w:w="604" w:space="185"/>
            <w:col w:w="893" w:space="187"/>
            <w:col w:w="893" w:space="108"/>
            <w:col w:w="972" w:space="508"/>
            <w:col w:w="1684" w:space="155"/>
            <w:col w:w="921"/>
          </w:cols>
        </w:sectPr>
      </w:pPr>
    </w:p>
    <w:p>
      <w:pPr>
        <w:pStyle w:val="7"/>
        <w:tabs>
          <w:tab w:val="left" w:pos="2349"/>
          <w:tab w:val="left" w:pos="3059"/>
          <w:tab w:val="left" w:pos="4139"/>
          <w:tab w:val="left" w:pos="5589"/>
          <w:tab w:val="left" w:pos="6378"/>
          <w:tab w:val="left" w:pos="7458"/>
          <w:tab w:val="left" w:pos="8459"/>
        </w:tabs>
        <w:spacing w:before="15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2,752,640.00</w:t>
      </w:r>
      <w:r>
        <w:rPr>
          <w:w w:val="105"/>
        </w:rPr>
        <w:tab/>
      </w:r>
      <w:r>
        <w:rPr>
          <w:w w:val="105"/>
        </w:rPr>
        <w:t>2,752,640.00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930,326.48</w:t>
      </w:r>
      <w:r>
        <w:rPr>
          <w:w w:val="105"/>
        </w:rPr>
        <w:tab/>
      </w:r>
      <w:r>
        <w:rPr>
          <w:w w:val="105"/>
        </w:rPr>
        <w:t>930,326.48</w:t>
      </w:r>
      <w:r>
        <w:rPr>
          <w:w w:val="105"/>
        </w:rPr>
        <w:tab/>
      </w:r>
      <w:r>
        <w:rPr>
          <w:w w:val="105"/>
        </w:rPr>
        <w:t>1,612,875.60</w:t>
      </w:r>
    </w:p>
    <w:p>
      <w:pPr>
        <w:tabs>
          <w:tab w:val="left" w:pos="2603"/>
          <w:tab w:val="left" w:pos="3313"/>
          <w:tab w:val="left" w:pos="4393"/>
          <w:tab w:val="left" w:pos="5843"/>
          <w:tab w:val="left" w:pos="6632"/>
          <w:tab w:val="left" w:pos="7712"/>
          <w:tab w:val="left" w:pos="8713"/>
        </w:tabs>
        <w:spacing w:before="2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2,752,640.00</w:t>
      </w:r>
      <w:r>
        <w:rPr>
          <w:w w:val="105"/>
          <w:sz w:val="10"/>
        </w:rPr>
        <w:tab/>
      </w:r>
      <w:r>
        <w:rPr>
          <w:w w:val="105"/>
          <w:sz w:val="10"/>
        </w:rPr>
        <w:t>2,752,640.00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930,326.48</w:t>
      </w:r>
      <w:r>
        <w:rPr>
          <w:w w:val="105"/>
          <w:sz w:val="10"/>
        </w:rPr>
        <w:tab/>
      </w:r>
      <w:r>
        <w:rPr>
          <w:w w:val="105"/>
          <w:sz w:val="10"/>
        </w:rPr>
        <w:t>930,326.48</w:t>
      </w:r>
      <w:r>
        <w:rPr>
          <w:w w:val="105"/>
          <w:sz w:val="10"/>
        </w:rPr>
        <w:tab/>
      </w:r>
      <w:r>
        <w:rPr>
          <w:w w:val="105"/>
          <w:sz w:val="10"/>
        </w:rPr>
        <w:t>1,612,875.60</w:t>
      </w:r>
    </w:p>
    <w:p>
      <w:pPr>
        <w:tabs>
          <w:tab w:val="left" w:pos="2899"/>
          <w:tab w:val="left" w:pos="3609"/>
          <w:tab w:val="left" w:pos="4689"/>
          <w:tab w:val="left" w:pos="6139"/>
          <w:tab w:val="left" w:pos="6928"/>
          <w:tab w:val="left" w:pos="8008"/>
          <w:tab w:val="left" w:pos="9009"/>
        </w:tabs>
        <w:spacing w:before="36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2,752,640.00</w:t>
      </w:r>
      <w:r>
        <w:rPr>
          <w:w w:val="105"/>
          <w:sz w:val="10"/>
        </w:rPr>
        <w:tab/>
      </w:r>
      <w:r>
        <w:rPr>
          <w:w w:val="105"/>
          <w:sz w:val="10"/>
        </w:rPr>
        <w:t>2,752,640.00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930,326.48</w:t>
      </w:r>
      <w:r>
        <w:rPr>
          <w:w w:val="105"/>
          <w:sz w:val="10"/>
        </w:rPr>
        <w:tab/>
      </w:r>
      <w:r>
        <w:rPr>
          <w:w w:val="105"/>
          <w:sz w:val="10"/>
        </w:rPr>
        <w:t>930,326.48</w:t>
      </w:r>
      <w:r>
        <w:rPr>
          <w:w w:val="105"/>
          <w:sz w:val="10"/>
        </w:rPr>
        <w:tab/>
      </w:r>
      <w:r>
        <w:rPr>
          <w:w w:val="105"/>
          <w:sz w:val="10"/>
        </w:rPr>
        <w:t>1,612,875.60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2.72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2.72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2.72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2.72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2.72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2.72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35"/>
      </w:pPr>
      <w:r>
        <w:rPr>
          <w:w w:val="105"/>
        </w:rPr>
        <w:t>930,326.4</w:t>
      </w:r>
    </w:p>
    <w:p>
      <w:pPr>
        <w:pStyle w:val="7"/>
        <w:spacing w:before="96"/>
        <w:ind w:left="535"/>
      </w:pPr>
      <w:r>
        <w:rPr>
          <w:w w:val="105"/>
        </w:rPr>
        <w:t>930,326.4</w:t>
      </w:r>
    </w:p>
    <w:p>
      <w:pPr>
        <w:pStyle w:val="7"/>
        <w:spacing w:before="105"/>
        <w:ind w:left="535"/>
      </w:pPr>
      <w:r>
        <w:rPr>
          <w:w w:val="105"/>
        </w:rPr>
        <w:t>930,326.4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3" w:space="39"/>
            <w:col w:w="1040" w:space="40"/>
            <w:col w:w="1076"/>
          </w:cols>
        </w:sectPr>
      </w:pPr>
    </w:p>
    <w:p>
      <w:pPr>
        <w:spacing w:before="57"/>
        <w:ind w:left="239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Actividad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Obra:</w:t>
      </w:r>
    </w:p>
    <w:p>
      <w:pPr>
        <w:pStyle w:val="7"/>
        <w:spacing w:before="37"/>
        <w:ind w:left="0"/>
        <w:jc w:val="right"/>
      </w:pPr>
      <w:r>
        <w:br w:type="column"/>
      </w:r>
      <w:r>
        <w:rPr>
          <w:w w:val="105"/>
        </w:rPr>
        <w:t>8,180,056.00</w:t>
      </w:r>
    </w:p>
    <w:p>
      <w:pPr>
        <w:pStyle w:val="7"/>
        <w:spacing w:before="37"/>
        <w:ind w:left="435"/>
      </w:pPr>
      <w:r>
        <w:br w:type="column"/>
      </w:r>
      <w:r>
        <w:rPr>
          <w:w w:val="105"/>
        </w:rPr>
        <w:t>12,896,060.00</w:t>
      </w:r>
    </w:p>
    <w:p>
      <w:pPr>
        <w:pStyle w:val="7"/>
        <w:spacing w:before="37"/>
        <w:ind w:left="436"/>
      </w:pPr>
      <w:r>
        <w:br w:type="column"/>
      </w:r>
      <w:r>
        <w:rPr>
          <w:w w:val="105"/>
        </w:rPr>
        <w:t>21,076,116.00</w:t>
      </w:r>
    </w:p>
    <w:p>
      <w:pPr>
        <w:pStyle w:val="7"/>
        <w:spacing w:before="37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486"/>
      </w:pPr>
      <w:r>
        <w:br w:type="column"/>
      </w:r>
      <w:r>
        <w:rPr>
          <w:w w:val="105"/>
        </w:rPr>
        <w:t>1,231,848.48</w:t>
      </w:r>
    </w:p>
    <w:p>
      <w:pPr>
        <w:pStyle w:val="7"/>
        <w:spacing w:before="37"/>
        <w:ind w:left="488"/>
      </w:pPr>
      <w:r>
        <w:br w:type="column"/>
      </w:r>
      <w:r>
        <w:rPr>
          <w:w w:val="105"/>
        </w:rPr>
        <w:t>1,414,248.48</w:t>
      </w:r>
    </w:p>
    <w:p>
      <w:pPr>
        <w:pStyle w:val="7"/>
        <w:spacing w:before="37"/>
        <w:ind w:left="488"/>
      </w:pPr>
      <w:r>
        <w:br w:type="column"/>
      </w:r>
      <w:r>
        <w:rPr>
          <w:w w:val="105"/>
        </w:rPr>
        <w:t>6,774,337.82</w:t>
      </w:r>
    </w:p>
    <w:p>
      <w:pPr>
        <w:pStyle w:val="7"/>
        <w:tabs>
          <w:tab w:val="left" w:pos="1545"/>
        </w:tabs>
        <w:spacing w:before="37"/>
        <w:ind w:left="465"/>
      </w:pPr>
      <w:r>
        <w:br w:type="column"/>
      </w:r>
      <w:r>
        <w:rPr>
          <w:w w:val="105"/>
        </w:rPr>
        <w:t>10,575,144.26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10,829,544.26</w:t>
      </w:r>
    </w:p>
    <w:p>
      <w:pPr>
        <w:pStyle w:val="7"/>
        <w:spacing w:before="37"/>
        <w:ind w:left="459"/>
      </w:pPr>
      <w:r>
        <w:br w:type="column"/>
      </w:r>
      <w:r>
        <w:rPr>
          <w:w w:val="105"/>
        </w:rPr>
        <w:t>1,182,048.4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19" w:space="40"/>
            <w:col w:w="1673" w:space="39"/>
            <w:col w:w="1040" w:space="40"/>
            <w:col w:w="1040" w:space="40"/>
            <w:col w:w="1043" w:space="40"/>
            <w:col w:w="1038" w:space="40"/>
            <w:col w:w="1040" w:space="39"/>
            <w:col w:w="1040" w:space="40"/>
            <w:col w:w="2150" w:space="40"/>
            <w:col w:w="1079"/>
          </w:cols>
        </w:sectPr>
      </w:pPr>
    </w:p>
    <w:p>
      <w:pPr>
        <w:pStyle w:val="4"/>
        <w:tabs>
          <w:tab w:val="left" w:pos="1659"/>
        </w:tabs>
        <w:spacing w:before="26"/>
        <w:ind w:left="886"/>
      </w:pPr>
      <w:r>
        <w:t xml:space="preserve">017   </w:t>
      </w:r>
      <w:r>
        <w:rPr>
          <w:spacing w:val="10"/>
        </w:rPr>
        <w:t xml:space="preserve"> </w:t>
      </w:r>
      <w:r>
        <w:t>000</w:t>
      </w:r>
      <w:r>
        <w:tab/>
      </w:r>
      <w:r>
        <w:t>MEDIDAS</w:t>
      </w:r>
      <w:r>
        <w:rPr>
          <w:spacing w:val="1"/>
        </w:rPr>
        <w:t xml:space="preserve"> </w:t>
      </w:r>
      <w:r>
        <w:t>DE ADAPTACIÓN</w:t>
      </w:r>
      <w:r>
        <w:rPr>
          <w:spacing w:val="1"/>
        </w:rPr>
        <w:t xml:space="preserve"> </w:t>
      </w:r>
      <w:r>
        <w:t>Y MITIGACIÓN</w:t>
      </w:r>
      <w:r>
        <w:rPr>
          <w:spacing w:val="1"/>
        </w:rPr>
        <w:t xml:space="preserve"> </w:t>
      </w:r>
      <w:r>
        <w:t>AL CAMBIO</w:t>
      </w:r>
      <w:r>
        <w:rPr>
          <w:spacing w:val="1"/>
        </w:rPr>
        <w:t xml:space="preserve"> </w:t>
      </w:r>
      <w:r>
        <w:t>CLIMÁTICO</w:t>
      </w:r>
    </w:p>
    <w:p>
      <w:pPr>
        <w:spacing w:before="59"/>
        <w:ind w:left="1433" w:right="0" w:firstLine="0"/>
        <w:jc w:val="left"/>
        <w:rPr>
          <w:sz w:val="14"/>
        </w:rPr>
      </w:pPr>
      <w:r>
        <w:rPr>
          <w:sz w:val="14"/>
        </w:rPr>
        <w:t>100</w:t>
      </w:r>
      <w:r>
        <w:rPr>
          <w:spacing w:val="64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NO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ESTUDIOS,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INVESTIGACIONES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PROYECTOS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PRE-FACTIBILIDAD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FACTIBILIDAD</w:t>
      </w:r>
    </w:p>
    <w:p>
      <w:pPr>
        <w:pStyle w:val="7"/>
        <w:spacing w:before="24"/>
      </w:pPr>
      <w:r>
        <w:br w:type="column"/>
      </w:r>
      <w:r>
        <w:rPr>
          <w:w w:val="105"/>
        </w:rPr>
        <w:t>10,352,606.00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-10,352,606.00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4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87" w:space="561"/>
            <w:col w:w="984" w:space="60"/>
            <w:col w:w="1059" w:space="479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4927"/>
          <w:tab w:val="left" w:pos="5971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10,352,606.00</w:t>
      </w:r>
      <w:r>
        <w:rPr>
          <w:w w:val="105"/>
          <w:sz w:val="10"/>
        </w:rPr>
        <w:tab/>
      </w:r>
      <w:r>
        <w:rPr>
          <w:w w:val="105"/>
          <w:sz w:val="10"/>
        </w:rPr>
        <w:t>-10,352,606.00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27"/>
          <w:tab w:val="left" w:pos="5971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10,352,606.00</w:t>
      </w:r>
      <w:r>
        <w:rPr>
          <w:w w:val="105"/>
          <w:sz w:val="10"/>
        </w:rPr>
        <w:tab/>
      </w:r>
      <w:r>
        <w:rPr>
          <w:w w:val="105"/>
          <w:sz w:val="10"/>
        </w:rPr>
        <w:t>-10,352,606.00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27"/>
          <w:tab w:val="left" w:pos="5971"/>
          <w:tab w:val="left" w:pos="7510"/>
          <w:tab w:val="left" w:pos="8590"/>
          <w:tab w:val="left" w:pos="9670"/>
          <w:tab w:val="left" w:pos="10750"/>
          <w:tab w:val="left" w:pos="11830"/>
        </w:tabs>
        <w:spacing w:before="37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10,352,606.00</w:t>
      </w:r>
      <w:r>
        <w:rPr>
          <w:w w:val="105"/>
          <w:sz w:val="10"/>
        </w:rPr>
        <w:tab/>
      </w:r>
      <w:r>
        <w:rPr>
          <w:w w:val="105"/>
          <w:sz w:val="10"/>
        </w:rPr>
        <w:t>-10,352,606.00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4"/>
      </w:pPr>
      <w:r>
        <w:t>200</w:t>
      </w:r>
      <w:r>
        <w:rPr>
          <w:spacing w:val="64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SUMINISTROS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3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3"/>
      </w:pPr>
      <w:r>
        <w:br w:type="column"/>
      </w:r>
      <w:r>
        <w:rPr>
          <w:w w:val="105"/>
        </w:rPr>
        <w:t>1,024,000.00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-1,024,000.00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544"/>
            <w:col w:w="972" w:space="73"/>
            <w:col w:w="1007" w:space="479"/>
            <w:col w:w="604" w:space="475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4980"/>
          <w:tab w:val="left" w:pos="6024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1,024,000.00</w:t>
      </w:r>
      <w:r>
        <w:rPr>
          <w:w w:val="105"/>
          <w:sz w:val="10"/>
        </w:rPr>
        <w:tab/>
      </w:r>
      <w:r>
        <w:rPr>
          <w:w w:val="105"/>
          <w:sz w:val="10"/>
        </w:rPr>
        <w:t>-1,024,000.00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3/08/2022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JULIO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11:12.57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94" o:spid="_x0000_s1114" o:spt="1" style="position:absolute;left:0pt;margin-left:18pt;margin-top:11.2pt;height:2.5pt;width:756pt;mso-position-horizontal-relative:page;mso-wrap-distance-bottom:0pt;mso-wrap-distance-top:0pt;z-index:-2515660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95" o:spid="_x0000_s1115" o:spt="1" style="position:absolute;left:0pt;margin-left:18pt;margin-top:29.95pt;height:2.5pt;width:756pt;mso-position-horizontal-relative:page;z-index:-2516111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25,000.00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25,000.00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0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024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1,049,000.00</w:t>
      </w:r>
      <w:r>
        <w:rPr>
          <w:w w:val="105"/>
          <w:sz w:val="10"/>
        </w:rPr>
        <w:tab/>
      </w:r>
      <w:r>
        <w:rPr>
          <w:w w:val="105"/>
          <w:sz w:val="10"/>
        </w:rPr>
        <w:t>-1,024,000.00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024"/>
          <w:tab w:val="left" w:pos="7272"/>
          <w:tab w:val="left" w:pos="8590"/>
          <w:tab w:val="left" w:pos="9670"/>
          <w:tab w:val="left" w:pos="10750"/>
          <w:tab w:val="left" w:pos="11830"/>
        </w:tabs>
        <w:spacing w:before="37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1,049,000.00</w:t>
      </w:r>
      <w:r>
        <w:rPr>
          <w:w w:val="105"/>
          <w:sz w:val="10"/>
        </w:rPr>
        <w:tab/>
      </w:r>
      <w:r>
        <w:rPr>
          <w:w w:val="105"/>
          <w:sz w:val="10"/>
        </w:rPr>
        <w:t>-1,024,000.00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25,000.00</w:t>
      </w:r>
    </w:p>
    <w:p>
      <w:pPr>
        <w:pStyle w:val="7"/>
        <w:spacing w:before="96"/>
        <w:ind w:left="648"/>
      </w:pPr>
      <w:r>
        <w:rPr>
          <w:w w:val="105"/>
        </w:rPr>
        <w:t>25,000.00</w:t>
      </w:r>
    </w:p>
    <w:p>
      <w:pPr>
        <w:pStyle w:val="7"/>
        <w:spacing w:before="105"/>
        <w:ind w:left="648"/>
      </w:pPr>
      <w:r>
        <w:rPr>
          <w:w w:val="105"/>
        </w:rPr>
        <w:t>25,000.00</w:t>
      </w:r>
    </w:p>
    <w:p>
      <w:pPr>
        <w:spacing w:before="8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25,000.00</w:t>
      </w:r>
    </w:p>
    <w:p>
      <w:pPr>
        <w:pStyle w:val="7"/>
        <w:spacing w:before="96"/>
        <w:ind w:left="619"/>
      </w:pPr>
      <w:r>
        <w:rPr>
          <w:w w:val="105"/>
        </w:rPr>
        <w:t>25,000.00</w:t>
      </w:r>
    </w:p>
    <w:p>
      <w:pPr>
        <w:pStyle w:val="7"/>
        <w:spacing w:before="105"/>
        <w:ind w:left="619"/>
      </w:pPr>
      <w:r>
        <w:rPr>
          <w:w w:val="105"/>
        </w:rPr>
        <w:t>25,000.00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spacing w:before="57"/>
        <w:ind w:left="239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Actividad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Obra:</w:t>
      </w:r>
    </w:p>
    <w:p>
      <w:pPr>
        <w:pStyle w:val="7"/>
        <w:spacing w:before="36"/>
        <w:ind w:left="1068"/>
      </w:pPr>
      <w:r>
        <w:br w:type="column"/>
      </w:r>
      <w:r>
        <w:rPr>
          <w:w w:val="105"/>
        </w:rPr>
        <w:t>11,401,606.00</w:t>
      </w:r>
    </w:p>
    <w:p>
      <w:pPr>
        <w:pStyle w:val="7"/>
        <w:spacing w:before="36"/>
        <w:ind w:left="400"/>
      </w:pPr>
      <w:r>
        <w:br w:type="column"/>
      </w:r>
      <w:r>
        <w:rPr>
          <w:w w:val="105"/>
        </w:rPr>
        <w:t>-11,376,606.00</w:t>
      </w:r>
    </w:p>
    <w:p>
      <w:pPr>
        <w:pStyle w:val="7"/>
        <w:spacing w:before="36"/>
        <w:ind w:left="621"/>
      </w:pPr>
      <w:r>
        <w:br w:type="column"/>
      </w:r>
      <w:r>
        <w:rPr>
          <w:w w:val="105"/>
        </w:rPr>
        <w:t>25,000.00</w:t>
      </w:r>
    </w:p>
    <w:p>
      <w:pPr>
        <w:pStyle w:val="7"/>
        <w:spacing w:before="36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728"/>
        </w:tabs>
        <w:spacing w:before="36"/>
        <w:ind w:left="648"/>
      </w:pPr>
      <w:r>
        <w:br w:type="column"/>
      </w:r>
      <w:r>
        <w:rPr>
          <w:w w:val="105"/>
        </w:rPr>
        <w:t>25,000.00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25,000.00</w:t>
      </w:r>
    </w:p>
    <w:p>
      <w:pPr>
        <w:spacing w:before="36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19" w:space="40"/>
            <w:col w:w="1673" w:space="39"/>
            <w:col w:w="1040" w:space="40"/>
            <w:col w:w="1042" w:space="39"/>
            <w:col w:w="1042" w:space="40"/>
            <w:col w:w="1040" w:space="40"/>
            <w:col w:w="1040" w:space="40"/>
            <w:col w:w="1040" w:space="40"/>
            <w:col w:w="2149" w:space="40"/>
            <w:col w:w="1077"/>
          </w:cols>
        </w:sectPr>
      </w:pPr>
    </w:p>
    <w:p>
      <w:pPr>
        <w:pStyle w:val="7"/>
        <w:tabs>
          <w:tab w:val="left" w:pos="1993"/>
          <w:tab w:val="left" w:pos="3549"/>
          <w:tab w:val="left" w:pos="4153"/>
          <w:tab w:val="left" w:pos="5339"/>
          <w:tab w:val="left" w:pos="6366"/>
          <w:tab w:val="left" w:pos="7499"/>
          <w:tab w:val="left" w:pos="8526"/>
        </w:tabs>
        <w:spacing w:before="28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Proyecto:</w:t>
      </w:r>
      <w:r>
        <w:rPr>
          <w:position w:val="-5"/>
          <w:sz w:val="14"/>
        </w:rPr>
        <w:tab/>
      </w:r>
      <w:r>
        <w:rPr>
          <w:w w:val="105"/>
        </w:rPr>
        <w:t>124,155,000.00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124,155,000.00</w:t>
      </w:r>
      <w:r>
        <w:rPr>
          <w:w w:val="105"/>
        </w:rPr>
        <w:tab/>
      </w:r>
      <w:r>
        <w:rPr>
          <w:w w:val="105"/>
        </w:rPr>
        <w:t>2,344,820.29</w:t>
      </w:r>
      <w:r>
        <w:rPr>
          <w:w w:val="105"/>
        </w:rPr>
        <w:tab/>
      </w:r>
      <w:r>
        <w:rPr>
          <w:w w:val="105"/>
        </w:rPr>
        <w:t>10,499,857.01</w:t>
      </w:r>
      <w:r>
        <w:rPr>
          <w:w w:val="105"/>
        </w:rPr>
        <w:tab/>
      </w:r>
      <w:r>
        <w:rPr>
          <w:w w:val="105"/>
        </w:rPr>
        <w:t>9,460,116.14</w:t>
      </w:r>
      <w:r>
        <w:rPr>
          <w:w w:val="105"/>
        </w:rPr>
        <w:tab/>
      </w:r>
      <w:r>
        <w:rPr>
          <w:w w:val="105"/>
        </w:rPr>
        <w:t>15,366,967.30</w:t>
      </w:r>
    </w:p>
    <w:p>
      <w:pPr>
        <w:pStyle w:val="7"/>
        <w:tabs>
          <w:tab w:val="left" w:pos="2340"/>
          <w:tab w:val="left" w:pos="3896"/>
          <w:tab w:val="left" w:pos="4500"/>
          <w:tab w:val="left" w:pos="5686"/>
          <w:tab w:val="left" w:pos="6713"/>
          <w:tab w:val="left" w:pos="7846"/>
          <w:tab w:val="left" w:pos="8873"/>
        </w:tabs>
        <w:spacing w:before="36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Sub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Programa:</w:t>
      </w:r>
      <w:r>
        <w:rPr>
          <w:position w:val="-5"/>
          <w:sz w:val="14"/>
        </w:rPr>
        <w:tab/>
      </w:r>
      <w:r>
        <w:rPr>
          <w:w w:val="105"/>
        </w:rPr>
        <w:t>124,155,000.00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124,155,000.00</w:t>
      </w:r>
      <w:r>
        <w:rPr>
          <w:w w:val="105"/>
        </w:rPr>
        <w:tab/>
      </w:r>
      <w:r>
        <w:rPr>
          <w:w w:val="105"/>
        </w:rPr>
        <w:t>2,344,820.29</w:t>
      </w:r>
      <w:r>
        <w:rPr>
          <w:w w:val="105"/>
        </w:rPr>
        <w:tab/>
      </w:r>
      <w:r>
        <w:rPr>
          <w:w w:val="105"/>
        </w:rPr>
        <w:t>10,499,857.01</w:t>
      </w:r>
      <w:r>
        <w:rPr>
          <w:w w:val="105"/>
        </w:rPr>
        <w:tab/>
      </w:r>
      <w:r>
        <w:rPr>
          <w:w w:val="105"/>
        </w:rPr>
        <w:t>9,460,116.14</w:t>
      </w:r>
      <w:r>
        <w:rPr>
          <w:w w:val="105"/>
        </w:rPr>
        <w:tab/>
      </w:r>
      <w:r>
        <w:rPr>
          <w:w w:val="105"/>
        </w:rPr>
        <w:t>15,366,967.30</w:t>
      </w:r>
    </w:p>
    <w:p>
      <w:pPr>
        <w:pStyle w:val="7"/>
        <w:tabs>
          <w:tab w:val="left" w:pos="2071"/>
          <w:tab w:val="left" w:pos="3627"/>
          <w:tab w:val="left" w:pos="4231"/>
          <w:tab w:val="left" w:pos="5417"/>
          <w:tab w:val="left" w:pos="6444"/>
          <w:tab w:val="left" w:pos="7577"/>
          <w:tab w:val="left" w:pos="8604"/>
        </w:tabs>
        <w:spacing w:before="3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Programa:</w:t>
      </w:r>
      <w:r>
        <w:rPr>
          <w:position w:val="-5"/>
          <w:sz w:val="14"/>
        </w:rPr>
        <w:tab/>
      </w:r>
      <w:r>
        <w:rPr>
          <w:w w:val="105"/>
        </w:rPr>
        <w:t>124,155,000.00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124,155,000.00</w:t>
      </w:r>
      <w:r>
        <w:rPr>
          <w:w w:val="105"/>
        </w:rPr>
        <w:tab/>
      </w:r>
      <w:r>
        <w:rPr>
          <w:w w:val="105"/>
        </w:rPr>
        <w:t>2,344,820.29</w:t>
      </w:r>
      <w:r>
        <w:rPr>
          <w:w w:val="105"/>
        </w:rPr>
        <w:tab/>
      </w:r>
      <w:r>
        <w:rPr>
          <w:w w:val="105"/>
        </w:rPr>
        <w:t>10,499,857.01</w:t>
      </w:r>
      <w:r>
        <w:rPr>
          <w:w w:val="105"/>
        </w:rPr>
        <w:tab/>
      </w:r>
      <w:r>
        <w:rPr>
          <w:w w:val="105"/>
        </w:rPr>
        <w:t>9,460,116.14</w:t>
      </w:r>
      <w:r>
        <w:rPr>
          <w:w w:val="105"/>
        </w:rPr>
        <w:tab/>
      </w:r>
      <w:r>
        <w:rPr>
          <w:w w:val="105"/>
        </w:rPr>
        <w:t>15,366,967.30</w:t>
      </w:r>
    </w:p>
    <w:p>
      <w:pPr>
        <w:tabs>
          <w:tab w:val="left" w:pos="2536"/>
          <w:tab w:val="left" w:pos="4092"/>
          <w:tab w:val="left" w:pos="4696"/>
          <w:tab w:val="left" w:pos="5882"/>
          <w:tab w:val="left" w:pos="6909"/>
          <w:tab w:val="left" w:pos="8042"/>
          <w:tab w:val="left" w:pos="9069"/>
        </w:tabs>
        <w:spacing w:before="36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Unidad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Ejecutora:</w:t>
      </w:r>
      <w:r>
        <w:rPr>
          <w:position w:val="-5"/>
          <w:sz w:val="14"/>
        </w:rPr>
        <w:tab/>
      </w:r>
      <w:r>
        <w:rPr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w w:val="105"/>
          <w:sz w:val="10"/>
        </w:rPr>
        <w:t>2,344,820.29</w:t>
      </w:r>
      <w:r>
        <w:rPr>
          <w:w w:val="105"/>
          <w:sz w:val="10"/>
        </w:rPr>
        <w:tab/>
      </w:r>
      <w:r>
        <w:rPr>
          <w:w w:val="105"/>
          <w:sz w:val="10"/>
        </w:rPr>
        <w:t>10,499,857.01</w:t>
      </w:r>
      <w:r>
        <w:rPr>
          <w:w w:val="105"/>
          <w:sz w:val="10"/>
        </w:rPr>
        <w:tab/>
      </w:r>
      <w:r>
        <w:rPr>
          <w:w w:val="105"/>
          <w:sz w:val="10"/>
        </w:rPr>
        <w:t>9,460,116.14</w:t>
      </w:r>
      <w:r>
        <w:rPr>
          <w:w w:val="105"/>
          <w:sz w:val="10"/>
        </w:rPr>
        <w:tab/>
      </w:r>
      <w:r>
        <w:rPr>
          <w:w w:val="105"/>
          <w:sz w:val="10"/>
        </w:rPr>
        <w:t>15,366,967.30</w:t>
      </w:r>
    </w:p>
    <w:p>
      <w:pPr>
        <w:pStyle w:val="7"/>
        <w:spacing w:before="28"/>
        <w:ind w:left="466"/>
      </w:pPr>
      <w:r>
        <w:br w:type="column"/>
      </w:r>
      <w:r>
        <w:rPr>
          <w:w w:val="105"/>
        </w:rPr>
        <w:t>55,868,712.95</w:t>
      </w:r>
    </w:p>
    <w:p>
      <w:pPr>
        <w:pStyle w:val="7"/>
        <w:spacing w:before="105"/>
        <w:ind w:left="466"/>
      </w:pPr>
      <w:r>
        <w:rPr>
          <w:w w:val="105"/>
        </w:rPr>
        <w:t>55,868,712.95</w:t>
      </w:r>
    </w:p>
    <w:p>
      <w:pPr>
        <w:pStyle w:val="7"/>
        <w:spacing w:before="105"/>
        <w:ind w:left="466"/>
      </w:pPr>
      <w:r>
        <w:rPr>
          <w:w w:val="105"/>
        </w:rPr>
        <w:t>55,868,712.95</w:t>
      </w:r>
    </w:p>
    <w:p>
      <w:pPr>
        <w:pStyle w:val="7"/>
        <w:spacing w:before="105"/>
        <w:ind w:left="466"/>
      </w:pPr>
      <w:r>
        <w:rPr>
          <w:w w:val="105"/>
        </w:rPr>
        <w:t>55,868,712.95</w:t>
      </w:r>
    </w:p>
    <w:p>
      <w:pPr>
        <w:pStyle w:val="7"/>
        <w:spacing w:before="58"/>
        <w:ind w:left="436"/>
      </w:pPr>
      <w:r>
        <w:br w:type="column"/>
      </w:r>
      <w:r>
        <w:rPr>
          <w:w w:val="105"/>
        </w:rPr>
        <w:t>67,044,434.74</w:t>
      </w:r>
    </w:p>
    <w:p>
      <w:pPr>
        <w:pStyle w:val="7"/>
        <w:spacing w:before="105"/>
        <w:ind w:left="436"/>
      </w:pPr>
      <w:r>
        <w:rPr>
          <w:w w:val="105"/>
        </w:rPr>
        <w:t>67,044,434.74</w:t>
      </w:r>
    </w:p>
    <w:p>
      <w:pPr>
        <w:pStyle w:val="7"/>
        <w:spacing w:before="105"/>
        <w:ind w:left="436"/>
      </w:pPr>
      <w:r>
        <w:rPr>
          <w:w w:val="105"/>
        </w:rPr>
        <w:t>67,044,434.74</w:t>
      </w:r>
    </w:p>
    <w:p>
      <w:pPr>
        <w:pStyle w:val="7"/>
        <w:spacing w:before="105"/>
        <w:ind w:left="436"/>
      </w:pPr>
      <w:r>
        <w:rPr>
          <w:w w:val="105"/>
        </w:rPr>
        <w:t>67,044,434.74</w:t>
      </w:r>
    </w:p>
    <w:p>
      <w:pPr>
        <w:pStyle w:val="7"/>
        <w:spacing w:before="28"/>
        <w:ind w:left="459"/>
      </w:pPr>
      <w:r>
        <w:br w:type="column"/>
      </w:r>
      <w:r>
        <w:rPr>
          <w:w w:val="105"/>
        </w:rPr>
        <w:t>1,234,215.9</w:t>
      </w:r>
    </w:p>
    <w:p>
      <w:pPr>
        <w:pStyle w:val="7"/>
        <w:spacing w:before="105"/>
        <w:ind w:left="459"/>
      </w:pPr>
      <w:r>
        <w:rPr>
          <w:w w:val="105"/>
        </w:rPr>
        <w:t>1,234,215.9</w:t>
      </w:r>
    </w:p>
    <w:p>
      <w:pPr>
        <w:pStyle w:val="7"/>
        <w:spacing w:before="105"/>
        <w:ind w:left="459"/>
      </w:pPr>
      <w:r>
        <w:rPr>
          <w:w w:val="105"/>
        </w:rPr>
        <w:t>1,234,215.9</w:t>
      </w:r>
    </w:p>
    <w:p>
      <w:pPr>
        <w:pStyle w:val="7"/>
        <w:spacing w:before="105"/>
        <w:ind w:left="459"/>
      </w:pPr>
      <w:r>
        <w:rPr>
          <w:w w:val="105"/>
        </w:rPr>
        <w:t>1,234,215.9</w:t>
      </w:r>
    </w:p>
    <w:sectPr>
      <w:type w:val="continuous"/>
      <w:pgSz w:w="15840" w:h="12240" w:orient="landscape"/>
      <w:pgMar w:top="1100" w:right="260" w:bottom="280" w:left="260" w:header="509" w:footer="0" w:gutter="0"/>
      <w:cols w:equalWidth="0" w:num="4">
        <w:col w:w="12012" w:space="40"/>
        <w:col w:w="1070" w:space="39"/>
        <w:col w:w="1040" w:space="40"/>
        <w:col w:w="107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ind w:left="0"/>
      <w:rPr>
        <w:sz w:val="20"/>
      </w:rPr>
    </w:pPr>
    <w:r>
      <w:pict>
        <v:shape id="docshape1" o:spid="_x0000_s2049" o:spt="202" type="#_x0000_t202" style="position:absolute;left:0pt;margin-left:215.3pt;margin-top:24.45pt;height:25.8pt;width:253.1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175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Sistema</w:t>
                </w:r>
                <w:r>
                  <w:rPr>
                    <w:b/>
                    <w:spacing w:val="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Contabilidad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Integrada</w:t>
                </w:r>
                <w:r>
                  <w:rPr>
                    <w:b/>
                    <w:spacing w:val="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Gubernamental</w:t>
                </w:r>
                <w:r>
                  <w:rPr>
                    <w:b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Ejecución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Gastos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Reportes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Informacion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Analitica</w:t>
                </w:r>
              </w:p>
            </w:txbxContent>
          </v:textbox>
        </v:shape>
      </w:pict>
    </w:r>
    <w:r>
      <w:pict>
        <v:shape id="docshape2" o:spid="_x0000_s2050" o:spt="202" type="#_x0000_t202" style="position:absolute;left:0pt;margin-left:699pt;margin-top:48.1pt;height:10.85pt;width:14.9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docshape3" o:spid="_x0000_s2051" o:spt="202" type="#_x0000_t202" style="position:absolute;left:0pt;margin-left:748pt;margin-top:48.1pt;height:10.85pt;width:9.9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45</w:t>
                </w:r>
              </w:p>
            </w:txbxContent>
          </v:textbox>
        </v:shape>
      </w:pict>
    </w:r>
    <w:r>
      <w:pict>
        <v:shape id="docshape4" o:spid="_x0000_s2052" o:spt="202" type="#_x0000_t202" style="position:absolute;left:0pt;margin-left:653pt;margin-top:48.9pt;height:10.85pt;width:42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PAGINA</w:t>
                </w:r>
                <w:r>
                  <w:rPr>
                    <w:b/>
                    <w:spacing w:val="7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:</w:t>
                </w:r>
              </w:p>
            </w:txbxContent>
          </v:textbox>
        </v:shape>
      </w:pict>
    </w:r>
    <w:r>
      <w:pict>
        <v:shape id="docshape5" o:spid="_x0000_s2053" o:spt="202" type="#_x0000_t202" style="position:absolute;left:0pt;margin-left:725pt;margin-top:48.9pt;height:10.85pt;width:13.0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DE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4E4E29"/>
    <w:multiLevelType w:val="multilevel"/>
    <w:tmpl w:val="804E4E29"/>
    <w:lvl w:ilvl="0" w:tentative="0">
      <w:start w:val="267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3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9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0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55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31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6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819" w:hanging="394"/>
      </w:pPr>
      <w:rPr>
        <w:rFonts w:hint="default"/>
        <w:lang w:val="es-ES" w:eastAsia="en-US" w:bidi="ar-SA"/>
      </w:rPr>
    </w:lvl>
  </w:abstractNum>
  <w:abstractNum w:abstractNumId="1">
    <w:nsid w:val="813A4B87"/>
    <w:multiLevelType w:val="multilevel"/>
    <w:tmpl w:val="813A4B87"/>
    <w:lvl w:ilvl="0" w:tentative="0">
      <w:start w:val="26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3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8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7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02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27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517" w:hanging="394"/>
      </w:pPr>
      <w:rPr>
        <w:rFonts w:hint="default"/>
        <w:lang w:val="es-ES" w:eastAsia="en-US" w:bidi="ar-SA"/>
      </w:rPr>
    </w:lvl>
  </w:abstractNum>
  <w:abstractNum w:abstractNumId="2">
    <w:nsid w:val="825EC3C5"/>
    <w:multiLevelType w:val="multilevel"/>
    <w:tmpl w:val="825EC3C5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3">
    <w:nsid w:val="845B5372"/>
    <w:multiLevelType w:val="multilevel"/>
    <w:tmpl w:val="845B5372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22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06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208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35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494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63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78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923" w:hanging="394"/>
      </w:pPr>
      <w:rPr>
        <w:rFonts w:hint="default"/>
        <w:lang w:val="es-ES" w:eastAsia="en-US" w:bidi="ar-SA"/>
      </w:rPr>
    </w:lvl>
  </w:abstractNum>
  <w:abstractNum w:abstractNumId="4">
    <w:nsid w:val="8461FADE"/>
    <w:multiLevelType w:val="multilevel"/>
    <w:tmpl w:val="8461FADE"/>
    <w:lvl w:ilvl="0" w:tentative="0">
      <w:start w:val="26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3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8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7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02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27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517" w:hanging="394"/>
      </w:pPr>
      <w:rPr>
        <w:rFonts w:hint="default"/>
        <w:lang w:val="es-ES" w:eastAsia="en-US" w:bidi="ar-SA"/>
      </w:rPr>
    </w:lvl>
  </w:abstractNum>
  <w:abstractNum w:abstractNumId="5">
    <w:nsid w:val="883B3669"/>
    <w:multiLevelType w:val="multilevel"/>
    <w:tmpl w:val="883B3669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6">
    <w:nsid w:val="8CAEB125"/>
    <w:multiLevelType w:val="multilevel"/>
    <w:tmpl w:val="8CAEB125"/>
    <w:lvl w:ilvl="0" w:tentative="0">
      <w:start w:val="14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00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21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44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66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883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10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32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544" w:hanging="394"/>
      </w:pPr>
      <w:rPr>
        <w:rFonts w:hint="default"/>
        <w:lang w:val="es-ES" w:eastAsia="en-US" w:bidi="ar-SA"/>
      </w:rPr>
    </w:lvl>
  </w:abstractNum>
  <w:abstractNum w:abstractNumId="7">
    <w:nsid w:val="91995D4F"/>
    <w:multiLevelType w:val="multilevel"/>
    <w:tmpl w:val="91995D4F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8">
    <w:nsid w:val="91B69C97"/>
    <w:multiLevelType w:val="multilevel"/>
    <w:tmpl w:val="91B69C97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9">
    <w:nsid w:val="9239341B"/>
    <w:multiLevelType w:val="multilevel"/>
    <w:tmpl w:val="9239341B"/>
    <w:lvl w:ilvl="0" w:tentative="0">
      <w:start w:val="26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3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8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7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02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27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517" w:hanging="394"/>
      </w:pPr>
      <w:rPr>
        <w:rFonts w:hint="default"/>
        <w:lang w:val="es-ES" w:eastAsia="en-US" w:bidi="ar-SA"/>
      </w:rPr>
    </w:lvl>
  </w:abstractNum>
  <w:abstractNum w:abstractNumId="10">
    <w:nsid w:val="9288B902"/>
    <w:multiLevelType w:val="multilevel"/>
    <w:tmpl w:val="9288B902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1">
    <w:nsid w:val="9377BC45"/>
    <w:multiLevelType w:val="multilevel"/>
    <w:tmpl w:val="9377BC45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12">
    <w:nsid w:val="98CD717A"/>
    <w:multiLevelType w:val="multilevel"/>
    <w:tmpl w:val="98CD717A"/>
    <w:lvl w:ilvl="0" w:tentative="0">
      <w:start w:val="325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8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9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96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60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807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012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21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423" w:hanging="394"/>
      </w:pPr>
      <w:rPr>
        <w:rFonts w:hint="default"/>
        <w:lang w:val="es-ES" w:eastAsia="en-US" w:bidi="ar-SA"/>
      </w:rPr>
    </w:lvl>
  </w:abstractNum>
  <w:abstractNum w:abstractNumId="13">
    <w:nsid w:val="9ACF65A0"/>
    <w:multiLevelType w:val="multilevel"/>
    <w:tmpl w:val="9ACF65A0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14">
    <w:nsid w:val="9C11E984"/>
    <w:multiLevelType w:val="multilevel"/>
    <w:tmpl w:val="9C11E984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15">
    <w:nsid w:val="9C7198AA"/>
    <w:multiLevelType w:val="multilevel"/>
    <w:tmpl w:val="9C7198AA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16">
    <w:nsid w:val="9C8AC8EF"/>
    <w:multiLevelType w:val="multilevel"/>
    <w:tmpl w:val="9C8AC8EF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7">
    <w:nsid w:val="9D5D7490"/>
    <w:multiLevelType w:val="multilevel"/>
    <w:tmpl w:val="9D5D7490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18">
    <w:nsid w:val="9DFC6F65"/>
    <w:multiLevelType w:val="multilevel"/>
    <w:tmpl w:val="9DFC6F65"/>
    <w:lvl w:ilvl="0" w:tentative="0">
      <w:start w:val="18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5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8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0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31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56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81" w:hanging="394"/>
      </w:pPr>
      <w:rPr>
        <w:rFonts w:hint="default"/>
        <w:lang w:val="es-ES" w:eastAsia="en-US" w:bidi="ar-SA"/>
      </w:rPr>
    </w:lvl>
  </w:abstractNum>
  <w:abstractNum w:abstractNumId="19">
    <w:nsid w:val="9F81B9F9"/>
    <w:multiLevelType w:val="multilevel"/>
    <w:tmpl w:val="9F81B9F9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20">
    <w:nsid w:val="A0C93552"/>
    <w:multiLevelType w:val="multilevel"/>
    <w:tmpl w:val="A0C93552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21">
    <w:nsid w:val="A0F05207"/>
    <w:multiLevelType w:val="multilevel"/>
    <w:tmpl w:val="A0F05207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22">
    <w:nsid w:val="A9AC3AA7"/>
    <w:multiLevelType w:val="multilevel"/>
    <w:tmpl w:val="A9AC3AA7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23">
    <w:nsid w:val="AAF3F3FA"/>
    <w:multiLevelType w:val="multilevel"/>
    <w:tmpl w:val="AAF3F3FA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24">
    <w:nsid w:val="B0ED9BEA"/>
    <w:multiLevelType w:val="multilevel"/>
    <w:tmpl w:val="B0ED9BEA"/>
    <w:lvl w:ilvl="0" w:tentative="0">
      <w:start w:val="268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9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1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3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5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68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0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23" w:hanging="394"/>
      </w:pPr>
      <w:rPr>
        <w:rFonts w:hint="default"/>
        <w:lang w:val="es-ES" w:eastAsia="en-US" w:bidi="ar-SA"/>
      </w:rPr>
    </w:lvl>
  </w:abstractNum>
  <w:abstractNum w:abstractNumId="25">
    <w:nsid w:val="B0F1ACD9"/>
    <w:multiLevelType w:val="multilevel"/>
    <w:tmpl w:val="B0F1ACD9"/>
    <w:lvl w:ilvl="0" w:tentative="0">
      <w:start w:val="7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6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15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62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09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56" w:hanging="394"/>
      </w:pPr>
      <w:rPr>
        <w:rFonts w:hint="default"/>
        <w:lang w:val="es-ES" w:eastAsia="en-US" w:bidi="ar-SA"/>
      </w:rPr>
    </w:lvl>
  </w:abstractNum>
  <w:abstractNum w:abstractNumId="26">
    <w:nsid w:val="B23A94A9"/>
    <w:multiLevelType w:val="multilevel"/>
    <w:tmpl w:val="B23A94A9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27">
    <w:nsid w:val="B53F3350"/>
    <w:multiLevelType w:val="multilevel"/>
    <w:tmpl w:val="B53F3350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28">
    <w:nsid w:val="B5E306ED"/>
    <w:multiLevelType w:val="multilevel"/>
    <w:tmpl w:val="B5E306ED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22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06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208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35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494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63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78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923" w:hanging="394"/>
      </w:pPr>
      <w:rPr>
        <w:rFonts w:hint="default"/>
        <w:lang w:val="es-ES" w:eastAsia="en-US" w:bidi="ar-SA"/>
      </w:rPr>
    </w:lvl>
  </w:abstractNum>
  <w:abstractNum w:abstractNumId="29">
    <w:nsid w:val="B88D21A8"/>
    <w:multiLevelType w:val="multilevel"/>
    <w:tmpl w:val="B88D21A8"/>
    <w:lvl w:ilvl="0" w:tentative="0">
      <w:start w:val="295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8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9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0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05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61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91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220" w:hanging="394"/>
      </w:pPr>
      <w:rPr>
        <w:rFonts w:hint="default"/>
        <w:lang w:val="es-ES" w:eastAsia="en-US" w:bidi="ar-SA"/>
      </w:rPr>
    </w:lvl>
  </w:abstractNum>
  <w:abstractNum w:abstractNumId="30">
    <w:nsid w:val="B8CEF35B"/>
    <w:multiLevelType w:val="multilevel"/>
    <w:tmpl w:val="B8CEF35B"/>
    <w:lvl w:ilvl="0" w:tentative="0">
      <w:start w:val="13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3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2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4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7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9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1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42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65" w:hanging="394"/>
      </w:pPr>
      <w:rPr>
        <w:rFonts w:hint="default"/>
        <w:lang w:val="es-ES" w:eastAsia="en-US" w:bidi="ar-SA"/>
      </w:rPr>
    </w:lvl>
  </w:abstractNum>
  <w:abstractNum w:abstractNumId="31">
    <w:nsid w:val="BB64CFA9"/>
    <w:multiLevelType w:val="multilevel"/>
    <w:tmpl w:val="BB64CFA9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32">
    <w:nsid w:val="BCECA0B4"/>
    <w:multiLevelType w:val="multilevel"/>
    <w:tmpl w:val="BCECA0B4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33">
    <w:nsid w:val="BDA1395C"/>
    <w:multiLevelType w:val="multilevel"/>
    <w:tmpl w:val="BDA1395C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34">
    <w:nsid w:val="BE8A4F4C"/>
    <w:multiLevelType w:val="multilevel"/>
    <w:tmpl w:val="BE8A4F4C"/>
    <w:lvl w:ilvl="0" w:tentative="0">
      <w:start w:val="297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1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5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83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0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3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6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86" w:hanging="394"/>
      </w:pPr>
      <w:rPr>
        <w:rFonts w:hint="default"/>
        <w:lang w:val="es-ES" w:eastAsia="en-US" w:bidi="ar-SA"/>
      </w:rPr>
    </w:lvl>
  </w:abstractNum>
  <w:abstractNum w:abstractNumId="35">
    <w:nsid w:val="BE923771"/>
    <w:multiLevelType w:val="multilevel"/>
    <w:tmpl w:val="BE923771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36">
    <w:nsid w:val="BF205925"/>
    <w:multiLevelType w:val="multilevel"/>
    <w:tmpl w:val="BF205925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37">
    <w:nsid w:val="BF50FE6B"/>
    <w:multiLevelType w:val="multilevel"/>
    <w:tmpl w:val="BF50FE6B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38">
    <w:nsid w:val="C0915F4F"/>
    <w:multiLevelType w:val="multilevel"/>
    <w:tmpl w:val="C0915F4F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39">
    <w:nsid w:val="C4E0D24A"/>
    <w:multiLevelType w:val="multilevel"/>
    <w:tmpl w:val="C4E0D24A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40">
    <w:nsid w:val="C8879AEF"/>
    <w:multiLevelType w:val="multilevel"/>
    <w:tmpl w:val="C8879AEF"/>
    <w:lvl w:ilvl="0" w:tentative="0">
      <w:start w:val="14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3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8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7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02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27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517" w:hanging="394"/>
      </w:pPr>
      <w:rPr>
        <w:rFonts w:hint="default"/>
        <w:lang w:val="es-ES" w:eastAsia="en-US" w:bidi="ar-SA"/>
      </w:rPr>
    </w:lvl>
  </w:abstractNum>
  <w:abstractNum w:abstractNumId="41">
    <w:nsid w:val="C90D1B09"/>
    <w:multiLevelType w:val="multilevel"/>
    <w:tmpl w:val="C90D1B09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42">
    <w:nsid w:val="CD699D1D"/>
    <w:multiLevelType w:val="multilevel"/>
    <w:tmpl w:val="CD699D1D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43">
    <w:nsid w:val="CF092B84"/>
    <w:multiLevelType w:val="multilevel"/>
    <w:tmpl w:val="CF092B84"/>
    <w:lvl w:ilvl="0" w:tentative="0">
      <w:start w:val="2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3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2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4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7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9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1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42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65" w:hanging="394"/>
      </w:pPr>
      <w:rPr>
        <w:rFonts w:hint="default"/>
        <w:lang w:val="es-ES" w:eastAsia="en-US" w:bidi="ar-SA"/>
      </w:rPr>
    </w:lvl>
  </w:abstractNum>
  <w:abstractNum w:abstractNumId="44">
    <w:nsid w:val="D1EB1714"/>
    <w:multiLevelType w:val="multilevel"/>
    <w:tmpl w:val="D1EB1714"/>
    <w:lvl w:ilvl="0" w:tentative="0">
      <w:start w:val="28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78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7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7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973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271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57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86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167" w:hanging="394"/>
      </w:pPr>
      <w:rPr>
        <w:rFonts w:hint="default"/>
        <w:lang w:val="es-ES" w:eastAsia="en-US" w:bidi="ar-SA"/>
      </w:rPr>
    </w:lvl>
  </w:abstractNum>
  <w:abstractNum w:abstractNumId="45">
    <w:nsid w:val="D7D140E4"/>
    <w:multiLevelType w:val="multilevel"/>
    <w:tmpl w:val="D7D140E4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46">
    <w:nsid w:val="D7F9FE59"/>
    <w:multiLevelType w:val="multilevel"/>
    <w:tmpl w:val="D7F9FE59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47">
    <w:nsid w:val="DAD3A854"/>
    <w:multiLevelType w:val="multilevel"/>
    <w:tmpl w:val="DAD3A854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48">
    <w:nsid w:val="DCBA6B53"/>
    <w:multiLevelType w:val="multilevel"/>
    <w:tmpl w:val="DCBA6B53"/>
    <w:lvl w:ilvl="0" w:tentative="0">
      <w:start w:val="26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3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8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7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02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27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517" w:hanging="394"/>
      </w:pPr>
      <w:rPr>
        <w:rFonts w:hint="default"/>
        <w:lang w:val="es-ES" w:eastAsia="en-US" w:bidi="ar-SA"/>
      </w:rPr>
    </w:lvl>
  </w:abstractNum>
  <w:abstractNum w:abstractNumId="49">
    <w:nsid w:val="E0294EC7"/>
    <w:multiLevelType w:val="multilevel"/>
    <w:tmpl w:val="E0294EC7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50">
    <w:nsid w:val="E093A4B0"/>
    <w:multiLevelType w:val="multilevel"/>
    <w:tmpl w:val="E093A4B0"/>
    <w:lvl w:ilvl="0" w:tentative="0">
      <w:start w:val="26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3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8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7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02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27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517" w:hanging="394"/>
      </w:pPr>
      <w:rPr>
        <w:rFonts w:hint="default"/>
        <w:lang w:val="es-ES" w:eastAsia="en-US" w:bidi="ar-SA"/>
      </w:rPr>
    </w:lvl>
  </w:abstractNum>
  <w:abstractNum w:abstractNumId="51">
    <w:nsid w:val="E504947C"/>
    <w:multiLevelType w:val="multilevel"/>
    <w:tmpl w:val="E504947C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52">
    <w:nsid w:val="E7B27C5B"/>
    <w:multiLevelType w:val="multilevel"/>
    <w:tmpl w:val="E7B27C5B"/>
    <w:lvl w:ilvl="0" w:tentative="0">
      <w:start w:val="298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6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5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3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92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20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91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62" w:hanging="394"/>
      </w:pPr>
      <w:rPr>
        <w:rFonts w:hint="default"/>
        <w:lang w:val="es-ES" w:eastAsia="en-US" w:bidi="ar-SA"/>
      </w:rPr>
    </w:lvl>
  </w:abstractNum>
  <w:abstractNum w:abstractNumId="53">
    <w:nsid w:val="F0E89278"/>
    <w:multiLevelType w:val="multilevel"/>
    <w:tmpl w:val="F0E89278"/>
    <w:lvl w:ilvl="0" w:tentative="0">
      <w:start w:val="267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3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9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0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55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31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6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819" w:hanging="394"/>
      </w:pPr>
      <w:rPr>
        <w:rFonts w:hint="default"/>
        <w:lang w:val="es-ES" w:eastAsia="en-US" w:bidi="ar-SA"/>
      </w:rPr>
    </w:lvl>
  </w:abstractNum>
  <w:abstractNum w:abstractNumId="54">
    <w:nsid w:val="F3A33954"/>
    <w:multiLevelType w:val="multilevel"/>
    <w:tmpl w:val="F3A33954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55">
    <w:nsid w:val="F4A942FE"/>
    <w:multiLevelType w:val="multilevel"/>
    <w:tmpl w:val="F4A942FE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56">
    <w:nsid w:val="F4B5D9F5"/>
    <w:multiLevelType w:val="multilevel"/>
    <w:tmpl w:val="F4B5D9F5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57">
    <w:nsid w:val="F585BF25"/>
    <w:multiLevelType w:val="multilevel"/>
    <w:tmpl w:val="F585BF25"/>
    <w:lvl w:ilvl="0" w:tentative="0">
      <w:start w:val="298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8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9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0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05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61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91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220" w:hanging="394"/>
      </w:pPr>
      <w:rPr>
        <w:rFonts w:hint="default"/>
        <w:lang w:val="es-ES" w:eastAsia="en-US" w:bidi="ar-SA"/>
      </w:rPr>
    </w:lvl>
  </w:abstractNum>
  <w:abstractNum w:abstractNumId="58">
    <w:nsid w:val="F689643B"/>
    <w:multiLevelType w:val="multilevel"/>
    <w:tmpl w:val="F689643B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59">
    <w:nsid w:val="F7735DC9"/>
    <w:multiLevelType w:val="multilevel"/>
    <w:tmpl w:val="F7735DC9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60">
    <w:nsid w:val="FEC2EA36"/>
    <w:multiLevelType w:val="multilevel"/>
    <w:tmpl w:val="FEC2EA36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61">
    <w:nsid w:val="0053208E"/>
    <w:multiLevelType w:val="multilevel"/>
    <w:tmpl w:val="0053208E"/>
    <w:lvl w:ilvl="0" w:tentative="0">
      <w:start w:val="1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9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402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609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817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024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231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439" w:hanging="394"/>
      </w:pPr>
      <w:rPr>
        <w:rFonts w:hint="default"/>
        <w:lang w:val="es-ES" w:eastAsia="en-US" w:bidi="ar-SA"/>
      </w:rPr>
    </w:lvl>
  </w:abstractNum>
  <w:abstractNum w:abstractNumId="62">
    <w:nsid w:val="01836A6D"/>
    <w:multiLevelType w:val="multilevel"/>
    <w:tmpl w:val="01836A6D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63">
    <w:nsid w:val="0248C179"/>
    <w:multiLevelType w:val="multilevel"/>
    <w:tmpl w:val="0248C179"/>
    <w:lvl w:ilvl="0" w:tentative="0">
      <w:start w:val="13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3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2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4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7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9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1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42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65" w:hanging="394"/>
      </w:pPr>
      <w:rPr>
        <w:rFonts w:hint="default"/>
        <w:lang w:val="es-ES" w:eastAsia="en-US" w:bidi="ar-SA"/>
      </w:rPr>
    </w:lvl>
  </w:abstractNum>
  <w:abstractNum w:abstractNumId="64">
    <w:nsid w:val="03A63A41"/>
    <w:multiLevelType w:val="multilevel"/>
    <w:tmpl w:val="03A63A41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65">
    <w:nsid w:val="03C240C0"/>
    <w:multiLevelType w:val="multilevel"/>
    <w:tmpl w:val="03C240C0"/>
    <w:lvl w:ilvl="0" w:tentative="0">
      <w:start w:val="328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6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5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4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53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725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914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103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92" w:hanging="394"/>
      </w:pPr>
      <w:rPr>
        <w:rFonts w:hint="default"/>
        <w:lang w:val="es-ES" w:eastAsia="en-US" w:bidi="ar-SA"/>
      </w:rPr>
    </w:lvl>
  </w:abstractNum>
  <w:abstractNum w:abstractNumId="66">
    <w:nsid w:val="03D62ECE"/>
    <w:multiLevelType w:val="multilevel"/>
    <w:tmpl w:val="03D62ECE"/>
    <w:lvl w:ilvl="0" w:tentative="0">
      <w:start w:val="26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3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8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7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02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27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517" w:hanging="394"/>
      </w:pPr>
      <w:rPr>
        <w:rFonts w:hint="default"/>
        <w:lang w:val="es-ES" w:eastAsia="en-US" w:bidi="ar-SA"/>
      </w:rPr>
    </w:lvl>
  </w:abstractNum>
  <w:abstractNum w:abstractNumId="67">
    <w:nsid w:val="0709FD3E"/>
    <w:multiLevelType w:val="multilevel"/>
    <w:tmpl w:val="0709FD3E"/>
    <w:lvl w:ilvl="0" w:tentative="0">
      <w:start w:val="297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1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5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83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0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3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6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86" w:hanging="394"/>
      </w:pPr>
      <w:rPr>
        <w:rFonts w:hint="default"/>
        <w:lang w:val="es-ES" w:eastAsia="en-US" w:bidi="ar-SA"/>
      </w:rPr>
    </w:lvl>
  </w:abstractNum>
  <w:abstractNum w:abstractNumId="68">
    <w:nsid w:val="0CEF100B"/>
    <w:multiLevelType w:val="multilevel"/>
    <w:tmpl w:val="0CEF100B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69">
    <w:nsid w:val="0E640482"/>
    <w:multiLevelType w:val="multilevel"/>
    <w:tmpl w:val="0E640482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70">
    <w:nsid w:val="0F9F9CCA"/>
    <w:multiLevelType w:val="multilevel"/>
    <w:tmpl w:val="0F9F9CCA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71">
    <w:nsid w:val="10D591E5"/>
    <w:multiLevelType w:val="multilevel"/>
    <w:tmpl w:val="10D591E5"/>
    <w:lvl w:ilvl="0" w:tentative="0">
      <w:start w:val="21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0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462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69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917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14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372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600" w:hanging="394"/>
      </w:pPr>
      <w:rPr>
        <w:rFonts w:hint="default"/>
        <w:lang w:val="es-ES" w:eastAsia="en-US" w:bidi="ar-SA"/>
      </w:rPr>
    </w:lvl>
  </w:abstractNum>
  <w:abstractNum w:abstractNumId="72">
    <w:nsid w:val="12EADF99"/>
    <w:multiLevelType w:val="multilevel"/>
    <w:tmpl w:val="12EADF99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73">
    <w:nsid w:val="1450273B"/>
    <w:multiLevelType w:val="multilevel"/>
    <w:tmpl w:val="1450273B"/>
    <w:lvl w:ilvl="0" w:tentative="0">
      <w:start w:val="268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9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1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3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5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68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0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23" w:hanging="394"/>
      </w:pPr>
      <w:rPr>
        <w:rFonts w:hint="default"/>
        <w:lang w:val="es-ES" w:eastAsia="en-US" w:bidi="ar-SA"/>
      </w:rPr>
    </w:lvl>
  </w:abstractNum>
  <w:abstractNum w:abstractNumId="74">
    <w:nsid w:val="18F74015"/>
    <w:multiLevelType w:val="multilevel"/>
    <w:tmpl w:val="18F74015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75">
    <w:nsid w:val="1ACDE60F"/>
    <w:multiLevelType w:val="multilevel"/>
    <w:tmpl w:val="1ACDE60F"/>
    <w:lvl w:ilvl="0" w:tentative="0">
      <w:start w:val="12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1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5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49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3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9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1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45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693" w:hanging="394"/>
      </w:pPr>
      <w:rPr>
        <w:rFonts w:hint="default"/>
        <w:lang w:val="es-ES" w:eastAsia="en-US" w:bidi="ar-SA"/>
      </w:rPr>
    </w:lvl>
  </w:abstractNum>
  <w:abstractNum w:abstractNumId="76">
    <w:nsid w:val="1AD50295"/>
    <w:multiLevelType w:val="multilevel"/>
    <w:tmpl w:val="1AD50295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77">
    <w:nsid w:val="1BCBBCF0"/>
    <w:multiLevelType w:val="multilevel"/>
    <w:tmpl w:val="1BCBBCF0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78">
    <w:nsid w:val="1C257C7B"/>
    <w:multiLevelType w:val="multilevel"/>
    <w:tmpl w:val="1C257C7B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79">
    <w:nsid w:val="21B3B1B1"/>
    <w:multiLevelType w:val="multilevel"/>
    <w:tmpl w:val="21B3B1B1"/>
    <w:lvl w:ilvl="0" w:tentative="0">
      <w:start w:val="324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48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1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8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53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22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39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659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927" w:hanging="394"/>
      </w:pPr>
      <w:rPr>
        <w:rFonts w:hint="default"/>
        <w:lang w:val="es-ES" w:eastAsia="en-US" w:bidi="ar-SA"/>
      </w:rPr>
    </w:lvl>
  </w:abstractNum>
  <w:abstractNum w:abstractNumId="80">
    <w:nsid w:val="23E97754"/>
    <w:multiLevelType w:val="multilevel"/>
    <w:tmpl w:val="23E97754"/>
    <w:lvl w:ilvl="0" w:tentative="0">
      <w:start w:val="28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78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7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7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973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271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57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86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167" w:hanging="394"/>
      </w:pPr>
      <w:rPr>
        <w:rFonts w:hint="default"/>
        <w:lang w:val="es-ES" w:eastAsia="en-US" w:bidi="ar-SA"/>
      </w:rPr>
    </w:lvl>
  </w:abstractNum>
  <w:abstractNum w:abstractNumId="81">
    <w:nsid w:val="243FCF68"/>
    <w:multiLevelType w:val="multilevel"/>
    <w:tmpl w:val="243FCF68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82">
    <w:nsid w:val="2470EC97"/>
    <w:multiLevelType w:val="multilevel"/>
    <w:tmpl w:val="2470EC97"/>
    <w:lvl w:ilvl="0" w:tentative="0">
      <w:start w:val="13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3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2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4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7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9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1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42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65" w:hanging="394"/>
      </w:pPr>
      <w:rPr>
        <w:rFonts w:hint="default"/>
        <w:lang w:val="es-ES" w:eastAsia="en-US" w:bidi="ar-SA"/>
      </w:rPr>
    </w:lvl>
  </w:abstractNum>
  <w:abstractNum w:abstractNumId="83">
    <w:nsid w:val="251342A6"/>
    <w:multiLevelType w:val="multilevel"/>
    <w:tmpl w:val="251342A6"/>
    <w:lvl w:ilvl="0" w:tentative="0">
      <w:start w:val="295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0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07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3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463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691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91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14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75" w:hanging="394"/>
      </w:pPr>
      <w:rPr>
        <w:rFonts w:hint="default"/>
        <w:lang w:val="es-ES" w:eastAsia="en-US" w:bidi="ar-SA"/>
      </w:rPr>
    </w:lvl>
  </w:abstractNum>
  <w:abstractNum w:abstractNumId="84">
    <w:nsid w:val="25B654F3"/>
    <w:multiLevelType w:val="multilevel"/>
    <w:tmpl w:val="25B654F3"/>
    <w:lvl w:ilvl="0" w:tentative="0">
      <w:start w:val="7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6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15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62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09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56" w:hanging="394"/>
      </w:pPr>
      <w:rPr>
        <w:rFonts w:hint="default"/>
        <w:lang w:val="es-ES" w:eastAsia="en-US" w:bidi="ar-SA"/>
      </w:rPr>
    </w:lvl>
  </w:abstractNum>
  <w:abstractNum w:abstractNumId="85">
    <w:nsid w:val="2A8F537B"/>
    <w:multiLevelType w:val="multilevel"/>
    <w:tmpl w:val="2A8F537B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86">
    <w:nsid w:val="2B3F3F89"/>
    <w:multiLevelType w:val="multilevel"/>
    <w:tmpl w:val="2B3F3F89"/>
    <w:lvl w:ilvl="0" w:tentative="0">
      <w:start w:val="194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80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81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82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983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283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584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88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186" w:hanging="394"/>
      </w:pPr>
      <w:rPr>
        <w:rFonts w:hint="default"/>
        <w:lang w:val="es-ES" w:eastAsia="en-US" w:bidi="ar-SA"/>
      </w:rPr>
    </w:lvl>
  </w:abstractNum>
  <w:abstractNum w:abstractNumId="87">
    <w:nsid w:val="2F2D79CE"/>
    <w:multiLevelType w:val="multilevel"/>
    <w:tmpl w:val="2F2D79CE"/>
    <w:lvl w:ilvl="0" w:tentative="0">
      <w:start w:val="296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0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61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02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43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984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2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466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07" w:hanging="394"/>
      </w:pPr>
      <w:rPr>
        <w:rFonts w:hint="default"/>
        <w:lang w:val="es-ES" w:eastAsia="en-US" w:bidi="ar-SA"/>
      </w:rPr>
    </w:lvl>
  </w:abstractNum>
  <w:abstractNum w:abstractNumId="88">
    <w:nsid w:val="30A0AC00"/>
    <w:multiLevelType w:val="multilevel"/>
    <w:tmpl w:val="30A0AC00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89">
    <w:nsid w:val="30FC5B15"/>
    <w:multiLevelType w:val="multilevel"/>
    <w:tmpl w:val="30FC5B15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90">
    <w:nsid w:val="322D85CA"/>
    <w:multiLevelType w:val="multilevel"/>
    <w:tmpl w:val="322D85CA"/>
    <w:lvl w:ilvl="0" w:tentative="0">
      <w:start w:val="18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5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8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0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31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56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81" w:hanging="394"/>
      </w:pPr>
      <w:rPr>
        <w:rFonts w:hint="default"/>
        <w:lang w:val="es-ES" w:eastAsia="en-US" w:bidi="ar-SA"/>
      </w:rPr>
    </w:lvl>
  </w:abstractNum>
  <w:abstractNum w:abstractNumId="91">
    <w:nsid w:val="32A7AF2D"/>
    <w:multiLevelType w:val="multilevel"/>
    <w:tmpl w:val="32A7AF2D"/>
    <w:lvl w:ilvl="0" w:tentative="0">
      <w:start w:val="267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3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9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0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55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31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6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819" w:hanging="394"/>
      </w:pPr>
      <w:rPr>
        <w:rFonts w:hint="default"/>
        <w:lang w:val="es-ES" w:eastAsia="en-US" w:bidi="ar-SA"/>
      </w:rPr>
    </w:lvl>
  </w:abstractNum>
  <w:abstractNum w:abstractNumId="92">
    <w:nsid w:val="35E83B33"/>
    <w:multiLevelType w:val="multilevel"/>
    <w:tmpl w:val="35E83B33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93">
    <w:nsid w:val="39A0D9AC"/>
    <w:multiLevelType w:val="multilevel"/>
    <w:tmpl w:val="39A0D9AC"/>
    <w:lvl w:ilvl="0" w:tentative="0">
      <w:start w:val="13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3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2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4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7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9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1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42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65" w:hanging="394"/>
      </w:pPr>
      <w:rPr>
        <w:rFonts w:hint="default"/>
        <w:lang w:val="es-ES" w:eastAsia="en-US" w:bidi="ar-SA"/>
      </w:rPr>
    </w:lvl>
  </w:abstractNum>
  <w:abstractNum w:abstractNumId="94">
    <w:nsid w:val="3B8127DF"/>
    <w:multiLevelType w:val="multilevel"/>
    <w:tmpl w:val="3B8127DF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95">
    <w:nsid w:val="40B249F9"/>
    <w:multiLevelType w:val="multilevel"/>
    <w:tmpl w:val="40B249F9"/>
    <w:lvl w:ilvl="0" w:tentative="0">
      <w:start w:val="297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1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5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83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0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3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6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86" w:hanging="394"/>
      </w:pPr>
      <w:rPr>
        <w:rFonts w:hint="default"/>
        <w:lang w:val="es-ES" w:eastAsia="en-US" w:bidi="ar-SA"/>
      </w:rPr>
    </w:lvl>
  </w:abstractNum>
  <w:abstractNum w:abstractNumId="96">
    <w:nsid w:val="46A08BB8"/>
    <w:multiLevelType w:val="multilevel"/>
    <w:tmpl w:val="46A08BB8"/>
    <w:lvl w:ilvl="0" w:tentative="0">
      <w:start w:val="26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3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8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7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02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27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517" w:hanging="394"/>
      </w:pPr>
      <w:rPr>
        <w:rFonts w:hint="default"/>
        <w:lang w:val="es-ES" w:eastAsia="en-US" w:bidi="ar-SA"/>
      </w:rPr>
    </w:lvl>
  </w:abstractNum>
  <w:abstractNum w:abstractNumId="97">
    <w:nsid w:val="4A51D704"/>
    <w:multiLevelType w:val="multilevel"/>
    <w:tmpl w:val="4A51D704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98">
    <w:nsid w:val="4C1BAE26"/>
    <w:multiLevelType w:val="multilevel"/>
    <w:tmpl w:val="4C1BAE26"/>
    <w:lvl w:ilvl="0" w:tentative="0">
      <w:start w:val="1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9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402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609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817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024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231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439" w:hanging="394"/>
      </w:pPr>
      <w:rPr>
        <w:rFonts w:hint="default"/>
        <w:lang w:val="es-ES" w:eastAsia="en-US" w:bidi="ar-SA"/>
      </w:rPr>
    </w:lvl>
  </w:abstractNum>
  <w:abstractNum w:abstractNumId="99">
    <w:nsid w:val="4C3D7A74"/>
    <w:multiLevelType w:val="multilevel"/>
    <w:tmpl w:val="4C3D7A74"/>
    <w:lvl w:ilvl="0" w:tentative="0">
      <w:start w:val="14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00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21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44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66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883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10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32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544" w:hanging="394"/>
      </w:pPr>
      <w:rPr>
        <w:rFonts w:hint="default"/>
        <w:lang w:val="es-ES" w:eastAsia="en-US" w:bidi="ar-SA"/>
      </w:rPr>
    </w:lvl>
  </w:abstractNum>
  <w:abstractNum w:abstractNumId="100">
    <w:nsid w:val="4CD1E351"/>
    <w:multiLevelType w:val="multilevel"/>
    <w:tmpl w:val="4CD1E351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101">
    <w:nsid w:val="4D4DC07F"/>
    <w:multiLevelType w:val="multilevel"/>
    <w:tmpl w:val="4D4DC07F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02">
    <w:nsid w:val="4D94DA66"/>
    <w:multiLevelType w:val="multilevel"/>
    <w:tmpl w:val="4D94DA66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03">
    <w:nsid w:val="51C4BC33"/>
    <w:multiLevelType w:val="multilevel"/>
    <w:tmpl w:val="51C4BC33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104">
    <w:nsid w:val="54701CA1"/>
    <w:multiLevelType w:val="multilevel"/>
    <w:tmpl w:val="54701CA1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105">
    <w:nsid w:val="58765686"/>
    <w:multiLevelType w:val="multilevel"/>
    <w:tmpl w:val="58765686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06">
    <w:nsid w:val="59ADCABA"/>
    <w:multiLevelType w:val="multilevel"/>
    <w:tmpl w:val="59ADCABA"/>
    <w:lvl w:ilvl="0" w:tentative="0">
      <w:start w:val="26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3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8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7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02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27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517" w:hanging="394"/>
      </w:pPr>
      <w:rPr>
        <w:rFonts w:hint="default"/>
        <w:lang w:val="es-ES" w:eastAsia="en-US" w:bidi="ar-SA"/>
      </w:rPr>
    </w:lvl>
  </w:abstractNum>
  <w:abstractNum w:abstractNumId="107">
    <w:nsid w:val="59EEFD2A"/>
    <w:multiLevelType w:val="multilevel"/>
    <w:tmpl w:val="59EEFD2A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108">
    <w:nsid w:val="5A241D34"/>
    <w:multiLevelType w:val="multilevel"/>
    <w:tmpl w:val="5A241D34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09">
    <w:nsid w:val="5E29AB5A"/>
    <w:multiLevelType w:val="multilevel"/>
    <w:tmpl w:val="5E29AB5A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10">
    <w:nsid w:val="5FCE4367"/>
    <w:multiLevelType w:val="multilevel"/>
    <w:tmpl w:val="5FCE4367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111">
    <w:nsid w:val="5FFFB1A7"/>
    <w:multiLevelType w:val="multilevel"/>
    <w:tmpl w:val="5FFFB1A7"/>
    <w:lvl w:ilvl="0" w:tentative="0">
      <w:start w:val="194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80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81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82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983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283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584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88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186" w:hanging="394"/>
      </w:pPr>
      <w:rPr>
        <w:rFonts w:hint="default"/>
        <w:lang w:val="es-ES" w:eastAsia="en-US" w:bidi="ar-SA"/>
      </w:rPr>
    </w:lvl>
  </w:abstractNum>
  <w:abstractNum w:abstractNumId="112">
    <w:nsid w:val="60382F6E"/>
    <w:multiLevelType w:val="multilevel"/>
    <w:tmpl w:val="60382F6E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13">
    <w:nsid w:val="610EFE5C"/>
    <w:multiLevelType w:val="multilevel"/>
    <w:tmpl w:val="610EFE5C"/>
    <w:lvl w:ilvl="0" w:tentative="0">
      <w:start w:val="267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3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9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0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55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31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6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819" w:hanging="394"/>
      </w:pPr>
      <w:rPr>
        <w:rFonts w:hint="default"/>
        <w:lang w:val="es-ES" w:eastAsia="en-US" w:bidi="ar-SA"/>
      </w:rPr>
    </w:lvl>
  </w:abstractNum>
  <w:abstractNum w:abstractNumId="114">
    <w:nsid w:val="629F7852"/>
    <w:multiLevelType w:val="multilevel"/>
    <w:tmpl w:val="629F7852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15">
    <w:nsid w:val="65CD0074"/>
    <w:multiLevelType w:val="multilevel"/>
    <w:tmpl w:val="65CD0074"/>
    <w:lvl w:ilvl="0" w:tentative="0">
      <w:start w:val="165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5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8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0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31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56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81" w:hanging="394"/>
      </w:pPr>
      <w:rPr>
        <w:rFonts w:hint="default"/>
        <w:lang w:val="es-ES" w:eastAsia="en-US" w:bidi="ar-SA"/>
      </w:rPr>
    </w:lvl>
  </w:abstractNum>
  <w:abstractNum w:abstractNumId="116">
    <w:nsid w:val="68B298F7"/>
    <w:multiLevelType w:val="multilevel"/>
    <w:tmpl w:val="68B298F7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117">
    <w:nsid w:val="700FDCEF"/>
    <w:multiLevelType w:val="multilevel"/>
    <w:tmpl w:val="700FDCEF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118">
    <w:nsid w:val="72183CF9"/>
    <w:multiLevelType w:val="multilevel"/>
    <w:tmpl w:val="72183CF9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19">
    <w:nsid w:val="74C28B35"/>
    <w:multiLevelType w:val="multilevel"/>
    <w:tmpl w:val="74C28B35"/>
    <w:lvl w:ilvl="0" w:tentative="0">
      <w:start w:val="12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1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5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49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3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9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1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45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693" w:hanging="394"/>
      </w:pPr>
      <w:rPr>
        <w:rFonts w:hint="default"/>
        <w:lang w:val="es-ES" w:eastAsia="en-US" w:bidi="ar-SA"/>
      </w:rPr>
    </w:lvl>
  </w:abstractNum>
  <w:abstractNum w:abstractNumId="120">
    <w:nsid w:val="77633216"/>
    <w:multiLevelType w:val="multilevel"/>
    <w:tmpl w:val="77633216"/>
    <w:lvl w:ilvl="0" w:tentative="0">
      <w:start w:val="267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3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9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0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55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31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6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819" w:hanging="394"/>
      </w:pPr>
      <w:rPr>
        <w:rFonts w:hint="default"/>
        <w:lang w:val="es-ES" w:eastAsia="en-US" w:bidi="ar-SA"/>
      </w:rPr>
    </w:lvl>
  </w:abstractNum>
  <w:abstractNum w:abstractNumId="121">
    <w:nsid w:val="77ECEA79"/>
    <w:multiLevelType w:val="multilevel"/>
    <w:tmpl w:val="77ECEA79"/>
    <w:lvl w:ilvl="0" w:tentative="0">
      <w:start w:val="26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3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8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7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02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27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517" w:hanging="394"/>
      </w:pPr>
      <w:rPr>
        <w:rFonts w:hint="default"/>
        <w:lang w:val="es-ES" w:eastAsia="en-US" w:bidi="ar-SA"/>
      </w:rPr>
    </w:lvl>
  </w:abstractNum>
  <w:abstractNum w:abstractNumId="122">
    <w:nsid w:val="79AA4FA4"/>
    <w:multiLevelType w:val="multilevel"/>
    <w:tmpl w:val="79AA4FA4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23">
    <w:nsid w:val="7C246926"/>
    <w:multiLevelType w:val="multilevel"/>
    <w:tmpl w:val="7C246926"/>
    <w:lvl w:ilvl="0" w:tentative="0">
      <w:start w:val="13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3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2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4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7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9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1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42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65" w:hanging="394"/>
      </w:pPr>
      <w:rPr>
        <w:rFonts w:hint="default"/>
        <w:lang w:val="es-ES" w:eastAsia="en-US" w:bidi="ar-SA"/>
      </w:rPr>
    </w:lvl>
  </w:abstractNum>
  <w:abstractNum w:abstractNumId="124">
    <w:nsid w:val="7DEC2089"/>
    <w:multiLevelType w:val="multilevel"/>
    <w:tmpl w:val="7DEC2089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num w:numId="1">
    <w:abstractNumId w:val="61"/>
  </w:num>
  <w:num w:numId="2">
    <w:abstractNumId w:val="43"/>
  </w:num>
  <w:num w:numId="3">
    <w:abstractNumId w:val="106"/>
  </w:num>
  <w:num w:numId="4">
    <w:abstractNumId w:val="36"/>
  </w:num>
  <w:num w:numId="5">
    <w:abstractNumId w:val="28"/>
  </w:num>
  <w:num w:numId="6">
    <w:abstractNumId w:val="66"/>
  </w:num>
  <w:num w:numId="7">
    <w:abstractNumId w:val="84"/>
  </w:num>
  <w:num w:numId="8">
    <w:abstractNumId w:val="118"/>
  </w:num>
  <w:num w:numId="9">
    <w:abstractNumId w:val="63"/>
  </w:num>
  <w:num w:numId="10">
    <w:abstractNumId w:val="9"/>
  </w:num>
  <w:num w:numId="11">
    <w:abstractNumId w:val="85"/>
  </w:num>
  <w:num w:numId="12">
    <w:abstractNumId w:val="108"/>
  </w:num>
  <w:num w:numId="13">
    <w:abstractNumId w:val="40"/>
  </w:num>
  <w:num w:numId="14">
    <w:abstractNumId w:val="101"/>
  </w:num>
  <w:num w:numId="15">
    <w:abstractNumId w:val="56"/>
  </w:num>
  <w:num w:numId="16">
    <w:abstractNumId w:val="82"/>
  </w:num>
  <w:num w:numId="17">
    <w:abstractNumId w:val="48"/>
  </w:num>
  <w:num w:numId="18">
    <w:abstractNumId w:val="46"/>
  </w:num>
  <w:num w:numId="19">
    <w:abstractNumId w:val="16"/>
  </w:num>
  <w:num w:numId="20">
    <w:abstractNumId w:val="98"/>
  </w:num>
  <w:num w:numId="21">
    <w:abstractNumId w:val="112"/>
  </w:num>
  <w:num w:numId="22">
    <w:abstractNumId w:val="69"/>
  </w:num>
  <w:num w:numId="23">
    <w:abstractNumId w:val="96"/>
  </w:num>
  <w:num w:numId="24">
    <w:abstractNumId w:val="25"/>
  </w:num>
  <w:num w:numId="25">
    <w:abstractNumId w:val="123"/>
  </w:num>
  <w:num w:numId="26">
    <w:abstractNumId w:val="121"/>
  </w:num>
  <w:num w:numId="27">
    <w:abstractNumId w:val="35"/>
  </w:num>
  <w:num w:numId="28">
    <w:abstractNumId w:val="114"/>
  </w:num>
  <w:num w:numId="29">
    <w:abstractNumId w:val="10"/>
  </w:num>
  <w:num w:numId="30">
    <w:abstractNumId w:val="93"/>
  </w:num>
  <w:num w:numId="31">
    <w:abstractNumId w:val="4"/>
  </w:num>
  <w:num w:numId="32">
    <w:abstractNumId w:val="105"/>
  </w:num>
  <w:num w:numId="33">
    <w:abstractNumId w:val="124"/>
  </w:num>
  <w:num w:numId="34">
    <w:abstractNumId w:val="1"/>
  </w:num>
  <w:num w:numId="35">
    <w:abstractNumId w:val="81"/>
  </w:num>
  <w:num w:numId="36">
    <w:abstractNumId w:val="102"/>
  </w:num>
  <w:num w:numId="37">
    <w:abstractNumId w:val="59"/>
  </w:num>
  <w:num w:numId="38">
    <w:abstractNumId w:val="50"/>
  </w:num>
  <w:num w:numId="39">
    <w:abstractNumId w:val="89"/>
  </w:num>
  <w:num w:numId="40">
    <w:abstractNumId w:val="122"/>
  </w:num>
  <w:num w:numId="41">
    <w:abstractNumId w:val="31"/>
  </w:num>
  <w:num w:numId="42">
    <w:abstractNumId w:val="7"/>
  </w:num>
  <w:num w:numId="43">
    <w:abstractNumId w:val="30"/>
  </w:num>
  <w:num w:numId="44">
    <w:abstractNumId w:val="109"/>
  </w:num>
  <w:num w:numId="45">
    <w:abstractNumId w:val="3"/>
  </w:num>
  <w:num w:numId="46">
    <w:abstractNumId w:val="75"/>
  </w:num>
  <w:num w:numId="47">
    <w:abstractNumId w:val="6"/>
  </w:num>
  <w:num w:numId="48">
    <w:abstractNumId w:val="111"/>
  </w:num>
  <w:num w:numId="49">
    <w:abstractNumId w:val="119"/>
  </w:num>
  <w:num w:numId="50">
    <w:abstractNumId w:val="99"/>
  </w:num>
  <w:num w:numId="51">
    <w:abstractNumId w:val="90"/>
  </w:num>
  <w:num w:numId="52">
    <w:abstractNumId w:val="115"/>
  </w:num>
  <w:num w:numId="53">
    <w:abstractNumId w:val="67"/>
  </w:num>
  <w:num w:numId="54">
    <w:abstractNumId w:val="68"/>
  </w:num>
  <w:num w:numId="55">
    <w:abstractNumId w:val="45"/>
  </w:num>
  <w:num w:numId="56">
    <w:abstractNumId w:val="91"/>
  </w:num>
  <w:num w:numId="57">
    <w:abstractNumId w:val="78"/>
  </w:num>
  <w:num w:numId="58">
    <w:abstractNumId w:val="53"/>
  </w:num>
  <w:num w:numId="59">
    <w:abstractNumId w:val="80"/>
  </w:num>
  <w:num w:numId="60">
    <w:abstractNumId w:val="27"/>
  </w:num>
  <w:num w:numId="61">
    <w:abstractNumId w:val="95"/>
  </w:num>
  <w:num w:numId="62">
    <w:abstractNumId w:val="70"/>
  </w:num>
  <w:num w:numId="63">
    <w:abstractNumId w:val="92"/>
  </w:num>
  <w:num w:numId="64">
    <w:abstractNumId w:val="64"/>
  </w:num>
  <w:num w:numId="65">
    <w:abstractNumId w:val="38"/>
  </w:num>
  <w:num w:numId="66">
    <w:abstractNumId w:val="72"/>
  </w:num>
  <w:num w:numId="67">
    <w:abstractNumId w:val="26"/>
  </w:num>
  <w:num w:numId="68">
    <w:abstractNumId w:val="94"/>
  </w:num>
  <w:num w:numId="69">
    <w:abstractNumId w:val="21"/>
  </w:num>
  <w:num w:numId="70">
    <w:abstractNumId w:val="58"/>
  </w:num>
  <w:num w:numId="71">
    <w:abstractNumId w:val="88"/>
  </w:num>
  <w:num w:numId="72">
    <w:abstractNumId w:val="60"/>
  </w:num>
  <w:num w:numId="73">
    <w:abstractNumId w:val="74"/>
  </w:num>
  <w:num w:numId="74">
    <w:abstractNumId w:val="117"/>
  </w:num>
  <w:num w:numId="75">
    <w:abstractNumId w:val="51"/>
  </w:num>
  <w:num w:numId="76">
    <w:abstractNumId w:val="39"/>
  </w:num>
  <w:num w:numId="77">
    <w:abstractNumId w:val="20"/>
  </w:num>
  <w:num w:numId="78">
    <w:abstractNumId w:val="120"/>
  </w:num>
  <w:num w:numId="79">
    <w:abstractNumId w:val="47"/>
  </w:num>
  <w:num w:numId="80">
    <w:abstractNumId w:val="29"/>
  </w:num>
  <w:num w:numId="81">
    <w:abstractNumId w:val="87"/>
  </w:num>
  <w:num w:numId="82">
    <w:abstractNumId w:val="52"/>
  </w:num>
  <w:num w:numId="83">
    <w:abstractNumId w:val="13"/>
  </w:num>
  <w:num w:numId="84">
    <w:abstractNumId w:val="107"/>
  </w:num>
  <w:num w:numId="85">
    <w:abstractNumId w:val="33"/>
  </w:num>
  <w:num w:numId="86">
    <w:abstractNumId w:val="24"/>
  </w:num>
  <w:num w:numId="87">
    <w:abstractNumId w:val="11"/>
  </w:num>
  <w:num w:numId="88">
    <w:abstractNumId w:val="17"/>
  </w:num>
  <w:num w:numId="89">
    <w:abstractNumId w:val="23"/>
  </w:num>
  <w:num w:numId="90">
    <w:abstractNumId w:val="8"/>
  </w:num>
  <w:num w:numId="91">
    <w:abstractNumId w:val="77"/>
  </w:num>
  <w:num w:numId="92">
    <w:abstractNumId w:val="34"/>
  </w:num>
  <w:num w:numId="93">
    <w:abstractNumId w:val="73"/>
  </w:num>
  <w:num w:numId="94">
    <w:abstractNumId w:val="44"/>
  </w:num>
  <w:num w:numId="95">
    <w:abstractNumId w:val="116"/>
  </w:num>
  <w:num w:numId="96">
    <w:abstractNumId w:val="0"/>
  </w:num>
  <w:num w:numId="97">
    <w:abstractNumId w:val="32"/>
  </w:num>
  <w:num w:numId="98">
    <w:abstractNumId w:val="57"/>
  </w:num>
  <w:num w:numId="99">
    <w:abstractNumId w:val="100"/>
  </w:num>
  <w:num w:numId="100">
    <w:abstractNumId w:val="71"/>
  </w:num>
  <w:num w:numId="101">
    <w:abstractNumId w:val="14"/>
  </w:num>
  <w:num w:numId="102">
    <w:abstractNumId w:val="49"/>
  </w:num>
  <w:num w:numId="103">
    <w:abstractNumId w:val="76"/>
  </w:num>
  <w:num w:numId="104">
    <w:abstractNumId w:val="97"/>
  </w:num>
  <w:num w:numId="105">
    <w:abstractNumId w:val="22"/>
  </w:num>
  <w:num w:numId="106">
    <w:abstractNumId w:val="113"/>
  </w:num>
  <w:num w:numId="107">
    <w:abstractNumId w:val="2"/>
  </w:num>
  <w:num w:numId="108">
    <w:abstractNumId w:val="5"/>
  </w:num>
  <w:num w:numId="109">
    <w:abstractNumId w:val="62"/>
  </w:num>
  <w:num w:numId="110">
    <w:abstractNumId w:val="19"/>
  </w:num>
  <w:num w:numId="111">
    <w:abstractNumId w:val="37"/>
  </w:num>
  <w:num w:numId="112">
    <w:abstractNumId w:val="41"/>
  </w:num>
  <w:num w:numId="113">
    <w:abstractNumId w:val="55"/>
  </w:num>
  <w:num w:numId="114">
    <w:abstractNumId w:val="110"/>
  </w:num>
  <w:num w:numId="115">
    <w:abstractNumId w:val="54"/>
  </w:num>
  <w:num w:numId="116">
    <w:abstractNumId w:val="104"/>
  </w:num>
  <w:num w:numId="117">
    <w:abstractNumId w:val="79"/>
  </w:num>
  <w:num w:numId="118">
    <w:abstractNumId w:val="12"/>
  </w:num>
  <w:num w:numId="119">
    <w:abstractNumId w:val="65"/>
  </w:num>
  <w:num w:numId="120">
    <w:abstractNumId w:val="18"/>
  </w:num>
  <w:num w:numId="121">
    <w:abstractNumId w:val="86"/>
  </w:num>
  <w:num w:numId="122">
    <w:abstractNumId w:val="103"/>
  </w:num>
  <w:num w:numId="123">
    <w:abstractNumId w:val="42"/>
  </w:num>
  <w:num w:numId="124">
    <w:abstractNumId w:val="15"/>
  </w:num>
  <w:num w:numId="125">
    <w:abstractNumId w:val="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2BA5A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line="235" w:lineRule="exact"/>
      <w:ind w:left="4970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56"/>
      <w:ind w:left="3847"/>
      <w:outlineLvl w:val="2"/>
    </w:pPr>
    <w:rPr>
      <w:rFonts w:ascii="Times New Roman" w:hAnsi="Times New Roman" w:eastAsia="Times New Roman" w:cs="Times New Roman"/>
      <w:b/>
      <w:bCs/>
      <w:sz w:val="16"/>
      <w:szCs w:val="16"/>
      <w:lang w:val="es-ES" w:eastAsia="en-US" w:bidi="ar-SA"/>
    </w:rPr>
  </w:style>
  <w:style w:type="paragraph" w:styleId="4">
    <w:name w:val="heading 3"/>
    <w:basedOn w:val="1"/>
    <w:next w:val="1"/>
    <w:qFormat/>
    <w:uiPriority w:val="1"/>
    <w:pPr>
      <w:spacing w:before="34"/>
      <w:ind w:left="1433"/>
      <w:outlineLvl w:val="3"/>
    </w:pPr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pPr>
      <w:ind w:left="380"/>
    </w:pPr>
    <w:rPr>
      <w:rFonts w:ascii="Times New Roman" w:hAnsi="Times New Roman" w:eastAsia="Times New Roman" w:cs="Times New Roman"/>
      <w:sz w:val="10"/>
      <w:szCs w:val="10"/>
      <w:lang w:val="es-ES" w:eastAsia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774" w:hanging="394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10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2022-08-03T17:15:00Z</dcterms:created>
  <dc:creator>mlequite</dc:creator>
  <cp:lastModifiedBy>mlequite</cp:lastModifiedBy>
  <dcterms:modified xsi:type="dcterms:W3CDTF">2022-08-03T17:15:16Z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2058-11.2.0.11251</vt:lpwstr>
  </property>
  <property fmtid="{D5CDD505-2E9C-101B-9397-08002B2CF9AE}" pid="4" name="ICV">
    <vt:lpwstr>F6A8ED203BC44FB2B2267163E903A8A6</vt:lpwstr>
  </property>
</Properties>
</file>