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bookmarkStart w:id="0" w:name="_GoBack"/>
      <w:bookmarkEnd w:id="0"/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/>
        <w:ind w:left="3110" w:right="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6/07/2022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10:50.27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headerReference r:id="rId5" w:type="default"/>
          <w:footerReference r:id="rId6" w:type="default"/>
          <w:type w:val="continuous"/>
          <w:pgSz w:w="15840" w:h="12240" w:orient="landscape"/>
          <w:pgMar w:top="740" w:right="240" w:bottom="920" w:left="260" w:header="509" w:footer="721" w:gutter="0"/>
          <w:pgNumType w:start="1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rect id="_x0000_s1026" o:spid="_x0000_s1026" o:spt="1" style="position:absolute;left:0pt;margin-left:23.25pt;margin-top:12.55pt;height:2pt;width:750.75pt;mso-position-horizont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</w:t>
      </w:r>
      <w:r>
        <w:rPr>
          <w:spacing w:val="38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Unidad</w:t>
      </w:r>
      <w:r>
        <w:rPr>
          <w:spacing w:val="-4"/>
          <w:sz w:val="18"/>
        </w:rPr>
        <w:t xml:space="preserve"> </w:t>
      </w:r>
      <w:r>
        <w:rPr>
          <w:sz w:val="18"/>
        </w:rPr>
        <w:t>Ejecutora</w:t>
      </w:r>
      <w:r>
        <w:rPr>
          <w:spacing w:val="-3"/>
          <w:sz w:val="18"/>
        </w:rPr>
        <w:t xml:space="preserve"> </w:t>
      </w:r>
      <w:r>
        <w:rPr>
          <w:sz w:val="18"/>
        </w:rPr>
        <w:t>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 MT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 MT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Junio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3"/>
        <w:spacing w:before="33"/>
      </w:pPr>
      <w: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  <w:spacing w:before="3"/>
        <w:rPr>
          <w:sz w:val="12"/>
        </w:rPr>
      </w:pPr>
    </w:p>
    <w:p>
      <w:pPr>
        <w:pStyle w:val="6"/>
        <w:spacing w:line="40" w:lineRule="exact"/>
        <w:ind w:left="205"/>
        <w:rPr>
          <w:sz w:val="4"/>
        </w:rPr>
      </w:pPr>
      <w:r>
        <w:rPr>
          <w:position w:val="0"/>
          <w:sz w:val="4"/>
        </w:rPr>
        <w:pict>
          <v:group id="_x0000_s1027" o:spid="_x0000_s1027" o:spt="203" style="height:2pt;width:750.75pt;" coordsize="15015,40">
            <o:lock v:ext="edit"/>
            <v:rect id="_x0000_s1028" o:spid="_x0000_s1028" o:spt="1" style="position:absolute;left:0;top:0;height:40;width:15015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spacing w:before="82"/>
        <w:ind w:left="247" w:right="0" w:firstLine="0"/>
        <w:jc w:val="left"/>
        <w:rPr>
          <w:b/>
          <w:sz w:val="14"/>
        </w:rPr>
      </w:pPr>
      <w:r>
        <w:rPr>
          <w:b/>
          <w:sz w:val="14"/>
        </w:rPr>
        <w:t>11130016-217-CONSEJO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NACIONAL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ÁREAS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PROTEGIDAS</w:t>
      </w:r>
    </w:p>
    <w:p>
      <w:pPr>
        <w:pStyle w:val="8"/>
        <w:numPr>
          <w:ilvl w:val="0"/>
          <w:numId w:val="1"/>
        </w:numPr>
        <w:tabs>
          <w:tab w:val="left" w:pos="600"/>
        </w:tabs>
        <w:spacing w:before="105" w:after="0" w:line="240" w:lineRule="auto"/>
        <w:ind w:left="599" w:right="0" w:hanging="261"/>
        <w:jc w:val="left"/>
        <w:rPr>
          <w:sz w:val="14"/>
        </w:rPr>
      </w:pPr>
      <w:r>
        <w:pict>
          <v:shape id="_x0000_s1029" o:spid="_x0000_s1029" o:spt="202" type="#_x0000_t202" style="position:absolute;left:0pt;margin-left:234.65pt;margin-top:5.35pt;height:293.85pt;width:540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1"/>
                    <w:gridCol w:w="957"/>
                    <w:gridCol w:w="867"/>
                    <w:gridCol w:w="858"/>
                    <w:gridCol w:w="879"/>
                    <w:gridCol w:w="1123"/>
                    <w:gridCol w:w="973"/>
                    <w:gridCol w:w="906"/>
                    <w:gridCol w:w="899"/>
                    <w:gridCol w:w="924"/>
                    <w:gridCol w:w="960"/>
                    <w:gridCol w:w="63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9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710,484.19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1,413,177.19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2,143,582.93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ind w:right="1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2,893,744.51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ind w:left="141" w:right="1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3,639,847.34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9"/>
                          <w:ind w:right="40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4,374,402.21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ind w:right="3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ind w:left="364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ind w:lef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ind w:left="357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ind w:lef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ind w:right="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14,685.00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29,370.00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44,055.00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58,740.00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41" w:right="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73,425.00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88,110.00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15,498.55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30,753.55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45,223.55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59,568.55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41" w:right="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73,796.61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87,521.61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13,500.00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27,000.00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40,941.96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54,816.96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41" w:right="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69,204.46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83,454.46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907,998.38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2,376,498.38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3,315,124.78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4,291,311.87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41" w:right="1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5,255,018.06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6,198,811.39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172,775.00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342,880.36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514,195.69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684,720.69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41" w:right="7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855,245.69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1,026,970.69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569,600.00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1,139,200.00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1,708,800.00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2,278,400.00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41" w:right="1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2,823,000.00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3,367,600.00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45,278.23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60,653.23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41" w:right="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75,653.23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90,653.23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102,250.00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304,875.00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404,891.12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504,891.12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41" w:right="7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604,641.12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705,591.12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1,046,806.46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2,244,038.60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3,467,120.97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4,690,120.97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41" w:right="1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5,909,920.97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7,111,454.30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664,703.36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1,307,042.07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2,012,723.11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2,651,233.81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41" w:right="1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3,293,043.86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3,880,649.99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2,254.37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4,679.37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6,829.37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8,944.37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141" w:right="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11,059.37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13,139.37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64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7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289,776.92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1,028,757.56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1,337,862.96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right="1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1,626,972.96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left="141" w:right="1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1,909,049.37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right="40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2,176,869.03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right="3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left="364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lef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left="357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lef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right="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sz w:val="14"/>
        </w:rPr>
        <w:t>PERSONAL PERMANENTE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"/>
        </w:numPr>
        <w:tabs>
          <w:tab w:val="left" w:pos="600"/>
        </w:tabs>
        <w:spacing w:before="1" w:after="0" w:line="312" w:lineRule="auto"/>
        <w:ind w:left="340" w:right="12033" w:firstLine="0"/>
        <w:jc w:val="left"/>
        <w:rPr>
          <w:sz w:val="14"/>
        </w:rPr>
      </w:pPr>
      <w:r>
        <w:rPr>
          <w:sz w:val="14"/>
        </w:rPr>
        <w:t>COMPLEMENTO PERSONAL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SALARIO</w:t>
      </w:r>
      <w:r>
        <w:rPr>
          <w:spacing w:val="-32"/>
          <w:sz w:val="14"/>
        </w:rPr>
        <w:t xml:space="preserve"> </w:t>
      </w:r>
      <w:r>
        <w:rPr>
          <w:sz w:val="14"/>
        </w:rPr>
        <w:t>DEL</w:t>
      </w:r>
      <w:r>
        <w:rPr>
          <w:spacing w:val="-1"/>
          <w:sz w:val="14"/>
        </w:rPr>
        <w:t xml:space="preserve"> </w:t>
      </w:r>
      <w:r>
        <w:rPr>
          <w:sz w:val="14"/>
        </w:rPr>
        <w:t>PERSONAL PERMANENTE</w:t>
      </w:r>
    </w:p>
    <w:p>
      <w:pPr>
        <w:pStyle w:val="8"/>
        <w:numPr>
          <w:ilvl w:val="0"/>
          <w:numId w:val="1"/>
        </w:numPr>
        <w:tabs>
          <w:tab w:val="left" w:pos="600"/>
        </w:tabs>
        <w:spacing w:before="61" w:after="0" w:line="312" w:lineRule="auto"/>
        <w:ind w:left="340" w:right="12167" w:firstLine="0"/>
        <w:jc w:val="left"/>
        <w:rPr>
          <w:sz w:val="14"/>
        </w:rPr>
      </w:pPr>
      <w:r>
        <w:rPr>
          <w:sz w:val="14"/>
        </w:rPr>
        <w:t>COMPLEMENTO</w:t>
      </w:r>
      <w:r>
        <w:rPr>
          <w:spacing w:val="1"/>
          <w:sz w:val="14"/>
        </w:rPr>
        <w:t xml:space="preserve"> </w:t>
      </w:r>
      <w:r>
        <w:rPr>
          <w:sz w:val="14"/>
        </w:rPr>
        <w:t>POR</w:t>
      </w:r>
      <w:r>
        <w:rPr>
          <w:spacing w:val="1"/>
          <w:sz w:val="14"/>
        </w:rPr>
        <w:t xml:space="preserve"> </w:t>
      </w:r>
      <w:r>
        <w:rPr>
          <w:sz w:val="14"/>
        </w:rPr>
        <w:t>ANTIGÜEDAD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-32"/>
          <w:sz w:val="14"/>
        </w:rPr>
        <w:t xml:space="preserve">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1"/>
        </w:numPr>
        <w:tabs>
          <w:tab w:val="left" w:pos="600"/>
        </w:tabs>
        <w:spacing w:before="61" w:after="0" w:line="312" w:lineRule="auto"/>
        <w:ind w:left="340" w:right="12073" w:firstLine="0"/>
        <w:jc w:val="left"/>
        <w:rPr>
          <w:sz w:val="14"/>
        </w:rPr>
      </w:pPr>
      <w:r>
        <w:rPr>
          <w:sz w:val="14"/>
        </w:rPr>
        <w:t>COMPLEMENTO POR</w:t>
      </w:r>
      <w:r>
        <w:rPr>
          <w:spacing w:val="1"/>
          <w:sz w:val="14"/>
        </w:rPr>
        <w:t xml:space="preserve"> </w:t>
      </w:r>
      <w:r>
        <w:rPr>
          <w:sz w:val="14"/>
        </w:rPr>
        <w:t>CALIDAD</w:t>
      </w:r>
      <w:r>
        <w:rPr>
          <w:spacing w:val="1"/>
          <w:sz w:val="14"/>
        </w:rPr>
        <w:t xml:space="preserve"> </w:t>
      </w:r>
      <w:r>
        <w:rPr>
          <w:sz w:val="14"/>
        </w:rPr>
        <w:t>PROFESIONAL</w:t>
      </w:r>
      <w:r>
        <w:rPr>
          <w:spacing w:val="-3"/>
          <w:sz w:val="14"/>
        </w:rPr>
        <w:t xml:space="preserve"> </w:t>
      </w:r>
      <w:r>
        <w:rPr>
          <w:sz w:val="14"/>
        </w:rPr>
        <w:t>AL</w:t>
      </w:r>
      <w:r>
        <w:rPr>
          <w:spacing w:val="-2"/>
          <w:sz w:val="14"/>
        </w:rPr>
        <w:t xml:space="preserve"> </w:t>
      </w:r>
      <w:r>
        <w:rPr>
          <w:sz w:val="14"/>
        </w:rPr>
        <w:t>PERSONAL</w:t>
      </w:r>
      <w:r>
        <w:rPr>
          <w:spacing w:val="-2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1"/>
        </w:numPr>
        <w:tabs>
          <w:tab w:val="left" w:pos="600"/>
        </w:tabs>
        <w:spacing w:before="62" w:after="0" w:line="312" w:lineRule="auto"/>
        <w:ind w:left="340" w:right="12459" w:firstLine="0"/>
        <w:jc w:val="left"/>
        <w:rPr>
          <w:sz w:val="14"/>
        </w:rPr>
      </w:pPr>
      <w:r>
        <w:rPr>
          <w:sz w:val="14"/>
        </w:rPr>
        <w:t>COMPLEMENTOS ESPECÍFICOS AL</w:t>
      </w:r>
      <w:r>
        <w:rPr>
          <w:spacing w:val="-32"/>
          <w:sz w:val="14"/>
        </w:rPr>
        <w:t xml:space="preserve">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2"/>
        </w:numPr>
        <w:tabs>
          <w:tab w:val="left" w:pos="600"/>
        </w:tabs>
        <w:spacing w:before="38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PERSONAL SUPERNUMERARIO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2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PERSONAL</w:t>
      </w:r>
      <w:r>
        <w:rPr>
          <w:spacing w:val="5"/>
          <w:sz w:val="14"/>
        </w:rPr>
        <w:t xml:space="preserve"> </w:t>
      </w:r>
      <w:r>
        <w:rPr>
          <w:sz w:val="14"/>
        </w:rPr>
        <w:t>POR</w:t>
      </w:r>
      <w:r>
        <w:rPr>
          <w:spacing w:val="5"/>
          <w:sz w:val="14"/>
        </w:rPr>
        <w:t xml:space="preserve"> </w:t>
      </w:r>
      <w:r>
        <w:rPr>
          <w:sz w:val="14"/>
        </w:rPr>
        <w:t>CONTRATO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3"/>
        </w:numPr>
        <w:tabs>
          <w:tab w:val="left" w:pos="600"/>
        </w:tabs>
        <w:spacing w:before="0" w:after="0" w:line="312" w:lineRule="auto"/>
        <w:ind w:left="340" w:right="12260" w:firstLine="0"/>
        <w:jc w:val="left"/>
        <w:rPr>
          <w:sz w:val="14"/>
        </w:rPr>
      </w:pPr>
      <w:r>
        <w:rPr>
          <w:sz w:val="14"/>
        </w:rPr>
        <w:t>COMPLEMENTO POR</w:t>
      </w:r>
      <w:r>
        <w:rPr>
          <w:spacing w:val="1"/>
          <w:sz w:val="14"/>
        </w:rPr>
        <w:t xml:space="preserve"> </w:t>
      </w:r>
      <w:r>
        <w:rPr>
          <w:sz w:val="14"/>
        </w:rPr>
        <w:t>CALIDAD</w:t>
      </w:r>
      <w:r>
        <w:rPr>
          <w:spacing w:val="1"/>
          <w:sz w:val="14"/>
        </w:rPr>
        <w:t xml:space="preserve"> </w:t>
      </w:r>
      <w:r>
        <w:rPr>
          <w:sz w:val="14"/>
        </w:rPr>
        <w:t>PROFESIONAL AL PERSONAL TEMPORAL</w:t>
      </w:r>
    </w:p>
    <w:p>
      <w:pPr>
        <w:pStyle w:val="8"/>
        <w:numPr>
          <w:ilvl w:val="0"/>
          <w:numId w:val="3"/>
        </w:numPr>
        <w:tabs>
          <w:tab w:val="left" w:pos="600"/>
        </w:tabs>
        <w:spacing w:before="61" w:after="0" w:line="312" w:lineRule="auto"/>
        <w:ind w:left="340" w:right="12459" w:firstLine="0"/>
        <w:jc w:val="left"/>
        <w:rPr>
          <w:sz w:val="14"/>
        </w:rPr>
      </w:pPr>
      <w:r>
        <w:rPr>
          <w:sz w:val="14"/>
        </w:rPr>
        <w:t>COMPLEMENTOS ESPECÍFICOS AL</w:t>
      </w:r>
      <w:r>
        <w:rPr>
          <w:spacing w:val="-32"/>
          <w:sz w:val="14"/>
        </w:rPr>
        <w:t xml:space="preserve"> </w:t>
      </w:r>
      <w:r>
        <w:rPr>
          <w:sz w:val="14"/>
        </w:rPr>
        <w:t>PERSONAL TEMPORAL</w:t>
      </w:r>
    </w:p>
    <w:p>
      <w:pPr>
        <w:pStyle w:val="6"/>
        <w:spacing w:before="62" w:line="312" w:lineRule="auto"/>
        <w:ind w:left="339" w:right="11949"/>
      </w:pPr>
      <w:r>
        <w:t>029-OTRAS</w:t>
      </w:r>
      <w:r>
        <w:rPr>
          <w:spacing w:val="3"/>
        </w:rPr>
        <w:t xml:space="preserve"> </w:t>
      </w:r>
      <w:r>
        <w:t>REMUNERACIONES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PERSONAL</w:t>
      </w:r>
      <w:r>
        <w:rPr>
          <w:spacing w:val="-32"/>
        </w:rPr>
        <w:t xml:space="preserve"> </w:t>
      </w:r>
      <w:r>
        <w:t>TEMPORAL</w:t>
      </w:r>
    </w:p>
    <w:p>
      <w:pPr>
        <w:pStyle w:val="6"/>
        <w:spacing w:before="38"/>
        <w:ind w:left="339"/>
      </w:pPr>
      <w:r>
        <w:t>031-JORNALES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4"/>
        </w:numPr>
        <w:tabs>
          <w:tab w:val="left" w:pos="600"/>
        </w:tabs>
        <w:spacing w:before="0" w:after="0" w:line="312" w:lineRule="auto"/>
        <w:ind w:left="339" w:right="12167" w:firstLine="0"/>
        <w:jc w:val="left"/>
        <w:rPr>
          <w:sz w:val="14"/>
        </w:rPr>
      </w:pPr>
      <w:r>
        <w:rPr>
          <w:sz w:val="14"/>
        </w:rPr>
        <w:t>COMPLEMENTO</w:t>
      </w:r>
      <w:r>
        <w:rPr>
          <w:spacing w:val="1"/>
          <w:sz w:val="14"/>
        </w:rPr>
        <w:t xml:space="preserve"> </w:t>
      </w:r>
      <w:r>
        <w:rPr>
          <w:sz w:val="14"/>
        </w:rPr>
        <w:t>POR</w:t>
      </w:r>
      <w:r>
        <w:rPr>
          <w:spacing w:val="1"/>
          <w:sz w:val="14"/>
        </w:rPr>
        <w:t xml:space="preserve"> </w:t>
      </w:r>
      <w:r>
        <w:rPr>
          <w:sz w:val="14"/>
        </w:rPr>
        <w:t>ANTIGÜEDAD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-32"/>
          <w:sz w:val="14"/>
        </w:rPr>
        <w:t xml:space="preserve">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POR JORNAL</w:t>
      </w:r>
    </w:p>
    <w:p>
      <w:pPr>
        <w:pStyle w:val="8"/>
        <w:numPr>
          <w:ilvl w:val="0"/>
          <w:numId w:val="4"/>
        </w:numPr>
        <w:tabs>
          <w:tab w:val="left" w:pos="600"/>
        </w:tabs>
        <w:spacing w:before="61" w:after="55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COMPLEMENTOS</w:t>
      </w:r>
      <w:r>
        <w:rPr>
          <w:spacing w:val="4"/>
          <w:sz w:val="14"/>
        </w:rPr>
        <w:t xml:space="preserve"> </w:t>
      </w:r>
      <w:r>
        <w:rPr>
          <w:sz w:val="14"/>
        </w:rPr>
        <w:t>ESPECÍFICOS</w:t>
      </w:r>
      <w:r>
        <w:rPr>
          <w:spacing w:val="4"/>
          <w:sz w:val="14"/>
        </w:rPr>
        <w:t xml:space="preserve"> </w:t>
      </w:r>
      <w:r>
        <w:rPr>
          <w:sz w:val="14"/>
        </w:rPr>
        <w:t>AL</w:t>
      </w:r>
    </w:p>
    <w:tbl>
      <w:tblPr>
        <w:tblStyle w:val="5"/>
        <w:tblW w:w="0" w:type="auto"/>
        <w:tblInd w:w="3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4"/>
        <w:gridCol w:w="2019"/>
        <w:gridCol w:w="957"/>
        <w:gridCol w:w="867"/>
        <w:gridCol w:w="858"/>
        <w:gridCol w:w="879"/>
        <w:gridCol w:w="1057"/>
        <w:gridCol w:w="973"/>
        <w:gridCol w:w="906"/>
        <w:gridCol w:w="899"/>
        <w:gridCol w:w="924"/>
        <w:gridCol w:w="960"/>
        <w:gridCol w:w="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994" w:type="dxa"/>
          </w:tcPr>
          <w:p>
            <w:pPr>
              <w:pStyle w:val="9"/>
              <w:spacing w:line="156" w:lineRule="exact"/>
              <w:ind w:left="32"/>
              <w:rPr>
                <w:sz w:val="14"/>
              </w:rPr>
            </w:pPr>
            <w:r>
              <w:rPr>
                <w:sz w:val="14"/>
              </w:rPr>
              <w:t>PERSONAL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JORNAL</w:t>
            </w:r>
          </w:p>
        </w:tc>
        <w:tc>
          <w:tcPr>
            <w:tcW w:w="11930" w:type="dxa"/>
            <w:gridSpan w:val="12"/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994" w:type="dxa"/>
          </w:tcPr>
          <w:p>
            <w:pPr>
              <w:pStyle w:val="9"/>
              <w:spacing w:before="42" w:line="141" w:lineRule="exact"/>
              <w:ind w:left="32"/>
              <w:rPr>
                <w:sz w:val="14"/>
              </w:rPr>
            </w:pPr>
            <w:r>
              <w:rPr>
                <w:sz w:val="14"/>
              </w:rPr>
              <w:t>061-DIETAS</w:t>
            </w:r>
          </w:p>
        </w:tc>
        <w:tc>
          <w:tcPr>
            <w:tcW w:w="2019" w:type="dxa"/>
          </w:tcPr>
          <w:p>
            <w:pPr>
              <w:pStyle w:val="9"/>
              <w:spacing w:before="44"/>
              <w:ind w:right="3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957" w:type="dxa"/>
          </w:tcPr>
          <w:p>
            <w:pPr>
              <w:pStyle w:val="9"/>
              <w:spacing w:before="44"/>
              <w:ind w:left="302"/>
              <w:rPr>
                <w:sz w:val="10"/>
              </w:rPr>
            </w:pPr>
            <w:r>
              <w:rPr>
                <w:w w:val="105"/>
                <w:sz w:val="10"/>
              </w:rPr>
              <w:t>13,200.00</w:t>
            </w:r>
          </w:p>
        </w:tc>
        <w:tc>
          <w:tcPr>
            <w:tcW w:w="867" w:type="dxa"/>
          </w:tcPr>
          <w:p>
            <w:pPr>
              <w:pStyle w:val="9"/>
              <w:spacing w:before="44"/>
              <w:ind w:left="233"/>
              <w:rPr>
                <w:sz w:val="10"/>
              </w:rPr>
            </w:pPr>
            <w:r>
              <w:rPr>
                <w:w w:val="105"/>
                <w:sz w:val="10"/>
              </w:rPr>
              <w:t>18,600.00</w:t>
            </w:r>
          </w:p>
        </w:tc>
        <w:tc>
          <w:tcPr>
            <w:tcW w:w="858" w:type="dxa"/>
          </w:tcPr>
          <w:p>
            <w:pPr>
              <w:pStyle w:val="9"/>
              <w:spacing w:before="44"/>
              <w:ind w:left="212"/>
              <w:rPr>
                <w:sz w:val="10"/>
              </w:rPr>
            </w:pPr>
            <w:r>
              <w:rPr>
                <w:w w:val="105"/>
                <w:sz w:val="10"/>
              </w:rPr>
              <w:t>18,600.00</w:t>
            </w:r>
          </w:p>
        </w:tc>
        <w:tc>
          <w:tcPr>
            <w:tcW w:w="879" w:type="dxa"/>
          </w:tcPr>
          <w:p>
            <w:pPr>
              <w:pStyle w:val="9"/>
              <w:spacing w:before="44"/>
              <w:ind w:left="225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57" w:type="dxa"/>
          </w:tcPr>
          <w:p>
            <w:pPr>
              <w:pStyle w:val="9"/>
              <w:spacing w:before="44"/>
              <w:ind w:left="234"/>
              <w:rPr>
                <w:sz w:val="10"/>
              </w:rPr>
            </w:pPr>
            <w:r>
              <w:rPr>
                <w:w w:val="105"/>
                <w:sz w:val="10"/>
              </w:rPr>
              <w:t>37,200.00</w:t>
            </w:r>
          </w:p>
        </w:tc>
        <w:tc>
          <w:tcPr>
            <w:tcW w:w="973" w:type="dxa"/>
          </w:tcPr>
          <w:p>
            <w:pPr>
              <w:pStyle w:val="9"/>
              <w:spacing w:before="44"/>
              <w:ind w:left="380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spacing w:before="44"/>
              <w:ind w:left="364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spacing w:before="44"/>
              <w:ind w:left="317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spacing w:before="44"/>
              <w:ind w:left="357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spacing w:before="44"/>
              <w:ind w:left="342" w:right="39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9"/>
              <w:spacing w:before="44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49"/>
      </w:pPr>
      <w:r>
        <w:pict>
          <v:shape id="_x0000_s1030" o:spid="_x0000_s1030" o:spt="202" type="#_x0000_t202" style="position:absolute;left:0pt;margin-left:241.25pt;margin-top:-1pt;height:5.85pt;width:533.4pt;mso-position-horizont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5"/>
                    <w:gridCol w:w="957"/>
                    <w:gridCol w:w="867"/>
                    <w:gridCol w:w="832"/>
                    <w:gridCol w:w="879"/>
                    <w:gridCol w:w="1084"/>
                    <w:gridCol w:w="974"/>
                    <w:gridCol w:w="906"/>
                    <w:gridCol w:w="899"/>
                    <w:gridCol w:w="924"/>
                    <w:gridCol w:w="960"/>
                    <w:gridCol w:w="63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16" w:hRule="atLeast"/>
                    </w:trPr>
                    <w:tc>
                      <w:tcPr>
                        <w:tcW w:w="755" w:type="dxa"/>
                      </w:tcPr>
                      <w:p>
                        <w:pPr>
                          <w:pStyle w:val="9"/>
                          <w:spacing w:line="96" w:lineRule="exact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24,000.00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line="96" w:lineRule="exact"/>
                          <w:ind w:lef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line="96" w:lineRule="exact"/>
                          <w:ind w:lef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72,000.00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9"/>
                          <w:spacing w:line="96" w:lineRule="exact"/>
                          <w:ind w:left="2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96,000.00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line="96" w:lineRule="exact"/>
                          <w:ind w:left="1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120,000.00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9"/>
                          <w:spacing w:line="96" w:lineRule="exact"/>
                          <w:ind w:left="2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144,000.00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9"/>
                          <w:spacing w:line="96" w:lineRule="exact"/>
                          <w:ind w:left="375" w:right="35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line="96" w:lineRule="exact"/>
                          <w:ind w:left="362" w:right="3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line="96" w:lineRule="exact"/>
                          <w:ind w:left="315" w:right="35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line="96" w:lineRule="exact"/>
                          <w:ind w:left="355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line="96" w:lineRule="exact"/>
                          <w:ind w:left="340" w:right="39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line="96" w:lineRule="exact"/>
                          <w:ind w:left="4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t>063-GASTOS DE</w:t>
      </w:r>
      <w:r>
        <w:rPr>
          <w:spacing w:val="1"/>
        </w:rPr>
        <w:t xml:space="preserve"> </w:t>
      </w:r>
      <w:r>
        <w:t>REPRESENTACIÓN EN</w:t>
      </w:r>
      <w:r>
        <w:rPr>
          <w:spacing w:val="1"/>
        </w:rPr>
        <w:t xml:space="preserve"> </w:t>
      </w:r>
      <w:r>
        <w:t>EL</w:t>
      </w:r>
      <w:r>
        <w:rPr>
          <w:spacing w:val="-32"/>
        </w:rPr>
        <w:t xml:space="preserve"> </w:t>
      </w:r>
      <w:r>
        <w:t>INTERIOR</w:t>
      </w:r>
    </w:p>
    <w:p>
      <w:pPr>
        <w:spacing w:after="0" w:line="312" w:lineRule="auto"/>
        <w:sectPr>
          <w:type w:val="continuous"/>
          <w:pgSz w:w="15840" w:h="12240" w:orient="landscape"/>
          <w:pgMar w:top="740" w:right="24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/>
        <w:ind w:left="3110" w:right="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6/07/2022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10:50.27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rect id="_x0000_s1031" o:spid="_x0000_s1031" o:spt="1" style="position:absolute;left:0pt;margin-left:23.25pt;margin-top:12.55pt;height:2pt;width:750.75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</w:t>
      </w:r>
      <w:r>
        <w:rPr>
          <w:spacing w:val="38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Unidad</w:t>
      </w:r>
      <w:r>
        <w:rPr>
          <w:spacing w:val="-4"/>
          <w:sz w:val="18"/>
        </w:rPr>
        <w:t xml:space="preserve"> </w:t>
      </w:r>
      <w:r>
        <w:rPr>
          <w:sz w:val="18"/>
        </w:rPr>
        <w:t>Ejecutora</w:t>
      </w:r>
      <w:r>
        <w:rPr>
          <w:spacing w:val="-3"/>
          <w:sz w:val="18"/>
        </w:rPr>
        <w:t xml:space="preserve"> </w:t>
      </w:r>
      <w:r>
        <w:rPr>
          <w:sz w:val="18"/>
        </w:rPr>
        <w:t>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 MT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 MT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Junio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3"/>
        <w:spacing w:before="33"/>
      </w:pPr>
      <w: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49"/>
        <w:gridCol w:w="1602"/>
        <w:gridCol w:w="957"/>
        <w:gridCol w:w="867"/>
        <w:gridCol w:w="859"/>
        <w:gridCol w:w="880"/>
        <w:gridCol w:w="1124"/>
        <w:gridCol w:w="974"/>
        <w:gridCol w:w="907"/>
        <w:gridCol w:w="900"/>
        <w:gridCol w:w="925"/>
        <w:gridCol w:w="961"/>
        <w:gridCol w:w="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449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071-AGUINALDO</w:t>
            </w:r>
          </w:p>
        </w:tc>
        <w:tc>
          <w:tcPr>
            <w:tcW w:w="160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1,087,247.62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1,088,610.51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1,113,255.84</w:t>
            </w:r>
          </w:p>
        </w:tc>
        <w:tc>
          <w:tcPr>
            <w:tcW w:w="85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1,127,131.84</w:t>
            </w:r>
          </w:p>
        </w:tc>
        <w:tc>
          <w:tcPr>
            <w:tcW w:w="88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1,145,932.10</w:t>
            </w:r>
          </w:p>
        </w:tc>
        <w:tc>
          <w:tcPr>
            <w:tcW w:w="1124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40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1,160,281.10</w:t>
            </w:r>
          </w:p>
        </w:tc>
        <w:tc>
          <w:tcPr>
            <w:tcW w:w="974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75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49" w:right="3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072-BONIFICACIÓN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ANUAL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(BONO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14)</w:t>
            </w:r>
          </w:p>
        </w:tc>
        <w:tc>
          <w:tcPr>
            <w:tcW w:w="160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1,381.87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26,459.82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40,531.02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59,569.63</w:t>
            </w:r>
          </w:p>
        </w:tc>
        <w:tc>
          <w:tcPr>
            <w:tcW w:w="11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74,080.83</w:t>
            </w:r>
          </w:p>
        </w:tc>
        <w:tc>
          <w:tcPr>
            <w:tcW w:w="97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75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9" w:right="3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073-BONO VACACIONAL</w:t>
            </w:r>
          </w:p>
        </w:tc>
        <w:tc>
          <w:tcPr>
            <w:tcW w:w="160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41.10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1,681.60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2,646.00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3,935.98</w:t>
            </w:r>
          </w:p>
        </w:tc>
        <w:tc>
          <w:tcPr>
            <w:tcW w:w="11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4,933.18</w:t>
            </w:r>
          </w:p>
        </w:tc>
        <w:tc>
          <w:tcPr>
            <w:tcW w:w="97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75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9" w:right="3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2036"/>
      </w:pPr>
      <w:r>
        <w:pict>
          <v:shape id="_x0000_s1032" o:spid="_x0000_s1032" o:spt="202" type="#_x0000_t202" style="position:absolute;left:0pt;margin-left:238.6pt;margin-top:-1pt;height:293.85pt;width:536.1pt;mso-position-horizont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3"/>
                    <w:gridCol w:w="957"/>
                    <w:gridCol w:w="828"/>
                    <w:gridCol w:w="859"/>
                    <w:gridCol w:w="880"/>
                    <w:gridCol w:w="1124"/>
                    <w:gridCol w:w="973"/>
                    <w:gridCol w:w="907"/>
                    <w:gridCol w:w="900"/>
                    <w:gridCol w:w="925"/>
                    <w:gridCol w:w="961"/>
                    <w:gridCol w:w="63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6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9"/>
                          <w:spacing w:line="96" w:lineRule="exact"/>
                          <w:ind w:right="27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237,519.38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line="96" w:lineRule="exact"/>
                          <w:ind w:right="20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491,419.38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line="96" w:lineRule="exact"/>
                          <w:ind w:right="14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745,319.38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line="96" w:lineRule="exact"/>
                          <w:ind w:right="16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975,719.38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line="96" w:lineRule="exact"/>
                          <w:ind w:right="16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1,241,119.38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spacing w:line="96" w:lineRule="exact"/>
                          <w:ind w:right="4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1,489,019.38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line="96" w:lineRule="exact"/>
                          <w:ind w:left="376" w:right="3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line="96" w:lineRule="exact"/>
                          <w:ind w:left="357" w:right="3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9"/>
                          <w:spacing w:line="96" w:lineRule="exact"/>
                          <w:ind w:lef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line="96" w:lineRule="exact"/>
                          <w:ind w:left="349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line="96" w:lineRule="exact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line="96" w:lineRule="exact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7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42,507.29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82,337.22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14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126,335.91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16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179,029.49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16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229,003.36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4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309,998.18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76" w:right="3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57" w:right="3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49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4,189.91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4,189.91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14,071.97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6" w:right="3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 w:right="3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9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38,984.32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150,703.79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224,570.65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298,818.60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352,667.11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448,941.96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6" w:right="3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 w:right="3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9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6" w:right="3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 w:right="3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9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40,800.00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40,800.00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51,000.00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51,000.00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51,000.00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55,080.00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6" w:right="3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 w:right="3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9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33,000.00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33,000.00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40,273.22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73,820.39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6" w:right="3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 w:right="3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9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7,089.00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7,089.00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15,597.00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6" w:right="3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 w:right="3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9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1,073.00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1,073.00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3,144.00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6" w:right="3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 w:right="3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9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6" w:right="3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 w:right="3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9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9,485.28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18,846.28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23,846.28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39,117.78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45,084.78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52,798.78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6" w:right="3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 w:right="3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9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185,775.00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1,038,702.84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1,390,778.55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1,777,654.26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6" w:right="3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 w:right="3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9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7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4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76" w:right="3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7" w:right="3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49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t>081-PERSONAL</w:t>
      </w:r>
      <w:r>
        <w:rPr>
          <w:spacing w:val="2"/>
        </w:rPr>
        <w:t xml:space="preserve"> </w:t>
      </w:r>
      <w:r>
        <w:t>ADMINISTRATIVO,</w:t>
      </w:r>
      <w:r>
        <w:rPr>
          <w:spacing w:val="3"/>
        </w:rPr>
        <w:t xml:space="preserve"> </w:t>
      </w:r>
      <w:r>
        <w:t>TÉCNICO,</w:t>
      </w:r>
      <w:r>
        <w:rPr>
          <w:spacing w:val="-32"/>
        </w:rPr>
        <w:t xml:space="preserve"> </w:t>
      </w:r>
      <w:r>
        <w:t>PROFESIONAL</w:t>
      </w:r>
      <w:r>
        <w:rPr>
          <w:spacing w:val="-1"/>
        </w:rPr>
        <w:t xml:space="preserve"> </w:t>
      </w:r>
      <w:r>
        <w:t>Y OPERATIVO</w:t>
      </w:r>
    </w:p>
    <w:p>
      <w:pPr>
        <w:pStyle w:val="6"/>
        <w:spacing w:before="38"/>
        <w:ind w:left="339"/>
      </w:pPr>
      <w:r>
        <w:t>111-ENERGÍA</w:t>
      </w:r>
      <w:r>
        <w:rPr>
          <w:spacing w:val="5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112-AGUA</w:t>
      </w:r>
    </w:p>
    <w:p>
      <w:pPr>
        <w:pStyle w:val="6"/>
        <w:rPr>
          <w:sz w:val="16"/>
        </w:rPr>
      </w:pPr>
    </w:p>
    <w:p>
      <w:pPr>
        <w:pStyle w:val="6"/>
        <w:spacing w:before="136"/>
        <w:ind w:left="339"/>
      </w:pPr>
      <w:r>
        <w:t>113-TELEFONÍA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49"/>
      </w:pPr>
      <w:r>
        <w:t>115-EXTRACCIÓN DE</w:t>
      </w:r>
      <w:r>
        <w:rPr>
          <w:spacing w:val="1"/>
        </w:rPr>
        <w:t xml:space="preserve"> </w:t>
      </w:r>
      <w:r>
        <w:t>BASURA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DESTRUCCIÓN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DESECHOS</w:t>
      </w:r>
      <w:r>
        <w:rPr>
          <w:spacing w:val="-2"/>
        </w:rPr>
        <w:t xml:space="preserve"> </w:t>
      </w:r>
      <w:r>
        <w:t>SÓLIDOS</w:t>
      </w:r>
    </w:p>
    <w:p>
      <w:pPr>
        <w:pStyle w:val="8"/>
        <w:numPr>
          <w:ilvl w:val="0"/>
          <w:numId w:val="5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DIVULGACIÓN</w:t>
      </w:r>
      <w:r>
        <w:rPr>
          <w:spacing w:val="4"/>
          <w:sz w:val="14"/>
        </w:rPr>
        <w:t xml:space="preserve"> </w:t>
      </w:r>
      <w:r>
        <w:rPr>
          <w:sz w:val="14"/>
        </w:rPr>
        <w:t>E</w:t>
      </w:r>
      <w:r>
        <w:rPr>
          <w:spacing w:val="4"/>
          <w:sz w:val="14"/>
        </w:rPr>
        <w:t xml:space="preserve"> </w:t>
      </w:r>
      <w:r>
        <w:rPr>
          <w:sz w:val="14"/>
        </w:rPr>
        <w:t>INFORMACIÓN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5"/>
        </w:numPr>
        <w:tabs>
          <w:tab w:val="left" w:pos="600"/>
        </w:tabs>
        <w:spacing w:before="0" w:after="0" w:line="312" w:lineRule="auto"/>
        <w:ind w:left="339" w:right="12455" w:firstLine="0"/>
        <w:jc w:val="left"/>
        <w:rPr>
          <w:sz w:val="14"/>
        </w:rPr>
      </w:pPr>
      <w:r>
        <w:rPr>
          <w:sz w:val="14"/>
        </w:rPr>
        <w:t>IMPRESIÓN, ENCUADERNACIÓN Y</w:t>
      </w:r>
      <w:r>
        <w:rPr>
          <w:spacing w:val="-32"/>
          <w:sz w:val="14"/>
        </w:rPr>
        <w:t xml:space="preserve"> </w:t>
      </w:r>
      <w:r>
        <w:rPr>
          <w:sz w:val="14"/>
        </w:rPr>
        <w:t>REPRODUCCIÓN</w:t>
      </w:r>
    </w:p>
    <w:p>
      <w:pPr>
        <w:pStyle w:val="6"/>
        <w:spacing w:before="38"/>
        <w:ind w:left="339"/>
      </w:pPr>
      <w:r>
        <w:t>133-VIÁTICOS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INTERIOR</w:t>
      </w:r>
    </w:p>
    <w:p>
      <w:pPr>
        <w:pStyle w:val="6"/>
        <w:rPr>
          <w:sz w:val="16"/>
        </w:rPr>
      </w:pPr>
    </w:p>
    <w:p>
      <w:pPr>
        <w:pStyle w:val="6"/>
        <w:spacing w:before="136"/>
        <w:ind w:left="339"/>
      </w:pPr>
      <w:r>
        <w:t>136-RECONOCIMIENTO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GASTOS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141-TRANSPORTE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PERSONAS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142-FLETES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49"/>
      </w:pPr>
      <w:r>
        <w:t>151-ARRENDAMIENTO DE</w:t>
      </w:r>
      <w:r>
        <w:rPr>
          <w:spacing w:val="1"/>
        </w:rPr>
        <w:t xml:space="preserve"> </w:t>
      </w:r>
      <w:r>
        <w:t>EDIFICIOS Y</w:t>
      </w:r>
      <w:r>
        <w:rPr>
          <w:spacing w:val="-32"/>
        </w:rPr>
        <w:t xml:space="preserve"> </w:t>
      </w:r>
      <w:r>
        <w:t>LOCALES</w:t>
      </w:r>
    </w:p>
    <w:p>
      <w:pPr>
        <w:pStyle w:val="6"/>
        <w:spacing w:before="62" w:line="312" w:lineRule="auto"/>
        <w:ind w:left="339" w:right="12348"/>
      </w:pPr>
      <w:r>
        <w:t>153-ARRENDAMIENTO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MÁQUINAS</w:t>
      </w:r>
      <w:r>
        <w:rPr>
          <w:spacing w:val="3"/>
        </w:rPr>
        <w:t xml:space="preserve"> </w:t>
      </w:r>
      <w:r>
        <w:t>Y</w:t>
      </w:r>
      <w:r>
        <w:rPr>
          <w:spacing w:val="-32"/>
        </w:rPr>
        <w:t xml:space="preserve"> </w:t>
      </w:r>
      <w:r>
        <w:t>EQUIPOS DE OFICINA</w:t>
      </w:r>
    </w:p>
    <w:p>
      <w:pPr>
        <w:spacing w:after="0" w:line="312" w:lineRule="auto"/>
        <w:sectPr>
          <w:type w:val="continuous"/>
          <w:pgSz w:w="15840" w:h="12240" w:orient="landscape"/>
          <w:pgMar w:top="740" w:right="24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/>
        <w:ind w:left="3110" w:right="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6/07/2022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10:50.27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shape id="_x0000_s1033" o:spid="_x0000_s1033" o:spt="202" type="#_x0000_t202" style="position:absolute;left:0pt;margin-left:23.25pt;margin-top:2.95pt;height:316.9pt;width:750.75pt;mso-position-horizont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9"/>
                    <w:gridCol w:w="925"/>
                    <w:gridCol w:w="931"/>
                    <w:gridCol w:w="786"/>
                    <w:gridCol w:w="865"/>
                    <w:gridCol w:w="995"/>
                    <w:gridCol w:w="889"/>
                    <w:gridCol w:w="854"/>
                    <w:gridCol w:w="1020"/>
                    <w:gridCol w:w="786"/>
                    <w:gridCol w:w="895"/>
                    <w:gridCol w:w="91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9" w:hRule="atLeast"/>
                    </w:trPr>
                    <w:tc>
                      <w:tcPr>
                        <w:tcW w:w="10550" w:type="dxa"/>
                        <w:gridSpan w:val="7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86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5" w:hRule="atLeast"/>
                    </w:trPr>
                    <w:tc>
                      <w:tcPr>
                        <w:tcW w:w="15022" w:type="dxa"/>
                        <w:gridSpan w:val="12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4569"/>
                            <w:tab w:val="left" w:pos="5337"/>
                            <w:tab w:val="left" w:pos="6396"/>
                            <w:tab w:val="left" w:pos="7257"/>
                            <w:tab w:val="left" w:pos="8091"/>
                            <w:tab w:val="left" w:pos="8984"/>
                            <w:tab w:val="left" w:pos="9974"/>
                            <w:tab w:val="left" w:pos="10769"/>
                            <w:tab w:val="left" w:pos="11519"/>
                            <w:tab w:val="left" w:pos="12564"/>
                          </w:tabs>
                          <w:ind w:left="42"/>
                          <w:rPr>
                            <w:sz w:val="12"/>
                          </w:rPr>
                        </w:pPr>
                        <w:r>
                          <w:rPr>
                            <w:position w:val="-2"/>
                            <w:sz w:val="18"/>
                          </w:rPr>
                          <w:t>englón:</w:t>
                        </w:r>
                        <w:r>
                          <w:rPr>
                            <w:position w:val="-2"/>
                            <w:sz w:val="18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ENERO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FEBRERO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MARZO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ABRIL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MAYO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JUNIO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JULIO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AGOSTO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SEPTIEMBRE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OCTUBRE   </w:t>
                        </w:r>
                        <w:r>
                          <w:rPr>
                            <w:spacing w:val="2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NOVIEMBRE     </w:t>
                        </w:r>
                        <w:r>
                          <w:rPr>
                            <w:spacing w:val="1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DICIEMBRE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</w:trPr>
                    <w:tc>
                      <w:tcPr>
                        <w:tcW w:w="5159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4630"/>
                          </w:tabs>
                          <w:spacing w:before="74"/>
                          <w:ind w:left="134"/>
                          <w:rPr>
                            <w:sz w:val="10"/>
                          </w:rPr>
                        </w:pPr>
                        <w:r>
                          <w:rPr>
                            <w:sz w:val="14"/>
                          </w:rPr>
                          <w:t>158-DERECHOS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BIENES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INTANGIBLES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position w:val="3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4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22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2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126,597.50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2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1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28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1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1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7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9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4630"/>
                          </w:tabs>
                          <w:spacing w:line="135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162-MANTENIMIENTO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REPARACIÓN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4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9"/>
                          <w:spacing w:before="54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EQUIPO DE OFICINA</w:t>
                        </w:r>
                      </w:p>
                      <w:p>
                        <w:pPr>
                          <w:pStyle w:val="9"/>
                          <w:tabs>
                            <w:tab w:val="left" w:pos="4630"/>
                          </w:tabs>
                          <w:spacing w:before="109" w:line="135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165-MANTENIMIENTO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REPARACIÓN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left="2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31,865.00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2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72,470.00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116,078.39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156,783.39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8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9"/>
                          <w:spacing w:before="54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MEDIOS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TRANSPORTE</w:t>
                        </w:r>
                      </w:p>
                      <w:p>
                        <w:pPr>
                          <w:pStyle w:val="9"/>
                          <w:tabs>
                            <w:tab w:val="left" w:pos="4630"/>
                          </w:tabs>
                          <w:spacing w:before="109" w:line="135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166-MANTENIMIENTO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REPARACIÓN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left="4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2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3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8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9"/>
                          <w:spacing w:before="54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EQUIPO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PARA</w:t>
                        </w:r>
                        <w:r>
                          <w:rPr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COMUNICACIONES</w:t>
                        </w:r>
                      </w:p>
                      <w:p>
                        <w:pPr>
                          <w:pStyle w:val="9"/>
                          <w:tabs>
                            <w:tab w:val="left" w:pos="4630"/>
                          </w:tabs>
                          <w:spacing w:before="109" w:line="135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168-MANTENIMIENTO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REPARACIÓN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left="4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2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300.00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8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9"/>
                          <w:spacing w:before="54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EQUIPO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CÓMPUTO</w:t>
                        </w:r>
                      </w:p>
                      <w:p>
                        <w:pPr>
                          <w:pStyle w:val="9"/>
                          <w:tabs>
                            <w:tab w:val="left" w:pos="4630"/>
                          </w:tabs>
                          <w:spacing w:before="109" w:line="135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169-MANTENIMIENTO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REPARACIÓN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left="4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2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875.00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8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9"/>
                          <w:spacing w:before="54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OTRAS MAQUINARIAS Y EQUIPOS</w:t>
                        </w:r>
                      </w:p>
                      <w:p>
                        <w:pPr>
                          <w:pStyle w:val="9"/>
                          <w:tabs>
                            <w:tab w:val="left" w:pos="4630"/>
                          </w:tabs>
                          <w:spacing w:before="109" w:line="135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176-MANTENIMIENTO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REPARACIÓN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left="4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2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3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8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9"/>
                          <w:spacing w:before="54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OTRAS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OBRAS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INSTALACIONES</w:t>
                        </w:r>
                      </w:p>
                      <w:p>
                        <w:pPr>
                          <w:pStyle w:val="9"/>
                          <w:tabs>
                            <w:tab w:val="left" w:pos="4630"/>
                          </w:tabs>
                          <w:spacing w:before="109" w:line="135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181-ESTUDIOS,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INVESTIGACIONES</w:t>
                        </w:r>
                        <w:r>
                          <w:rPr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left="4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2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210,450.00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8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2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9"/>
                          <w:spacing w:before="54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PROYECTOS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PRE-FACTIBILIDAD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</w:p>
                      <w:p>
                        <w:pPr>
                          <w:pStyle w:val="9"/>
                          <w:tabs>
                            <w:tab w:val="left" w:pos="4630"/>
                          </w:tabs>
                          <w:spacing w:before="86"/>
                          <w:ind w:left="134"/>
                          <w:rPr>
                            <w:sz w:val="10"/>
                          </w:rPr>
                        </w:pPr>
                        <w:r>
                          <w:rPr>
                            <w:sz w:val="14"/>
                          </w:rPr>
                          <w:t>182-SERVICIOS MÉDICO-SANITARIOS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position w:val="3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left="4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2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3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8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9"/>
                          <w:spacing w:before="7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4630"/>
                          </w:tabs>
                          <w:ind w:left="134"/>
                          <w:rPr>
                            <w:sz w:val="10"/>
                          </w:rPr>
                        </w:pPr>
                        <w:r>
                          <w:rPr>
                            <w:sz w:val="14"/>
                          </w:rPr>
                          <w:t>183-SERVICIOS JURÍDICOS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position w:val="3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4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21,000.00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21,000.00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33,600.00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7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9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4630"/>
                          </w:tabs>
                          <w:spacing w:line="135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184-SERVICIOS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ECONÓMICOS,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FINANCIEROS,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2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97,600.00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9"/>
                          <w:spacing w:before="54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CONTABLES Y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AUDITORÍA</w:t>
                        </w:r>
                      </w:p>
                      <w:p>
                        <w:pPr>
                          <w:pStyle w:val="9"/>
                          <w:tabs>
                            <w:tab w:val="left" w:pos="4630"/>
                          </w:tabs>
                          <w:spacing w:before="86" w:line="98" w:lineRule="exact"/>
                          <w:ind w:left="134"/>
                          <w:rPr>
                            <w:sz w:val="10"/>
                          </w:rPr>
                        </w:pPr>
                        <w:r>
                          <w:rPr>
                            <w:sz w:val="14"/>
                          </w:rPr>
                          <w:t>185-SERVICIOS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CAPACITACIÓN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position w:val="3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2,608.00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2,608.00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2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2,608.00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14,968.00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23,153.00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8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spacing w:before="57" w:line="278" w:lineRule="auto"/>
        <w:ind w:left="127" w:right="29" w:firstLine="0"/>
        <w:jc w:val="left"/>
        <w:rPr>
          <w:sz w:val="18"/>
        </w:rPr>
      </w:pPr>
      <w:r>
        <w:rPr>
          <w:sz w:val="18"/>
        </w:rPr>
        <w:t>ENTIDAD</w:t>
      </w:r>
      <w:r>
        <w:rPr>
          <w:spacing w:val="37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Unidad</w:t>
      </w:r>
      <w:r>
        <w:rPr>
          <w:spacing w:val="-4"/>
          <w:sz w:val="18"/>
        </w:rPr>
        <w:t xml:space="preserve"> </w:t>
      </w:r>
      <w:r>
        <w:rPr>
          <w:sz w:val="18"/>
        </w:rPr>
        <w:t>Ejecutora</w:t>
      </w:r>
      <w:r>
        <w:rPr>
          <w:spacing w:val="-5"/>
          <w:sz w:val="18"/>
        </w:rPr>
        <w:t xml:space="preserve"> </w:t>
      </w:r>
      <w:r>
        <w:rPr>
          <w:sz w:val="18"/>
        </w:rPr>
        <w:t>*</w:t>
      </w:r>
      <w:r>
        <w:rPr>
          <w:spacing w:val="-42"/>
          <w:sz w:val="18"/>
        </w:rPr>
        <w:t xml:space="preserve"> </w:t>
      </w:r>
      <w:r>
        <w:rPr>
          <w:sz w:val="18"/>
        </w:rPr>
        <w:t>R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 MT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 MT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Junio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98"/>
        <w:ind w:left="339"/>
      </w:pPr>
      <w:r>
        <w:pict>
          <v:shape id="_x0000_s1034" o:spid="_x0000_s1034" o:spt="202" type="#_x0000_t202" style="position:absolute;left:0pt;margin-left:253.1pt;margin-top:5pt;height:53.85pt;width:521.6pt;mso-position-horizont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2"/>
                    <w:gridCol w:w="957"/>
                    <w:gridCol w:w="867"/>
                    <w:gridCol w:w="858"/>
                    <w:gridCol w:w="839"/>
                    <w:gridCol w:w="1122"/>
                    <w:gridCol w:w="973"/>
                    <w:gridCol w:w="906"/>
                    <w:gridCol w:w="899"/>
                    <w:gridCol w:w="924"/>
                    <w:gridCol w:w="960"/>
                    <w:gridCol w:w="63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492" w:type="dxa"/>
                      </w:tcPr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ind w:right="19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9" w:type="dxa"/>
                      </w:tcPr>
                      <w:p>
                        <w:pPr>
                          <w:pStyle w:val="9"/>
                          <w:ind w:right="16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9"/>
                          <w:ind w:right="3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169,625.00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ind w:right="3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ind w:left="364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ind w:lef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ind w:left="357" w:right="3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ind w:lef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ind w:right="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49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104,725.10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104,725.10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104,725.10</w:t>
                        </w:r>
                      </w:p>
                    </w:tc>
                    <w:tc>
                      <w:tcPr>
                        <w:tcW w:w="8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681,267.17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1,059,484.19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 w:right="3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49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9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6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9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58,105.55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64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7" w:right="3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t>189-OTROS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Y/O</w:t>
      </w:r>
      <w:r>
        <w:rPr>
          <w:spacing w:val="2"/>
        </w:rPr>
        <w:t xml:space="preserve"> </w:t>
      </w:r>
      <w:r>
        <w:t>SERVICIOS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2452"/>
      </w:pPr>
      <w:r>
        <w:t>191-PRIMAS Y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SEGUROS</w:t>
      </w:r>
      <w:r>
        <w:rPr>
          <w:spacing w:val="1"/>
        </w:rPr>
        <w:t xml:space="preserve"> </w:t>
      </w:r>
      <w:r>
        <w:t>Y</w:t>
      </w:r>
      <w:r>
        <w:rPr>
          <w:spacing w:val="-32"/>
        </w:rPr>
        <w:t xml:space="preserve"> </w:t>
      </w:r>
      <w:r>
        <w:t>FIANZAS</w:t>
      </w:r>
    </w:p>
    <w:p>
      <w:pPr>
        <w:pStyle w:val="6"/>
        <w:spacing w:before="62" w:after="54"/>
        <w:ind w:left="339"/>
      </w:pPr>
      <w:r>
        <w:t>194-GASTOS</w:t>
      </w:r>
      <w:r>
        <w:rPr>
          <w:spacing w:val="4"/>
        </w:rPr>
        <w:t xml:space="preserve"> </w:t>
      </w:r>
      <w:r>
        <w:t>BANCARIOS,</w:t>
      </w:r>
      <w:r>
        <w:rPr>
          <w:spacing w:val="4"/>
        </w:rPr>
        <w:t xml:space="preserve"> </w:t>
      </w:r>
      <w:r>
        <w:t>COMISIONES</w:t>
      </w:r>
      <w:r>
        <w:rPr>
          <w:spacing w:val="4"/>
        </w:rPr>
        <w:t xml:space="preserve"> </w:t>
      </w:r>
      <w:r>
        <w:t>Y</w:t>
      </w:r>
    </w:p>
    <w:tbl>
      <w:tblPr>
        <w:tblStyle w:val="5"/>
        <w:tblW w:w="0" w:type="auto"/>
        <w:tblInd w:w="3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5"/>
        <w:gridCol w:w="1614"/>
        <w:gridCol w:w="957"/>
        <w:gridCol w:w="867"/>
        <w:gridCol w:w="858"/>
        <w:gridCol w:w="879"/>
        <w:gridCol w:w="991"/>
        <w:gridCol w:w="972"/>
        <w:gridCol w:w="905"/>
        <w:gridCol w:w="898"/>
        <w:gridCol w:w="923"/>
        <w:gridCol w:w="959"/>
        <w:gridCol w:w="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3465" w:type="dxa"/>
          </w:tcPr>
          <w:p>
            <w:pPr>
              <w:pStyle w:val="9"/>
              <w:spacing w:line="156" w:lineRule="exact"/>
              <w:ind w:left="33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</w:p>
        </w:tc>
        <w:tc>
          <w:tcPr>
            <w:tcW w:w="11454" w:type="dxa"/>
            <w:gridSpan w:val="12"/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465" w:type="dxa"/>
          </w:tcPr>
          <w:p>
            <w:pPr>
              <w:pStyle w:val="9"/>
              <w:spacing w:before="42" w:line="141" w:lineRule="exact"/>
              <w:ind w:left="33"/>
              <w:rPr>
                <w:sz w:val="14"/>
              </w:rPr>
            </w:pPr>
            <w:r>
              <w:rPr>
                <w:sz w:val="14"/>
              </w:rPr>
              <w:t>195-IMPUESTOS,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DERECHOS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TASAS</w:t>
            </w:r>
          </w:p>
        </w:tc>
        <w:tc>
          <w:tcPr>
            <w:tcW w:w="1614" w:type="dxa"/>
          </w:tcPr>
          <w:p>
            <w:pPr>
              <w:pStyle w:val="9"/>
              <w:spacing w:before="44"/>
              <w:ind w:left="957"/>
              <w:rPr>
                <w:sz w:val="10"/>
              </w:rPr>
            </w:pPr>
            <w:r>
              <w:rPr>
                <w:w w:val="105"/>
                <w:sz w:val="10"/>
              </w:rPr>
              <w:t>204.00</w:t>
            </w:r>
          </w:p>
        </w:tc>
        <w:tc>
          <w:tcPr>
            <w:tcW w:w="957" w:type="dxa"/>
          </w:tcPr>
          <w:p>
            <w:pPr>
              <w:pStyle w:val="9"/>
              <w:spacing w:before="44"/>
              <w:ind w:left="369"/>
              <w:rPr>
                <w:sz w:val="10"/>
              </w:rPr>
            </w:pPr>
            <w:r>
              <w:rPr>
                <w:w w:val="105"/>
                <w:sz w:val="10"/>
              </w:rPr>
              <w:t>204.00</w:t>
            </w:r>
          </w:p>
        </w:tc>
        <w:tc>
          <w:tcPr>
            <w:tcW w:w="867" w:type="dxa"/>
          </w:tcPr>
          <w:p>
            <w:pPr>
              <w:pStyle w:val="9"/>
              <w:spacing w:before="44"/>
              <w:ind w:left="300"/>
              <w:rPr>
                <w:sz w:val="10"/>
              </w:rPr>
            </w:pPr>
            <w:r>
              <w:rPr>
                <w:w w:val="105"/>
                <w:sz w:val="10"/>
              </w:rPr>
              <w:t>255.00</w:t>
            </w:r>
          </w:p>
        </w:tc>
        <w:tc>
          <w:tcPr>
            <w:tcW w:w="858" w:type="dxa"/>
          </w:tcPr>
          <w:p>
            <w:pPr>
              <w:pStyle w:val="9"/>
              <w:spacing w:before="44"/>
              <w:ind w:left="279"/>
              <w:rPr>
                <w:sz w:val="10"/>
              </w:rPr>
            </w:pPr>
            <w:r>
              <w:rPr>
                <w:w w:val="105"/>
                <w:sz w:val="10"/>
              </w:rPr>
              <w:t>255.00</w:t>
            </w:r>
          </w:p>
        </w:tc>
        <w:tc>
          <w:tcPr>
            <w:tcW w:w="879" w:type="dxa"/>
          </w:tcPr>
          <w:p>
            <w:pPr>
              <w:pStyle w:val="9"/>
              <w:spacing w:before="44"/>
              <w:ind w:left="292"/>
              <w:rPr>
                <w:sz w:val="10"/>
              </w:rPr>
            </w:pPr>
            <w:r>
              <w:rPr>
                <w:w w:val="105"/>
                <w:sz w:val="10"/>
              </w:rPr>
              <w:t>255.00</w:t>
            </w:r>
          </w:p>
        </w:tc>
        <w:tc>
          <w:tcPr>
            <w:tcW w:w="991" w:type="dxa"/>
          </w:tcPr>
          <w:p>
            <w:pPr>
              <w:pStyle w:val="9"/>
              <w:spacing w:before="44"/>
              <w:ind w:left="301"/>
              <w:rPr>
                <w:sz w:val="10"/>
              </w:rPr>
            </w:pPr>
            <w:r>
              <w:rPr>
                <w:w w:val="105"/>
                <w:sz w:val="10"/>
              </w:rPr>
              <w:t>680.40</w:t>
            </w:r>
          </w:p>
        </w:tc>
        <w:tc>
          <w:tcPr>
            <w:tcW w:w="972" w:type="dxa"/>
          </w:tcPr>
          <w:p>
            <w:pPr>
              <w:pStyle w:val="9"/>
              <w:spacing w:before="44"/>
              <w:ind w:left="382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9"/>
              <w:spacing w:before="44"/>
              <w:ind w:left="366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9"/>
              <w:spacing w:before="44"/>
              <w:ind w:left="321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9"/>
              <w:spacing w:before="44"/>
              <w:ind w:left="361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9"/>
              <w:spacing w:before="44"/>
              <w:ind w:left="348" w:right="3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9"/>
              <w:spacing w:before="44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/>
        <w:ind w:left="3110" w:right="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6/07/2022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10:50.27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rect id="_x0000_s1035" o:spid="_x0000_s1035" o:spt="1" style="position:absolute;left:0pt;margin-left:23.25pt;margin-top:12.55pt;height:2pt;width:750.75pt;mso-position-horizontal-relative:page;z-index:2516623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</w:t>
      </w:r>
      <w:r>
        <w:rPr>
          <w:spacing w:val="38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Unidad</w:t>
      </w:r>
      <w:r>
        <w:rPr>
          <w:spacing w:val="-4"/>
          <w:sz w:val="18"/>
        </w:rPr>
        <w:t xml:space="preserve"> </w:t>
      </w:r>
      <w:r>
        <w:rPr>
          <w:sz w:val="18"/>
        </w:rPr>
        <w:t>Ejecutora</w:t>
      </w:r>
      <w:r>
        <w:rPr>
          <w:spacing w:val="-3"/>
          <w:sz w:val="18"/>
        </w:rPr>
        <w:t xml:space="preserve"> </w:t>
      </w:r>
      <w:r>
        <w:rPr>
          <w:sz w:val="18"/>
        </w:rPr>
        <w:t>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 MT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 MT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Junio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3"/>
        <w:spacing w:before="33"/>
      </w:pPr>
      <w: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28"/>
        <w:gridCol w:w="1815"/>
        <w:gridCol w:w="957"/>
        <w:gridCol w:w="840"/>
        <w:gridCol w:w="858"/>
        <w:gridCol w:w="879"/>
        <w:gridCol w:w="1057"/>
        <w:gridCol w:w="972"/>
        <w:gridCol w:w="906"/>
        <w:gridCol w:w="899"/>
        <w:gridCol w:w="924"/>
        <w:gridCol w:w="960"/>
        <w:gridCol w:w="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328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197-SERVICIOS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VIGILANCIA</w:t>
            </w:r>
          </w:p>
        </w:tc>
        <w:tc>
          <w:tcPr>
            <w:tcW w:w="1815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4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4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82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64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7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80" w:hRule="atLeast"/>
        </w:trPr>
        <w:tc>
          <w:tcPr>
            <w:tcW w:w="3328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199-OTROS SERVICIOS</w:t>
            </w:r>
          </w:p>
        </w:tc>
        <w:tc>
          <w:tcPr>
            <w:tcW w:w="181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3,789.48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6,315.80</w:t>
            </w:r>
          </w:p>
        </w:tc>
        <w:tc>
          <w:tcPr>
            <w:tcW w:w="84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7,578.96</w:t>
            </w:r>
          </w:p>
        </w:tc>
        <w:tc>
          <w:tcPr>
            <w:tcW w:w="85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14,127.12</w:t>
            </w: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16,977.12</w:t>
            </w:r>
          </w:p>
        </w:tc>
        <w:tc>
          <w:tcPr>
            <w:tcW w:w="10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53,842.56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82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4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7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8"/>
        <w:numPr>
          <w:ilvl w:val="0"/>
          <w:numId w:val="6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pict>
          <v:shape id="_x0000_s1036" o:spid="_x0000_s1036" o:spt="202" type="#_x0000_t202" style="position:absolute;left:0pt;margin-left:253.1pt;margin-top:6.85pt;height:269.85pt;width:521.65pt;mso-position-horizontal-relative:page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8"/>
                    <w:gridCol w:w="864"/>
                    <w:gridCol w:w="867"/>
                    <w:gridCol w:w="859"/>
                    <w:gridCol w:w="853"/>
                    <w:gridCol w:w="1058"/>
                    <w:gridCol w:w="973"/>
                    <w:gridCol w:w="906"/>
                    <w:gridCol w:w="899"/>
                    <w:gridCol w:w="924"/>
                    <w:gridCol w:w="960"/>
                    <w:gridCol w:w="63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9"/>
                          <w:ind w:right="2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ind w:right="2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ind w:right="2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ind w:right="40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16,644.40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ind w:left="380" w:right="3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ind w:left="361" w:right="3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ind w:lef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ind w:left="354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ind w:lef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37,620.00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682.50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4,930.00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4,930.00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4,930.00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21,385.75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3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40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4,440.00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80" w:right="3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61" w:right="3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4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sz w:val="14"/>
        </w:rPr>
        <w:t>ALIMENTOS PARA</w:t>
      </w:r>
      <w:r>
        <w:rPr>
          <w:spacing w:val="1"/>
          <w:sz w:val="14"/>
        </w:rPr>
        <w:t xml:space="preserve"> </w:t>
      </w:r>
      <w:r>
        <w:rPr>
          <w:sz w:val="14"/>
        </w:rPr>
        <w:t>PERSONAS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6"/>
        </w:numPr>
        <w:tabs>
          <w:tab w:val="left" w:pos="600"/>
        </w:tabs>
        <w:spacing w:before="0" w:after="0" w:line="312" w:lineRule="auto"/>
        <w:ind w:left="339" w:right="11975" w:firstLine="0"/>
        <w:jc w:val="left"/>
        <w:rPr>
          <w:sz w:val="14"/>
        </w:rPr>
      </w:pPr>
      <w:r>
        <w:rPr>
          <w:sz w:val="14"/>
        </w:rPr>
        <w:t>GRANOS,</w:t>
      </w:r>
      <w:r>
        <w:rPr>
          <w:spacing w:val="1"/>
          <w:sz w:val="14"/>
        </w:rPr>
        <w:t xml:space="preserve"> </w:t>
      </w:r>
      <w:r>
        <w:rPr>
          <w:sz w:val="14"/>
        </w:rPr>
        <w:t>FORRAJES,</w:t>
      </w:r>
      <w:r>
        <w:rPr>
          <w:spacing w:val="2"/>
          <w:sz w:val="14"/>
        </w:rPr>
        <w:t xml:space="preserve"> </w:t>
      </w:r>
      <w:r>
        <w:rPr>
          <w:sz w:val="14"/>
        </w:rPr>
        <w:t>CONCENTRADOS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ALIMENTOS</w:t>
      </w:r>
      <w:r>
        <w:rPr>
          <w:spacing w:val="-1"/>
          <w:sz w:val="14"/>
        </w:rPr>
        <w:t xml:space="preserve"> </w:t>
      </w:r>
      <w:r>
        <w:rPr>
          <w:sz w:val="14"/>
        </w:rPr>
        <w:t>DESTINADOS A CONSUMO PARA</w:t>
      </w:r>
    </w:p>
    <w:p>
      <w:pPr>
        <w:pStyle w:val="6"/>
        <w:spacing w:before="61" w:line="312" w:lineRule="auto"/>
        <w:ind w:left="339" w:right="12036"/>
      </w:pPr>
      <w:r>
        <w:t>214-PRODUCTOS AGROFORESTALES,</w:t>
      </w:r>
      <w:r>
        <w:rPr>
          <w:spacing w:val="1"/>
        </w:rPr>
        <w:t xml:space="preserve"> </w:t>
      </w:r>
      <w:r>
        <w:t>MADERA,</w:t>
      </w:r>
      <w:r>
        <w:rPr>
          <w:spacing w:val="-1"/>
        </w:rPr>
        <w:t xml:space="preserve"> </w:t>
      </w:r>
      <w:r>
        <w:t>CORCHO Y SUS MANUFACTURAS</w:t>
      </w:r>
    </w:p>
    <w:p>
      <w:pPr>
        <w:pStyle w:val="6"/>
        <w:spacing w:before="62" w:line="312" w:lineRule="auto"/>
        <w:ind w:left="339" w:right="11949"/>
      </w:pPr>
      <w:r>
        <w:t>219-OTROS ALIMENTOS, PRODUCTOS</w:t>
      </w:r>
      <w:r>
        <w:rPr>
          <w:spacing w:val="1"/>
        </w:rPr>
        <w:t xml:space="preserve"> </w:t>
      </w:r>
      <w:r>
        <w:t>AGROFORESTALES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AGROPECUARIOS</w:t>
      </w:r>
    </w:p>
    <w:p>
      <w:pPr>
        <w:pStyle w:val="6"/>
        <w:spacing w:before="38"/>
        <w:ind w:left="339"/>
      </w:pPr>
      <w:r>
        <w:t>224-PÓMEZ,</w:t>
      </w:r>
      <w:r>
        <w:rPr>
          <w:spacing w:val="1"/>
        </w:rPr>
        <w:t xml:space="preserve"> </w:t>
      </w:r>
      <w:r>
        <w:t>CAL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YESO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7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ACABADOS</w:t>
      </w:r>
      <w:r>
        <w:rPr>
          <w:spacing w:val="4"/>
          <w:sz w:val="14"/>
        </w:rPr>
        <w:t xml:space="preserve"> </w:t>
      </w:r>
      <w:r>
        <w:rPr>
          <w:sz w:val="14"/>
        </w:rPr>
        <w:t>TEXTILES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7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PRENDAS DE</w:t>
      </w:r>
      <w:r>
        <w:rPr>
          <w:spacing w:val="1"/>
          <w:sz w:val="14"/>
        </w:rPr>
        <w:t xml:space="preserve"> </w:t>
      </w:r>
      <w:r>
        <w:rPr>
          <w:sz w:val="14"/>
        </w:rPr>
        <w:t>VESTIR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241-PAPEL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ESCRITORIO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8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PRODUCTOS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PAPEL</w:t>
      </w:r>
      <w:r>
        <w:rPr>
          <w:spacing w:val="2"/>
          <w:sz w:val="14"/>
        </w:rPr>
        <w:t xml:space="preserve"> </w:t>
      </w:r>
      <w:r>
        <w:rPr>
          <w:sz w:val="14"/>
        </w:rPr>
        <w:t>O</w:t>
      </w:r>
      <w:r>
        <w:rPr>
          <w:spacing w:val="3"/>
          <w:sz w:val="14"/>
        </w:rPr>
        <w:t xml:space="preserve"> </w:t>
      </w:r>
      <w:r>
        <w:rPr>
          <w:sz w:val="14"/>
        </w:rPr>
        <w:t>CARTÓN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8"/>
        </w:numPr>
        <w:tabs>
          <w:tab w:val="left" w:pos="600"/>
        </w:tabs>
        <w:spacing w:before="136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PRODUCTOS DE</w:t>
      </w:r>
      <w:r>
        <w:rPr>
          <w:spacing w:val="1"/>
          <w:sz w:val="14"/>
        </w:rPr>
        <w:t xml:space="preserve"> </w:t>
      </w:r>
      <w:r>
        <w:rPr>
          <w:sz w:val="14"/>
        </w:rPr>
        <w:t>ARTES</w:t>
      </w:r>
      <w:r>
        <w:rPr>
          <w:spacing w:val="1"/>
          <w:sz w:val="14"/>
        </w:rPr>
        <w:t xml:space="preserve"> </w:t>
      </w:r>
      <w:r>
        <w:rPr>
          <w:sz w:val="14"/>
        </w:rPr>
        <w:t>GRÁFICAS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8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LIBROS,</w:t>
      </w:r>
      <w:r>
        <w:rPr>
          <w:spacing w:val="1"/>
          <w:sz w:val="14"/>
        </w:rPr>
        <w:t xml:space="preserve"> </w:t>
      </w:r>
      <w:r>
        <w:rPr>
          <w:sz w:val="14"/>
        </w:rPr>
        <w:t>REVISTAS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PERIÓDICOS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247-ESPECIES</w:t>
      </w:r>
      <w:r>
        <w:rPr>
          <w:spacing w:val="2"/>
        </w:rPr>
        <w:t xml:space="preserve"> </w:t>
      </w:r>
      <w:r>
        <w:t>TIMBRADAS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VALORES</w:t>
      </w:r>
    </w:p>
    <w:p>
      <w:pPr>
        <w:pStyle w:val="6"/>
        <w:spacing w:before="10"/>
        <w:rPr>
          <w:sz w:val="27"/>
        </w:rPr>
      </w:pPr>
    </w:p>
    <w:tbl>
      <w:tblPr>
        <w:tblStyle w:val="5"/>
        <w:tblW w:w="0" w:type="auto"/>
        <w:tblInd w:w="3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9"/>
        <w:gridCol w:w="1854"/>
        <w:gridCol w:w="957"/>
        <w:gridCol w:w="867"/>
        <w:gridCol w:w="859"/>
        <w:gridCol w:w="787"/>
        <w:gridCol w:w="1031"/>
        <w:gridCol w:w="972"/>
        <w:gridCol w:w="905"/>
        <w:gridCol w:w="898"/>
        <w:gridCol w:w="923"/>
        <w:gridCol w:w="959"/>
        <w:gridCol w:w="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3279" w:type="dxa"/>
          </w:tcPr>
          <w:p>
            <w:pPr>
              <w:pStyle w:val="9"/>
              <w:spacing w:line="159" w:lineRule="exact"/>
              <w:ind w:left="33"/>
              <w:rPr>
                <w:sz w:val="14"/>
              </w:rPr>
            </w:pPr>
            <w:r>
              <w:rPr>
                <w:sz w:val="14"/>
              </w:rPr>
              <w:t>253-LLANTAS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NEUMÁTICOS</w:t>
            </w:r>
          </w:p>
        </w:tc>
        <w:tc>
          <w:tcPr>
            <w:tcW w:w="1854" w:type="dxa"/>
          </w:tcPr>
          <w:p>
            <w:pPr>
              <w:pStyle w:val="9"/>
              <w:ind w:right="4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ind w:right="3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ind w:lef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87" w:type="dxa"/>
          </w:tcPr>
          <w:p>
            <w:pPr>
              <w:pStyle w:val="9"/>
              <w:ind w:left="32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1" w:type="dxa"/>
          </w:tcPr>
          <w:p>
            <w:pPr>
              <w:pStyle w:val="9"/>
              <w:ind w:right="4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ind w:left="379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9"/>
              <w:ind w:left="363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9"/>
              <w:ind w:left="3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9"/>
              <w:ind w:left="358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9"/>
              <w:ind w:lef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9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3279" w:type="dxa"/>
          </w:tcPr>
          <w:p>
            <w:pPr>
              <w:pStyle w:val="9"/>
              <w:spacing w:before="8"/>
              <w:rPr>
                <w:sz w:val="13"/>
              </w:rPr>
            </w:pPr>
          </w:p>
          <w:p>
            <w:pPr>
              <w:pStyle w:val="9"/>
              <w:spacing w:before="1" w:line="141" w:lineRule="exact"/>
              <w:ind w:left="33"/>
              <w:rPr>
                <w:sz w:val="14"/>
              </w:rPr>
            </w:pPr>
            <w:r>
              <w:rPr>
                <w:sz w:val="14"/>
              </w:rPr>
              <w:t>254-ARTÍCULOS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CAUCHO</w:t>
            </w:r>
          </w:p>
        </w:tc>
        <w:tc>
          <w:tcPr>
            <w:tcW w:w="1854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4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8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2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1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972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79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3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8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/>
        <w:ind w:left="3110" w:right="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6/07/2022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10:50.27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rect id="_x0000_s1037" o:spid="_x0000_s1037" o:spt="1" style="position:absolute;left:0pt;margin-left:23.25pt;margin-top:12.55pt;height:2pt;width:750.75pt;mso-position-horizontal-relative:page;z-index:2516633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</w:t>
      </w:r>
      <w:r>
        <w:rPr>
          <w:spacing w:val="38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Unidad</w:t>
      </w:r>
      <w:r>
        <w:rPr>
          <w:spacing w:val="-4"/>
          <w:sz w:val="18"/>
        </w:rPr>
        <w:t xml:space="preserve"> </w:t>
      </w:r>
      <w:r>
        <w:rPr>
          <w:sz w:val="18"/>
        </w:rPr>
        <w:t>Ejecutora</w:t>
      </w:r>
      <w:r>
        <w:rPr>
          <w:spacing w:val="-3"/>
          <w:sz w:val="18"/>
        </w:rPr>
        <w:t xml:space="preserve"> </w:t>
      </w:r>
      <w:r>
        <w:rPr>
          <w:sz w:val="18"/>
        </w:rPr>
        <w:t>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 MT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 MT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Junio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3"/>
        <w:spacing w:before="33"/>
      </w:pPr>
      <w: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9"/>
        <w:gridCol w:w="1385"/>
        <w:gridCol w:w="837"/>
        <w:gridCol w:w="866"/>
        <w:gridCol w:w="857"/>
        <w:gridCol w:w="878"/>
        <w:gridCol w:w="1056"/>
        <w:gridCol w:w="971"/>
        <w:gridCol w:w="904"/>
        <w:gridCol w:w="897"/>
        <w:gridCol w:w="922"/>
        <w:gridCol w:w="958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849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261-ELEMENTOS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COMPUESTOS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QUÍMICOS</w:t>
            </w:r>
          </w:p>
        </w:tc>
        <w:tc>
          <w:tcPr>
            <w:tcW w:w="1385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0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25,104.60</w:t>
            </w:r>
          </w:p>
        </w:tc>
        <w:tc>
          <w:tcPr>
            <w:tcW w:w="97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90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4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75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72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8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262-COMBUSTIBLES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8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12,347.00</w:t>
            </w:r>
          </w:p>
        </w:tc>
        <w:tc>
          <w:tcPr>
            <w:tcW w:w="8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24,603.60</w:t>
            </w:r>
          </w:p>
        </w:tc>
        <w:tc>
          <w:tcPr>
            <w:tcW w:w="87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35,542.72</w:t>
            </w:r>
          </w:p>
        </w:tc>
        <w:tc>
          <w:tcPr>
            <w:tcW w:w="105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41,704.72</w:t>
            </w:r>
          </w:p>
        </w:tc>
        <w:tc>
          <w:tcPr>
            <w:tcW w:w="97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90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75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72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8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263-ABONOS Y FERTILIZANTES</w:t>
            </w:r>
          </w:p>
        </w:tc>
        <w:tc>
          <w:tcPr>
            <w:tcW w:w="138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90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75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72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8"/>
        <w:numPr>
          <w:ilvl w:val="0"/>
          <w:numId w:val="9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pict>
          <v:shape id="_x0000_s1038" o:spid="_x0000_s1038" o:spt="202" type="#_x0000_t202" style="position:absolute;left:0pt;margin-left:253.1pt;margin-top:6.85pt;height:269.85pt;width:521.65pt;mso-position-horizont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8"/>
                    <w:gridCol w:w="957"/>
                    <w:gridCol w:w="775"/>
                    <w:gridCol w:w="832"/>
                    <w:gridCol w:w="880"/>
                    <w:gridCol w:w="1058"/>
                    <w:gridCol w:w="973"/>
                    <w:gridCol w:w="906"/>
                    <w:gridCol w:w="899"/>
                    <w:gridCol w:w="924"/>
                    <w:gridCol w:w="960"/>
                    <w:gridCol w:w="63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9"/>
                          <w:ind w:right="2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995.00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ind w:right="2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14,395.00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ind w:right="4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29,219.10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ind w:left="378" w:right="3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ind w:left="359" w:right="3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ind w:left="352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2,240.00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2,240.00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2,630.30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 w:right="3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2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874.00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 w:right="3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2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5,900.00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 w:right="3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2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 w:right="3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2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3,627.50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 w:right="3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2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1,260.00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 w:right="3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2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 w:right="3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2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348.60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 w:right="3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2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1,850.00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 w:right="3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2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8,094.50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 w:right="3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2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4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78" w:right="3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9" w:right="3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2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sz w:val="14"/>
        </w:rPr>
        <w:t>TINTES,</w:t>
      </w:r>
      <w:r>
        <w:rPr>
          <w:spacing w:val="2"/>
          <w:sz w:val="14"/>
        </w:rPr>
        <w:t xml:space="preserve"> </w:t>
      </w:r>
      <w:r>
        <w:rPr>
          <w:sz w:val="14"/>
        </w:rPr>
        <w:t>PINTURAS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COLORANTES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9"/>
        </w:numPr>
        <w:tabs>
          <w:tab w:val="left" w:pos="600"/>
        </w:tabs>
        <w:spacing w:before="0" w:after="0" w:line="312" w:lineRule="auto"/>
        <w:ind w:left="339" w:right="12096" w:firstLine="0"/>
        <w:jc w:val="left"/>
        <w:rPr>
          <w:sz w:val="14"/>
        </w:rPr>
      </w:pPr>
      <w:r>
        <w:rPr>
          <w:sz w:val="14"/>
        </w:rPr>
        <w:t>PRODUCTOS PLÁSTICOS, NYLON, VINIL</w:t>
      </w:r>
      <w:r>
        <w:rPr>
          <w:spacing w:val="-32"/>
          <w:sz w:val="14"/>
        </w:rPr>
        <w:t xml:space="preserve"> </w:t>
      </w:r>
      <w:r>
        <w:rPr>
          <w:sz w:val="14"/>
        </w:rPr>
        <w:t>Y</w:t>
      </w:r>
      <w:r>
        <w:rPr>
          <w:spacing w:val="-1"/>
          <w:sz w:val="14"/>
        </w:rPr>
        <w:t xml:space="preserve"> </w:t>
      </w:r>
      <w:r>
        <w:rPr>
          <w:sz w:val="14"/>
        </w:rPr>
        <w:t>P.V.C.</w:t>
      </w:r>
    </w:p>
    <w:p>
      <w:pPr>
        <w:pStyle w:val="8"/>
        <w:numPr>
          <w:ilvl w:val="0"/>
          <w:numId w:val="9"/>
        </w:numPr>
        <w:tabs>
          <w:tab w:val="left" w:pos="600"/>
        </w:tabs>
        <w:spacing w:before="61" w:after="0" w:line="312" w:lineRule="auto"/>
        <w:ind w:left="339" w:right="12534" w:firstLine="0"/>
        <w:jc w:val="left"/>
        <w:rPr>
          <w:sz w:val="14"/>
        </w:rPr>
      </w:pPr>
      <w:r>
        <w:rPr>
          <w:sz w:val="14"/>
        </w:rPr>
        <w:t>OTROS PRODUCTOS QUÍMICOS Y</w:t>
      </w:r>
      <w:r>
        <w:rPr>
          <w:spacing w:val="-32"/>
          <w:sz w:val="14"/>
        </w:rPr>
        <w:t xml:space="preserve"> </w:t>
      </w:r>
      <w:r>
        <w:rPr>
          <w:sz w:val="14"/>
        </w:rPr>
        <w:t>CONEXOS</w:t>
      </w:r>
    </w:p>
    <w:p>
      <w:pPr>
        <w:pStyle w:val="6"/>
        <w:spacing w:before="39"/>
        <w:ind w:left="339"/>
      </w:pPr>
      <w:r>
        <w:t>272-PRODUCTOS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VIDRIO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274-CEMENTO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0"/>
        </w:numPr>
        <w:tabs>
          <w:tab w:val="left" w:pos="600"/>
        </w:tabs>
        <w:spacing w:before="0" w:after="0" w:line="312" w:lineRule="auto"/>
        <w:ind w:left="339" w:right="12726" w:firstLine="0"/>
        <w:jc w:val="left"/>
        <w:rPr>
          <w:sz w:val="14"/>
        </w:rPr>
      </w:pPr>
      <w:r>
        <w:rPr>
          <w:sz w:val="14"/>
        </w:rPr>
        <w:t>PRODUCTOS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METAL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SUS</w:t>
      </w:r>
      <w:r>
        <w:rPr>
          <w:spacing w:val="-32"/>
          <w:sz w:val="14"/>
        </w:rPr>
        <w:t xml:space="preserve"> </w:t>
      </w:r>
      <w:r>
        <w:rPr>
          <w:sz w:val="14"/>
        </w:rPr>
        <w:t>ALEACIONES</w:t>
      </w:r>
    </w:p>
    <w:p>
      <w:pPr>
        <w:pStyle w:val="8"/>
        <w:numPr>
          <w:ilvl w:val="0"/>
          <w:numId w:val="10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ESTRUCTURAS METÁLICAS</w:t>
      </w:r>
      <w:r>
        <w:rPr>
          <w:spacing w:val="1"/>
          <w:sz w:val="14"/>
        </w:rPr>
        <w:t xml:space="preserve"> </w:t>
      </w:r>
      <w:r>
        <w:rPr>
          <w:sz w:val="14"/>
        </w:rPr>
        <w:t>ACABADAS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286-HERRAMIENTAS</w:t>
      </w:r>
      <w:r>
        <w:rPr>
          <w:spacing w:val="3"/>
        </w:rPr>
        <w:t xml:space="preserve"> </w:t>
      </w:r>
      <w:r>
        <w:t>MENORES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289-OTROS</w:t>
      </w:r>
      <w:r>
        <w:rPr>
          <w:spacing w:val="-1"/>
        </w:rPr>
        <w:t xml:space="preserve"> </w:t>
      </w:r>
      <w:r>
        <w:t>PRODUCTOS METÁLICOS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1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ÚTILES DE OFICINA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1"/>
        </w:numPr>
        <w:tabs>
          <w:tab w:val="left" w:pos="600"/>
        </w:tabs>
        <w:spacing w:before="1" w:after="0" w:line="312" w:lineRule="auto"/>
        <w:ind w:left="339" w:right="12076" w:firstLine="0"/>
        <w:jc w:val="left"/>
        <w:rPr>
          <w:sz w:val="14"/>
        </w:rPr>
      </w:pPr>
      <w:r>
        <w:rPr>
          <w:sz w:val="14"/>
        </w:rPr>
        <w:t>PRODUCTOS</w:t>
      </w:r>
      <w:r>
        <w:rPr>
          <w:spacing w:val="2"/>
          <w:sz w:val="14"/>
        </w:rPr>
        <w:t xml:space="preserve"> </w:t>
      </w:r>
      <w:r>
        <w:rPr>
          <w:sz w:val="14"/>
        </w:rPr>
        <w:t>SANITARIOS,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LIMPIEZA</w:t>
      </w:r>
      <w:r>
        <w:rPr>
          <w:spacing w:val="-32"/>
          <w:sz w:val="14"/>
        </w:rPr>
        <w:t xml:space="preserve"> </w:t>
      </w:r>
      <w:r>
        <w:rPr>
          <w:sz w:val="14"/>
        </w:rPr>
        <w:t>Y</w:t>
      </w:r>
      <w:r>
        <w:rPr>
          <w:spacing w:val="-1"/>
          <w:sz w:val="14"/>
        </w:rPr>
        <w:t xml:space="preserve"> </w:t>
      </w:r>
      <w:r>
        <w:rPr>
          <w:sz w:val="14"/>
        </w:rPr>
        <w:t>DE USO PERSONAL</w:t>
      </w:r>
    </w:p>
    <w:p>
      <w:pPr>
        <w:pStyle w:val="6"/>
        <w:spacing w:before="61" w:after="54"/>
        <w:ind w:left="339"/>
      </w:pPr>
      <w:r>
        <w:t>295-ÚTILES MENORES, SUMINISTROS E</w:t>
      </w:r>
    </w:p>
    <w:tbl>
      <w:tblPr>
        <w:tblStyle w:val="5"/>
        <w:tblW w:w="0" w:type="auto"/>
        <w:tblInd w:w="3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59"/>
        <w:gridCol w:w="1375"/>
        <w:gridCol w:w="958"/>
        <w:gridCol w:w="868"/>
        <w:gridCol w:w="860"/>
        <w:gridCol w:w="881"/>
        <w:gridCol w:w="940"/>
        <w:gridCol w:w="974"/>
        <w:gridCol w:w="907"/>
        <w:gridCol w:w="900"/>
        <w:gridCol w:w="925"/>
        <w:gridCol w:w="961"/>
        <w:gridCol w:w="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3759" w:type="dxa"/>
          </w:tcPr>
          <w:p>
            <w:pPr>
              <w:pStyle w:val="9"/>
              <w:spacing w:line="156" w:lineRule="exact"/>
              <w:ind w:left="33"/>
              <w:rPr>
                <w:sz w:val="14"/>
              </w:rPr>
            </w:pPr>
            <w:r>
              <w:rPr>
                <w:sz w:val="14"/>
              </w:rPr>
              <w:t>INSTRUMENTAL MÉDICO-QUIRÚRGICOS, DE</w:t>
            </w:r>
          </w:p>
        </w:tc>
        <w:tc>
          <w:tcPr>
            <w:tcW w:w="11182" w:type="dxa"/>
            <w:gridSpan w:val="12"/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759" w:type="dxa"/>
          </w:tcPr>
          <w:p>
            <w:pPr>
              <w:pStyle w:val="9"/>
              <w:spacing w:before="42" w:line="141" w:lineRule="exact"/>
              <w:ind w:left="33"/>
              <w:rPr>
                <w:sz w:val="14"/>
              </w:rPr>
            </w:pPr>
            <w:r>
              <w:rPr>
                <w:sz w:val="14"/>
              </w:rPr>
              <w:t>296-ÚTILES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COCINA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COMEDOR</w:t>
            </w:r>
          </w:p>
        </w:tc>
        <w:tc>
          <w:tcPr>
            <w:tcW w:w="1375" w:type="dxa"/>
          </w:tcPr>
          <w:p>
            <w:pPr>
              <w:pStyle w:val="9"/>
              <w:spacing w:before="44"/>
              <w:ind w:left="7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8" w:type="dxa"/>
          </w:tcPr>
          <w:p>
            <w:pPr>
              <w:pStyle w:val="9"/>
              <w:spacing w:before="44"/>
              <w:ind w:left="400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8" w:type="dxa"/>
          </w:tcPr>
          <w:p>
            <w:pPr>
              <w:pStyle w:val="9"/>
              <w:spacing w:before="44"/>
              <w:ind w:left="330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0" w:type="dxa"/>
          </w:tcPr>
          <w:p>
            <w:pPr>
              <w:pStyle w:val="9"/>
              <w:spacing w:before="44"/>
              <w:ind w:left="309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1" w:type="dxa"/>
          </w:tcPr>
          <w:p>
            <w:pPr>
              <w:pStyle w:val="9"/>
              <w:spacing w:before="44"/>
              <w:ind w:left="320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0" w:type="dxa"/>
          </w:tcPr>
          <w:p>
            <w:pPr>
              <w:pStyle w:val="9"/>
              <w:spacing w:before="44"/>
              <w:ind w:left="327" w:right="3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4" w:type="dxa"/>
          </w:tcPr>
          <w:p>
            <w:pPr>
              <w:pStyle w:val="9"/>
              <w:spacing w:before="44"/>
              <w:ind w:left="366" w:right="3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7" w:type="dxa"/>
          </w:tcPr>
          <w:p>
            <w:pPr>
              <w:pStyle w:val="9"/>
              <w:spacing w:before="44"/>
              <w:ind w:left="348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</w:tcPr>
          <w:p>
            <w:pPr>
              <w:pStyle w:val="9"/>
              <w:spacing w:before="44"/>
              <w:ind w:left="307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>
            <w:pPr>
              <w:pStyle w:val="9"/>
              <w:spacing w:before="44"/>
              <w:ind w:left="342" w:right="3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spacing w:before="44"/>
              <w:ind w:left="330" w:right="4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3" w:type="dxa"/>
          </w:tcPr>
          <w:p>
            <w:pPr>
              <w:pStyle w:val="9"/>
              <w:spacing w:before="44"/>
              <w:ind w:left="4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/>
        <w:ind w:left="3110" w:right="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6/07/2022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10:50.27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rect id="_x0000_s1039" o:spid="_x0000_s1039" o:spt="1" style="position:absolute;left:0pt;margin-left:23.25pt;margin-top:12.55pt;height:2pt;width:750.75pt;mso-position-horizontal-relative:page;z-index:2516643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</w:t>
      </w:r>
      <w:r>
        <w:rPr>
          <w:spacing w:val="38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Unidad</w:t>
      </w:r>
      <w:r>
        <w:rPr>
          <w:spacing w:val="-4"/>
          <w:sz w:val="18"/>
        </w:rPr>
        <w:t xml:space="preserve"> </w:t>
      </w:r>
      <w:r>
        <w:rPr>
          <w:sz w:val="18"/>
        </w:rPr>
        <w:t>Ejecutora</w:t>
      </w:r>
      <w:r>
        <w:rPr>
          <w:spacing w:val="-3"/>
          <w:sz w:val="18"/>
        </w:rPr>
        <w:t xml:space="preserve"> </w:t>
      </w:r>
      <w:r>
        <w:rPr>
          <w:sz w:val="18"/>
        </w:rPr>
        <w:t>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 MT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 MT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Junio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3"/>
        <w:spacing w:before="33"/>
      </w:pPr>
      <w: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5"/>
        <w:gridCol w:w="957"/>
        <w:gridCol w:w="867"/>
        <w:gridCol w:w="858"/>
        <w:gridCol w:w="853"/>
        <w:gridCol w:w="965"/>
        <w:gridCol w:w="973"/>
        <w:gridCol w:w="906"/>
        <w:gridCol w:w="899"/>
        <w:gridCol w:w="924"/>
        <w:gridCol w:w="960"/>
        <w:gridCol w:w="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235" w:type="dxa"/>
            <w:tcBorders>
              <w:top w:val="single" w:color="000000" w:sz="18" w:space="0"/>
            </w:tcBorders>
          </w:tcPr>
          <w:p>
            <w:pPr>
              <w:pStyle w:val="9"/>
              <w:tabs>
                <w:tab w:val="left" w:pos="4630"/>
              </w:tabs>
              <w:spacing w:before="9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297-MATERIALES, PRODUCTOS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ACCS.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401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32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12" w:right="3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3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24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5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07" w:right="3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87.00</w:t>
            </w:r>
          </w:p>
        </w:tc>
        <w:tc>
          <w:tcPr>
            <w:tcW w:w="973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80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63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16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56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41" w:right="3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35" w:type="dxa"/>
          </w:tcPr>
          <w:p>
            <w:pPr>
              <w:pStyle w:val="9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ELÉCTRICOS,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CABLEADO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ESTRUCTURADO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5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53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65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618" w:type="dxa"/>
          </w:tcPr>
          <w:p>
            <w:pPr>
              <w:pStyle w:val="9"/>
              <w:rPr>
                <w:sz w:val="12"/>
              </w:rPr>
            </w:pPr>
          </w:p>
        </w:tc>
      </w:tr>
    </w:tbl>
    <w:p>
      <w:pPr>
        <w:pStyle w:val="8"/>
        <w:numPr>
          <w:ilvl w:val="0"/>
          <w:numId w:val="12"/>
        </w:numPr>
        <w:tabs>
          <w:tab w:val="left" w:pos="600"/>
        </w:tabs>
        <w:spacing w:before="85" w:after="0" w:line="240" w:lineRule="auto"/>
        <w:ind w:left="599" w:right="0" w:hanging="261"/>
        <w:jc w:val="left"/>
        <w:rPr>
          <w:sz w:val="14"/>
        </w:rPr>
      </w:pPr>
      <w:r>
        <w:pict>
          <v:shape id="_x0000_s1040" o:spid="_x0000_s1040" o:spt="202" type="#_x0000_t202" style="position:absolute;left:0pt;margin-left:241.2pt;margin-top:4.35pt;height:341.85pt;width:533.5pt;mso-position-horizontal-relative:page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0"/>
                    <w:gridCol w:w="957"/>
                    <w:gridCol w:w="867"/>
                    <w:gridCol w:w="858"/>
                    <w:gridCol w:w="840"/>
                    <w:gridCol w:w="1124"/>
                    <w:gridCol w:w="973"/>
                    <w:gridCol w:w="907"/>
                    <w:gridCol w:w="900"/>
                    <w:gridCol w:w="925"/>
                    <w:gridCol w:w="961"/>
                    <w:gridCol w:w="63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ind w:right="1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56,748.00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ind w:right="19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116,783.00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9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168,307.38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ind w:right="40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219,453.38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ind w:left="380" w:right="3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ind w:left="357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ind w:left="349" w:right="3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ind w:lef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ind w:right="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285.00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9" w:right="3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9" w:right="3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9" w:right="3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9" w:right="3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9" w:right="3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763,500.00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763,500.00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763,500.00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763,500.00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763,500.00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9" w:right="3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9" w:right="3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9" w:right="3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78,452.97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78,452.97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78,452.97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78,452.97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78,452.97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103,296.71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9" w:right="3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270,510.75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270,510.75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270,510.75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650,462.21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9" w:right="3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54,105.24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54,105.24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54,105.24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80,197.16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9" w:right="3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68,539.92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68,539.92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9" w:right="3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824,223.20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5,753,485.42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9" w:right="3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9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40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80" w:right="3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7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49" w:right="3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sz w:val="14"/>
        </w:rPr>
        <w:t>ACCESORIOS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REPUESTOS</w:t>
      </w:r>
      <w:r>
        <w:rPr>
          <w:spacing w:val="2"/>
          <w:sz w:val="14"/>
        </w:rPr>
        <w:t xml:space="preserve"> </w:t>
      </w:r>
      <w:r>
        <w:rPr>
          <w:sz w:val="14"/>
        </w:rPr>
        <w:t>EN</w:t>
      </w:r>
      <w:r>
        <w:rPr>
          <w:spacing w:val="2"/>
          <w:sz w:val="14"/>
        </w:rPr>
        <w:t xml:space="preserve"> </w:t>
      </w:r>
      <w:r>
        <w:rPr>
          <w:sz w:val="14"/>
        </w:rPr>
        <w:t>GENERAL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2"/>
        </w:numPr>
        <w:tabs>
          <w:tab w:val="left" w:pos="600"/>
        </w:tabs>
        <w:spacing w:before="136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OTROS</w:t>
      </w:r>
      <w:r>
        <w:rPr>
          <w:spacing w:val="-1"/>
          <w:sz w:val="14"/>
        </w:rPr>
        <w:t xml:space="preserve"> </w:t>
      </w:r>
      <w:r>
        <w:rPr>
          <w:sz w:val="14"/>
        </w:rPr>
        <w:t>MATERIALES</w:t>
      </w:r>
      <w:r>
        <w:rPr>
          <w:spacing w:val="-1"/>
          <w:sz w:val="14"/>
        </w:rPr>
        <w:t xml:space="preserve"> </w:t>
      </w:r>
      <w:r>
        <w:rPr>
          <w:sz w:val="14"/>
        </w:rPr>
        <w:t>Y</w:t>
      </w:r>
      <w:r>
        <w:rPr>
          <w:spacing w:val="-1"/>
          <w:sz w:val="14"/>
        </w:rPr>
        <w:t xml:space="preserve"> </w:t>
      </w:r>
      <w:r>
        <w:rPr>
          <w:sz w:val="14"/>
        </w:rPr>
        <w:t>SUMINISTROS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322-MOBILIARIO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EQUIPO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OFICINA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3"/>
        </w:numPr>
        <w:tabs>
          <w:tab w:val="left" w:pos="600"/>
        </w:tabs>
        <w:spacing w:before="0" w:after="0" w:line="312" w:lineRule="auto"/>
        <w:ind w:left="339" w:right="12208" w:firstLine="0"/>
        <w:jc w:val="left"/>
        <w:rPr>
          <w:sz w:val="14"/>
        </w:rPr>
      </w:pPr>
      <w:r>
        <w:rPr>
          <w:sz w:val="14"/>
        </w:rPr>
        <w:t>EQUIPO EDUCACIONAL,</w:t>
      </w:r>
      <w:r>
        <w:rPr>
          <w:spacing w:val="1"/>
          <w:sz w:val="14"/>
        </w:rPr>
        <w:t xml:space="preserve"> </w:t>
      </w:r>
      <w:r>
        <w:rPr>
          <w:sz w:val="14"/>
        </w:rPr>
        <w:t>CULTURAL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-32"/>
          <w:sz w:val="14"/>
        </w:rPr>
        <w:t xml:space="preserve"> </w:t>
      </w:r>
      <w:r>
        <w:rPr>
          <w:sz w:val="14"/>
        </w:rPr>
        <w:t>RECREATIVO</w:t>
      </w:r>
    </w:p>
    <w:p>
      <w:pPr>
        <w:pStyle w:val="8"/>
        <w:numPr>
          <w:ilvl w:val="0"/>
          <w:numId w:val="13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EQUIPO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TRANSPORTE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3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EQUIPO</w:t>
      </w:r>
      <w:r>
        <w:rPr>
          <w:spacing w:val="3"/>
          <w:sz w:val="14"/>
        </w:rPr>
        <w:t xml:space="preserve"> </w:t>
      </w:r>
      <w:r>
        <w:rPr>
          <w:sz w:val="14"/>
        </w:rPr>
        <w:t>PARA</w:t>
      </w:r>
      <w:r>
        <w:rPr>
          <w:spacing w:val="4"/>
          <w:sz w:val="14"/>
        </w:rPr>
        <w:t xml:space="preserve"> </w:t>
      </w:r>
      <w:r>
        <w:rPr>
          <w:sz w:val="14"/>
        </w:rPr>
        <w:t>COMUNICACIONES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4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EQUIPO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CÓMPUTO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4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OTRAS</w:t>
      </w:r>
      <w:r>
        <w:rPr>
          <w:spacing w:val="1"/>
          <w:sz w:val="14"/>
        </w:rPr>
        <w:t xml:space="preserve"> </w:t>
      </w:r>
      <w:r>
        <w:rPr>
          <w:sz w:val="14"/>
        </w:rPr>
        <w:t>MAQUINARIAS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EQUIPOS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411-AYUDA PARA</w:t>
      </w:r>
      <w:r>
        <w:rPr>
          <w:spacing w:val="1"/>
        </w:rPr>
        <w:t xml:space="preserve"> </w:t>
      </w:r>
      <w:r>
        <w:t>FUNERALES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412-PRESTACIONES</w:t>
      </w:r>
      <w:r>
        <w:rPr>
          <w:spacing w:val="2"/>
        </w:rPr>
        <w:t xml:space="preserve"> </w:t>
      </w:r>
      <w:r>
        <w:t>PÓSTUMAS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413-INDEMNIZACIONES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PERSONAL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415-VACACIONES</w:t>
      </w:r>
      <w:r>
        <w:rPr>
          <w:spacing w:val="2"/>
        </w:rPr>
        <w:t xml:space="preserve"> </w:t>
      </w:r>
      <w:r>
        <w:t>PAGADAS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RETIRO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2507"/>
      </w:pPr>
      <w:r>
        <w:t>435-TRANSFERENCIAS A</w:t>
      </w:r>
      <w:r>
        <w:rPr>
          <w:spacing w:val="3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INSTITUCIONES</w:t>
      </w:r>
      <w:r>
        <w:rPr>
          <w:spacing w:val="2"/>
        </w:rPr>
        <w:t xml:space="preserve"> </w:t>
      </w:r>
      <w:r>
        <w:t>SIN</w:t>
      </w:r>
      <w:r>
        <w:rPr>
          <w:spacing w:val="2"/>
        </w:rPr>
        <w:t xml:space="preserve"> </w:t>
      </w:r>
      <w:r>
        <w:t>FINES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LUCRO</w:t>
      </w:r>
    </w:p>
    <w:p>
      <w:pPr>
        <w:pStyle w:val="6"/>
        <w:spacing w:before="62" w:line="312" w:lineRule="auto"/>
        <w:ind w:left="339" w:right="12873"/>
      </w:pPr>
      <w:r>
        <w:t>448-OTRAS TRANSFERENCIAS A</w:t>
      </w:r>
      <w:r>
        <w:rPr>
          <w:spacing w:val="-32"/>
        </w:rPr>
        <w:t xml:space="preserve"> </w:t>
      </w:r>
      <w:r>
        <w:t>MUNICIPALIDADES</w:t>
      </w:r>
    </w:p>
    <w:p>
      <w:pPr>
        <w:pStyle w:val="6"/>
        <w:spacing w:before="61" w:line="312" w:lineRule="auto"/>
        <w:ind w:left="339" w:right="12277"/>
      </w:pPr>
      <w:r>
        <w:t>472-TRANSFERENCIAS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ORGANISMOS</w:t>
      </w:r>
      <w:r>
        <w:rPr>
          <w:spacing w:val="3"/>
        </w:rPr>
        <w:t xml:space="preserve"> </w:t>
      </w:r>
      <w:r>
        <w:t>E</w:t>
      </w:r>
      <w:r>
        <w:rPr>
          <w:spacing w:val="-32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INTERNACIONALES</w:t>
      </w:r>
    </w:p>
    <w:p>
      <w:pPr>
        <w:spacing w:after="0" w:line="312" w:lineRule="auto"/>
        <w:sectPr>
          <w:type w:val="continuous"/>
          <w:pgSz w:w="15840" w:h="12240" w:orient="landscape"/>
          <w:pgMar w:top="740" w:right="24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/>
        <w:ind w:left="3110" w:right="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6/07/2022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10:50.27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shape id="_x0000_s1041" o:spid="_x0000_s1041" o:spt="202" type="#_x0000_t202" style="position:absolute;left:0pt;margin-left:23.25pt;margin-top:2.95pt;height:52.9pt;width:750.75pt;mso-position-horizontal-relative:page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9"/>
                    <w:gridCol w:w="925"/>
                    <w:gridCol w:w="261"/>
                    <w:gridCol w:w="722"/>
                    <w:gridCol w:w="732"/>
                    <w:gridCol w:w="825"/>
                    <w:gridCol w:w="1034"/>
                    <w:gridCol w:w="888"/>
                    <w:gridCol w:w="853"/>
                    <w:gridCol w:w="1019"/>
                    <w:gridCol w:w="785"/>
                    <w:gridCol w:w="894"/>
                    <w:gridCol w:w="91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9" w:hRule="atLeast"/>
                    </w:trPr>
                    <w:tc>
                      <w:tcPr>
                        <w:tcW w:w="10546" w:type="dxa"/>
                        <w:gridSpan w:val="8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19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85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16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5" w:hRule="atLeast"/>
                    </w:trPr>
                    <w:tc>
                      <w:tcPr>
                        <w:tcW w:w="15013" w:type="dxa"/>
                        <w:gridSpan w:val="13"/>
                        <w:tcBorders>
                          <w:top w:val="single" w:color="000000" w:sz="18" w:space="0"/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4569"/>
                            <w:tab w:val="left" w:pos="5337"/>
                            <w:tab w:val="left" w:pos="6396"/>
                            <w:tab w:val="left" w:pos="7257"/>
                            <w:tab w:val="left" w:pos="8091"/>
                            <w:tab w:val="left" w:pos="8984"/>
                            <w:tab w:val="left" w:pos="9974"/>
                            <w:tab w:val="left" w:pos="10769"/>
                            <w:tab w:val="left" w:pos="11519"/>
                            <w:tab w:val="left" w:pos="12564"/>
                          </w:tabs>
                          <w:ind w:left="42"/>
                          <w:rPr>
                            <w:sz w:val="12"/>
                          </w:rPr>
                        </w:pPr>
                        <w:r>
                          <w:rPr>
                            <w:position w:val="-2"/>
                            <w:sz w:val="18"/>
                          </w:rPr>
                          <w:t>englón:</w:t>
                        </w:r>
                        <w:r>
                          <w:rPr>
                            <w:position w:val="-2"/>
                            <w:sz w:val="18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ENERO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FEBRERO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MARZO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ABRIL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MAYO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JUNIO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JULIO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AGOSTO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SEPTIEMBRE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OCTUBRE   </w:t>
                        </w:r>
                        <w:r>
                          <w:rPr>
                            <w:spacing w:val="2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NOVIEMBRE     </w:t>
                        </w:r>
                        <w:r>
                          <w:rPr>
                            <w:spacing w:val="1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DICIEMBRE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3" w:hRule="atLeast"/>
                    </w:trPr>
                    <w:tc>
                      <w:tcPr>
                        <w:tcW w:w="5159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4630"/>
                          </w:tabs>
                          <w:spacing w:before="97" w:line="75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523-TRANSFERENCIAS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LAS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4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1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1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209,435.20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1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1,822,310.80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48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5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5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4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5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right="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spacing w:before="57" w:line="278" w:lineRule="auto"/>
        <w:ind w:left="127" w:right="29" w:firstLine="0"/>
        <w:jc w:val="left"/>
        <w:rPr>
          <w:sz w:val="18"/>
        </w:rPr>
      </w:pPr>
      <w:r>
        <w:rPr>
          <w:sz w:val="18"/>
        </w:rPr>
        <w:t>ENTIDAD</w:t>
      </w:r>
      <w:r>
        <w:rPr>
          <w:spacing w:val="37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Unidad</w:t>
      </w:r>
      <w:r>
        <w:rPr>
          <w:spacing w:val="-4"/>
          <w:sz w:val="18"/>
        </w:rPr>
        <w:t xml:space="preserve"> </w:t>
      </w:r>
      <w:r>
        <w:rPr>
          <w:sz w:val="18"/>
        </w:rPr>
        <w:t>Ejecutora</w:t>
      </w:r>
      <w:r>
        <w:rPr>
          <w:spacing w:val="-5"/>
          <w:sz w:val="18"/>
        </w:rPr>
        <w:t xml:space="preserve"> </w:t>
      </w:r>
      <w:r>
        <w:rPr>
          <w:sz w:val="18"/>
        </w:rPr>
        <w:t>*</w:t>
      </w:r>
      <w:r>
        <w:rPr>
          <w:spacing w:val="-42"/>
          <w:sz w:val="18"/>
        </w:rPr>
        <w:t xml:space="preserve"> </w:t>
      </w:r>
      <w:r>
        <w:rPr>
          <w:sz w:val="18"/>
        </w:rPr>
        <w:t>R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 MT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 MT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Junio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23"/>
        </w:rPr>
      </w:pPr>
    </w:p>
    <w:p>
      <w:pPr>
        <w:pStyle w:val="6"/>
        <w:spacing w:before="1"/>
        <w:ind w:left="339"/>
      </w:pPr>
      <w:r>
        <w:t>MUNICIPALIDADES</w:t>
      </w:r>
    </w:p>
    <w:p>
      <w:pPr>
        <w:tabs>
          <w:tab w:val="left" w:pos="4835"/>
          <w:tab w:val="left" w:pos="5861"/>
          <w:tab w:val="left" w:pos="6749"/>
          <w:tab w:val="left" w:pos="7304"/>
          <w:tab w:val="left" w:pos="8175"/>
          <w:tab w:val="left" w:pos="898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88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913-SENTENCIAS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JUDICIALES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971,503.53</w:t>
      </w:r>
      <w:r>
        <w:rPr>
          <w:w w:val="105"/>
          <w:sz w:val="10"/>
        </w:rPr>
        <w:tab/>
      </w:r>
      <w:r>
        <w:rPr>
          <w:w w:val="105"/>
          <w:sz w:val="10"/>
        </w:rPr>
        <w:t>971,503.53</w:t>
      </w:r>
      <w:r>
        <w:rPr>
          <w:w w:val="105"/>
          <w:sz w:val="10"/>
        </w:rPr>
        <w:tab/>
      </w:r>
      <w:r>
        <w:rPr>
          <w:w w:val="105"/>
          <w:sz w:val="10"/>
        </w:rPr>
        <w:t>1,112,758.53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6"/>
        <w:spacing w:before="11"/>
        <w:rPr>
          <w:sz w:val="28"/>
        </w:rPr>
      </w:pPr>
    </w:p>
    <w:p>
      <w:pPr>
        <w:pStyle w:val="6"/>
        <w:spacing w:line="20" w:lineRule="exact"/>
        <w:ind w:left="100"/>
        <w:rPr>
          <w:sz w:val="2"/>
        </w:rPr>
      </w:pPr>
      <w:r>
        <w:rPr>
          <w:sz w:val="2"/>
        </w:rPr>
        <w:pict>
          <v:group id="_x0000_s1042" o:spid="_x0000_s1042" o:spt="203" style="height:1pt;width:756pt;" coordsize="15120,20">
            <o:lock v:ext="edit"/>
            <v:rect id="_x0000_s1043" o:spid="_x0000_s1043" o:spt="1" style="position:absolute;left:0;top:0;height:20;width:1512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space="720" w:num="1"/>
        </w:sectPr>
      </w:pPr>
    </w:p>
    <w:p>
      <w:pPr>
        <w:spacing w:before="104"/>
        <w:ind w:left="459" w:right="0" w:firstLine="0"/>
        <w:jc w:val="left"/>
        <w:rPr>
          <w:b/>
          <w:sz w:val="14"/>
        </w:rPr>
      </w:pPr>
      <w:r>
        <w:rPr>
          <w:b/>
          <w:sz w:val="14"/>
        </w:rPr>
        <w:t>Total:</w:t>
      </w:r>
    </w:p>
    <w:p>
      <w:pPr>
        <w:spacing w:before="108" w:line="312" w:lineRule="auto"/>
        <w:ind w:left="71" w:right="0" w:firstLine="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11130016-217-CONSEJO</w:t>
      </w:r>
      <w:r>
        <w:rPr>
          <w:b/>
          <w:spacing w:val="13"/>
          <w:sz w:val="12"/>
        </w:rPr>
        <w:t xml:space="preserve"> </w:t>
      </w:r>
      <w:r>
        <w:rPr>
          <w:b/>
          <w:sz w:val="12"/>
        </w:rPr>
        <w:t>NACIONAL</w:t>
      </w:r>
      <w:r>
        <w:rPr>
          <w:b/>
          <w:spacing w:val="14"/>
          <w:sz w:val="12"/>
        </w:rPr>
        <w:t xml:space="preserve"> </w:t>
      </w:r>
      <w:r>
        <w:rPr>
          <w:b/>
          <w:sz w:val="12"/>
        </w:rPr>
        <w:t>DE</w:t>
      </w:r>
      <w:r>
        <w:rPr>
          <w:b/>
          <w:spacing w:val="14"/>
          <w:sz w:val="12"/>
        </w:rPr>
        <w:t xml:space="preserve"> </w:t>
      </w:r>
      <w:r>
        <w:rPr>
          <w:b/>
          <w:sz w:val="12"/>
        </w:rPr>
        <w:t>ÁREAS</w:t>
      </w:r>
      <w:r>
        <w:rPr>
          <w:b/>
          <w:spacing w:val="-27"/>
          <w:sz w:val="12"/>
        </w:rPr>
        <w:t xml:space="preserve"> </w:t>
      </w:r>
      <w:r>
        <w:rPr>
          <w:b/>
          <w:w w:val="105"/>
          <w:sz w:val="12"/>
        </w:rPr>
        <w:t>PROTEGIDAS</w:t>
      </w:r>
    </w:p>
    <w:p>
      <w:pPr>
        <w:tabs>
          <w:tab w:val="left" w:pos="1429"/>
          <w:tab w:val="left" w:pos="2320"/>
          <w:tab w:val="left" w:pos="3231"/>
          <w:tab w:val="left" w:pos="4906"/>
          <w:tab w:val="left" w:pos="6340"/>
          <w:tab w:val="left" w:pos="7295"/>
          <w:tab w:val="left" w:pos="8151"/>
          <w:tab w:val="left" w:pos="9099"/>
          <w:tab w:val="left" w:pos="10079"/>
          <w:tab w:val="left" w:pos="11015"/>
        </w:tabs>
        <w:spacing w:before="85"/>
        <w:ind w:left="459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6,094,922.57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13,169,418.10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19,116,100.17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 xml:space="preserve">26,305,727.21      </w:t>
      </w:r>
      <w:r>
        <w:rPr>
          <w:b/>
          <w:spacing w:val="14"/>
          <w:w w:val="105"/>
          <w:sz w:val="10"/>
        </w:rPr>
        <w:t xml:space="preserve"> </w:t>
      </w:r>
      <w:r>
        <w:rPr>
          <w:b/>
          <w:w w:val="105"/>
          <w:sz w:val="10"/>
        </w:rPr>
        <w:t>33,681,502.69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47,650,449.12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829" w:space="40"/>
            <w:col w:w="2801" w:space="340"/>
            <w:col w:w="11330"/>
          </w:cols>
        </w:sectPr>
      </w:pPr>
    </w:p>
    <w:p>
      <w:pPr>
        <w:pStyle w:val="6"/>
        <w:spacing w:line="40" w:lineRule="exact"/>
        <w:ind w:left="160"/>
        <w:rPr>
          <w:sz w:val="4"/>
        </w:rPr>
      </w:pPr>
      <w:r>
        <w:rPr>
          <w:position w:val="0"/>
          <w:sz w:val="4"/>
        </w:rPr>
        <w:pict>
          <v:group id="_x0000_s1044" o:spid="_x0000_s1044" o:spt="203" style="height:2pt;width:753pt;" coordsize="15060,40">
            <o:lock v:ext="edit"/>
            <v:rect id="_x0000_s1045" o:spid="_x0000_s1045" o:spt="1" style="position:absolute;left:0;top:0;height:40;width:1506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sectPr>
      <w:type w:val="continuous"/>
      <w:pgSz w:w="15840" w:h="12240" w:orient="landscape"/>
      <w:pgMar w:top="740" w:right="240" w:bottom="92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2054" o:spid="_x0000_s2054" o:spt="202" type="#_x0000_t202" style="position:absolute;left:0pt;margin-left:24.4pt;margin-top:564.95pt;height:9.85pt;width:295.6pt;mso-position-horizontal-relative:page;mso-position-vertical-relative:page;z-index:-25164595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6"/>
                  <w:spacing w:before="15"/>
                  <w:ind w:left="20"/>
                </w:pPr>
                <w:r>
                  <w:t>*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u w:val="single"/>
                  </w:rPr>
                  <w:t>NOTA</w:t>
                </w:r>
                <w:r>
                  <w:t>:</w:t>
                </w:r>
                <w:r>
                  <w:rPr>
                    <w:spacing w:val="2"/>
                  </w:rPr>
                  <w:t xml:space="preserve"> </w:t>
                </w:r>
                <w:r>
                  <w:t>Solo</w:t>
                </w:r>
                <w:r>
                  <w:rPr>
                    <w:spacing w:val="2"/>
                  </w:rPr>
                  <w:t xml:space="preserve"> </w:t>
                </w:r>
                <w:r>
                  <w:t>aplica</w:t>
                </w:r>
                <w:r>
                  <w:rPr>
                    <w:spacing w:val="3"/>
                  </w:rPr>
                  <w:t xml:space="preserve"> </w:t>
                </w:r>
                <w:r>
                  <w:t>para</w:t>
                </w:r>
                <w:r>
                  <w:rPr>
                    <w:spacing w:val="2"/>
                  </w:rPr>
                  <w:t xml:space="preserve"> </w:t>
                </w:r>
                <w:r>
                  <w:t>las</w:t>
                </w:r>
                <w:r>
                  <w:rPr>
                    <w:spacing w:val="2"/>
                  </w:rPr>
                  <w:t xml:space="preserve"> </w:t>
                </w:r>
                <w:r>
                  <w:t>unidades</w:t>
                </w:r>
                <w:r>
                  <w:rPr>
                    <w:spacing w:val="2"/>
                  </w:rPr>
                  <w:t xml:space="preserve"> </w:t>
                </w:r>
                <w:r>
                  <w:t>administrativas</w:t>
                </w:r>
                <w:r>
                  <w:rPr>
                    <w:spacing w:val="3"/>
                  </w:rPr>
                  <w:t xml:space="preserve"> </w:t>
                </w:r>
                <w:r>
                  <w:t>que</w:t>
                </w:r>
                <w:r>
                  <w:rPr>
                    <w:spacing w:val="2"/>
                  </w:rPr>
                  <w:t xml:space="preserve"> </w:t>
                </w:r>
                <w:r>
                  <w:t>estan</w:t>
                </w:r>
                <w:r>
                  <w:rPr>
                    <w:spacing w:val="2"/>
                  </w:rPr>
                  <w:t xml:space="preserve"> </w:t>
                </w:r>
                <w:r>
                  <w:t>constituidas</w:t>
                </w:r>
                <w:r>
                  <w:rPr>
                    <w:spacing w:val="2"/>
                  </w:rPr>
                  <w:t xml:space="preserve"> </w:t>
                </w:r>
                <w:r>
                  <w:t>como</w:t>
                </w:r>
                <w:r>
                  <w:rPr>
                    <w:spacing w:val="3"/>
                  </w:rPr>
                  <w:t xml:space="preserve"> </w:t>
                </w:r>
                <w:r>
                  <w:t>unidades</w:t>
                </w:r>
                <w:r>
                  <w:rPr>
                    <w:spacing w:val="2"/>
                  </w:rPr>
                  <w:t xml:space="preserve"> </w:t>
                </w:r>
                <w:r>
                  <w:t>ejecutoras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20.25pt;margin-top:24.45pt;height:13.8pt;width:235.65pt;mso-position-horizontal-relative:page;mso-position-vertical-relative:page;z-index:-2516480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Sistema</w:t>
                </w:r>
                <w:r>
                  <w:rPr>
                    <w:b/>
                    <w:spacing w:val="7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de</w:t>
                </w:r>
                <w:r>
                  <w:rPr>
                    <w:b/>
                    <w:spacing w:val="8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Contabilidad</w:t>
                </w:r>
                <w:r>
                  <w:rPr>
                    <w:b/>
                    <w:spacing w:val="7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Integrada</w:t>
                </w:r>
                <w:r>
                  <w:rPr>
                    <w:b/>
                    <w:spacing w:val="8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Gubernamental</w:t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711pt;margin-top:30.1pt;height:10.85pt;width:10pt;mso-position-horizontal-relative:page;mso-position-vertical-relative:page;z-index:-2516480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b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left:749pt;margin-top:30.1pt;height:10.85pt;width:6pt;mso-position-horizontal-relative:page;mso-position-vertical-relative:page;z-index:-25164697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9"/>
                    <w:sz w:val="16"/>
                  </w:rPr>
                  <w:t>7</w:t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659pt;margin-top:30.9pt;height:10.85pt;width:46pt;mso-position-horizontal-relative:page;mso-position-vertical-relative:page;z-index:-25164697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5"/>
                    <w:sz w:val="16"/>
                  </w:rPr>
                  <w:t>PAGINA</w:t>
                </w:r>
                <w:r>
                  <w:rPr>
                    <w:b/>
                    <w:spacing w:val="72"/>
                    <w:sz w:val="16"/>
                  </w:rPr>
                  <w:t xml:space="preserve">  </w:t>
                </w:r>
                <w:r>
                  <w:rPr>
                    <w:b/>
                    <w:sz w:val="16"/>
                  </w:rPr>
                  <w:t>:</w:t>
                </w: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731pt;margin-top:30.9pt;height:10.85pt;width:13.05pt;mso-position-horizontal-relative:page;mso-position-vertical-relative:page;z-index:-25164595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DE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283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12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2">
    <w:nsid w:val="BF205925"/>
    <w:multiLevelType w:val="multilevel"/>
    <w:tmpl w:val="BF205925"/>
    <w:lvl w:ilvl="0" w:tentative="0">
      <w:start w:val="32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3">
    <w:nsid w:val="C8879AEF"/>
    <w:multiLevelType w:val="multilevel"/>
    <w:tmpl w:val="C8879AEF"/>
    <w:lvl w:ilvl="0" w:tentative="0">
      <w:start w:val="324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4">
    <w:nsid w:val="CF092B84"/>
    <w:multiLevelType w:val="multilevel"/>
    <w:tmpl w:val="CF092B84"/>
    <w:lvl w:ilvl="0" w:tentative="0">
      <w:start w:val="21"/>
      <w:numFmt w:val="decimalZero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5">
    <w:nsid w:val="0053208E"/>
    <w:multiLevelType w:val="multilevel"/>
    <w:tmpl w:val="0053208E"/>
    <w:lvl w:ilvl="0" w:tentative="0">
      <w:start w:val="11"/>
      <w:numFmt w:val="decimalZero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6">
    <w:nsid w:val="0248C179"/>
    <w:multiLevelType w:val="multilevel"/>
    <w:tmpl w:val="0248C179"/>
    <w:lvl w:ilvl="0" w:tentative="0">
      <w:start w:val="267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7">
    <w:nsid w:val="03D62ECE"/>
    <w:multiLevelType w:val="multilevel"/>
    <w:tmpl w:val="03D62ECE"/>
    <w:lvl w:ilvl="0" w:tentative="0">
      <w:start w:val="21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8">
    <w:nsid w:val="25B654F3"/>
    <w:multiLevelType w:val="multilevel"/>
    <w:tmpl w:val="25B654F3"/>
    <w:lvl w:ilvl="0" w:tentative="0">
      <w:start w:val="232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9">
    <w:nsid w:val="2A8F537B"/>
    <w:multiLevelType w:val="multilevel"/>
    <w:tmpl w:val="2A8F537B"/>
    <w:lvl w:ilvl="0" w:tentative="0">
      <w:start w:val="29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0">
    <w:nsid w:val="4D4DC07F"/>
    <w:multiLevelType w:val="multilevel"/>
    <w:tmpl w:val="4D4DC07F"/>
    <w:lvl w:ilvl="0" w:tentative="0">
      <w:start w:val="328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1">
    <w:nsid w:val="59ADCABA"/>
    <w:multiLevelType w:val="multilevel"/>
    <w:tmpl w:val="59ADCABA"/>
    <w:lvl w:ilvl="0" w:tentative="0">
      <w:start w:val="26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2">
    <w:nsid w:val="5A241D34"/>
    <w:multiLevelType w:val="multilevel"/>
    <w:tmpl w:val="5A241D34"/>
    <w:lvl w:ilvl="0" w:tentative="0">
      <w:start w:val="298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3">
    <w:nsid w:val="72183CF9"/>
    <w:multiLevelType w:val="multilevel"/>
    <w:tmpl w:val="72183CF9"/>
    <w:lvl w:ilvl="0" w:tentative="0">
      <w:start w:val="243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0"/>
  </w:num>
  <w:num w:numId="11">
    <w:abstractNumId w:val="9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6D9246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before="46"/>
      <w:ind w:left="3113" w:right="3"/>
      <w:jc w:val="center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next w:val="1"/>
    <w:qFormat/>
    <w:uiPriority w:val="1"/>
    <w:pPr>
      <w:spacing w:before="57"/>
      <w:ind w:left="127"/>
      <w:outlineLvl w:val="2"/>
    </w:pPr>
    <w:rPr>
      <w:rFonts w:ascii="Times New Roman" w:hAnsi="Times New Roman" w:eastAsia="Times New Roman" w:cs="Times New Roman"/>
      <w:sz w:val="18"/>
      <w:szCs w:val="18"/>
      <w:lang w:val="es-E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35"/>
      <w:ind w:left="599" w:hanging="261"/>
    </w:pPr>
    <w:rPr>
      <w:rFonts w:ascii="Times New Roman" w:hAnsi="Times New Roman" w:eastAsia="Times New Roman" w:cs="Times New Roman"/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1026"/>
    <customShpInfo spid="_x0000_s1028"/>
    <customShpInfo spid="_x0000_s1027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3"/>
    <customShpInfo spid="_x0000_s1042"/>
    <customShpInfo spid="_x0000_s1045"/>
    <customShpInfo spid="_x0000_s104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2022-07-06T17:08:00Z</dcterms:created>
  <dc:creator>mlequite</dc:creator>
  <cp:lastModifiedBy>mlequite</cp:lastModifiedBy>
  <dcterms:modified xsi:type="dcterms:W3CDTF">2022-07-06T17:09:31Z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2058-11.2.0.11156</vt:lpwstr>
  </property>
  <property fmtid="{D5CDD505-2E9C-101B-9397-08002B2CF9AE}" pid="4" name="ICV">
    <vt:lpwstr>94CBD5513FB14BB5BBD091D1447A821E</vt:lpwstr>
  </property>
</Properties>
</file>