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footerReference r:id="rId5" w:type="default"/>
          <w:type w:val="continuous"/>
          <w:pgSz w:w="15840" w:h="12240" w:orient="landscape"/>
          <w:pgMar w:top="420" w:right="240" w:bottom="920" w:left="260" w:header="72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4/04/2022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8:41.20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Marzo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34525" cy="25400"/>
                <wp:effectExtent l="0" t="0" r="9525" b="3175"/>
                <wp:docPr id="15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4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2pt;width:750.75pt;" coordsize="15015,4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O95DrUAAAABAEAAA8AAAAAAAAAAQAgAAAAIgAAAGRycy9kb3ducmV2Lnht&#10;bFBLAQIUABQAAAAIAIdO4kBwTuiE/QEAAIcEAAAOAAAAAAAAAAEAIAAAACMBAABkcnMvZTJvRG9j&#10;LnhtbFBLBQYAAAAABgAGAFkBAACSBQAAAAA=&#10;">
                <o:lock v:ext="edit" aspectratio="f"/>
                <v:rect id="Rectángulo 4" o:spid="_x0000_s1026" o:spt="1" style="position:absolute;left:0;top:0;height:40;width:15015;" fillcolor="#000000" filled="t" stroked="f" coordsize="21600,21600" o:gfxdata="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ne2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2979420</wp:posOffset>
                </wp:positionH>
                <wp:positionV relativeFrom="paragraph">
                  <wp:posOffset>67945</wp:posOffset>
                </wp:positionV>
                <wp:extent cx="6859270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27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2"/>
                              <w:gridCol w:w="957"/>
                              <w:gridCol w:w="1052"/>
                              <w:gridCol w:w="859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710,484.19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1,413,177.19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2,143,582.93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29,370.00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44,055.00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15,498.55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30,753.55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45,223.55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27,000.00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40,941.96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907,998.38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2,376,498.38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3,315,124.78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172,775.00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342,880.36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514,195.69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569,600.00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1,139,200.00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1,708,800.00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45,278.23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304,875.00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404,891.12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1,046,806.46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2,244,038.60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3,467,120.97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664,703.36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1,307,042.07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2,012,723.11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2,254.37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4,679.37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6,829.37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289,776.92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1,028,757.56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1,337,862.96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34.6pt;margin-top:5.35pt;height:293.85pt;width:540.1pt;mso-position-horizontal-relative:page;z-index:251659264;mso-width-relative:page;mso-height-relative:page;" filled="f" stroked="f" coordsize="21600,21600" o:gfxdata="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eLy0HaAAAACwEAAA8AAAAAAAAAAQAgAAAAIgAAAGRycy9kb3ducmV2LnhtbFBLAQIUABQAAAAI&#10;AIdO4kAf1Q0asgEAAHk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2"/>
                        <w:gridCol w:w="957"/>
                        <w:gridCol w:w="1052"/>
                        <w:gridCol w:w="859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710,484.19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1,413,177.19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2,143,582.93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29,370.00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44,055.00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15,498.55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30,753.55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45,223.55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27,000.00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40,941.96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907,998.38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2,376,498.38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3,315,124.78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172,775.00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342,880.36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514,195.69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569,600.00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1,139,200.00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1,708,800.00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45,278.23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304,875.00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404,891.12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1,046,806.46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2,244,038.60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3,467,120.97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664,703.36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1,307,042.07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2,012,723.11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2,254.37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4,679.37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6,829.37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289,776.92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1,028,757.56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1,337,862.96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1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073" w:firstLine="0"/>
        <w:jc w:val="left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2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40" w:right="12260" w:firstLine="0"/>
        <w:jc w:val="left"/>
        <w:rPr>
          <w:sz w:val="14"/>
        </w:rPr>
      </w:pPr>
      <w:r>
        <w:rPr>
          <w:sz w:val="14"/>
        </w:rPr>
        <w:t>COMPLEMENTO POR CALIDAD 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40" w:right="11952"/>
      </w:pPr>
      <w:r>
        <w:t>029-OTRAS REMUNERACIONES DE PERSONAL TEMPORAL</w:t>
      </w:r>
    </w:p>
    <w:p>
      <w:pPr>
        <w:pStyle w:val="6"/>
        <w:spacing w:before="38"/>
        <w:ind w:left="340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5"/>
        <w:gridCol w:w="2019"/>
        <w:gridCol w:w="957"/>
        <w:gridCol w:w="986"/>
        <w:gridCol w:w="859"/>
        <w:gridCol w:w="879"/>
        <w:gridCol w:w="938"/>
        <w:gridCol w:w="972"/>
        <w:gridCol w:w="905"/>
        <w:gridCol w:w="898"/>
        <w:gridCol w:w="923"/>
        <w:gridCol w:w="959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5" w:type="dxa"/>
          </w:tcPr>
          <w:p>
            <w:pPr>
              <w:pStyle w:val="9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26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5" w:type="dxa"/>
          </w:tcPr>
          <w:p>
            <w:pPr>
              <w:pStyle w:val="9"/>
              <w:spacing w:before="42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19" w:type="dxa"/>
          </w:tcPr>
          <w:p>
            <w:pPr>
              <w:pStyle w:val="9"/>
              <w:spacing w:before="44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57" w:type="dxa"/>
          </w:tcPr>
          <w:p>
            <w:pPr>
              <w:pStyle w:val="9"/>
              <w:spacing w:before="44"/>
              <w:ind w:left="302"/>
              <w:rPr>
                <w:sz w:val="10"/>
              </w:rPr>
            </w:pPr>
            <w:r>
              <w:rPr>
                <w:w w:val="105"/>
                <w:sz w:val="10"/>
              </w:rPr>
              <w:t>13,200.00</w:t>
            </w:r>
          </w:p>
        </w:tc>
        <w:tc>
          <w:tcPr>
            <w:tcW w:w="986" w:type="dxa"/>
          </w:tcPr>
          <w:p>
            <w:pPr>
              <w:pStyle w:val="9"/>
              <w:spacing w:before="44"/>
              <w:ind w:left="233"/>
              <w:rPr>
                <w:sz w:val="10"/>
              </w:rPr>
            </w:pPr>
            <w:r>
              <w:rPr>
                <w:w w:val="105"/>
                <w:sz w:val="10"/>
              </w:rPr>
              <w:t>18,600.00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311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spacing w:before="44"/>
              <w:ind w:left="322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44"/>
              <w:ind w:left="331" w:right="3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44"/>
              <w:ind w:left="380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44"/>
              <w:ind w:left="36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44"/>
              <w:ind w:left="317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44"/>
              <w:ind w:left="359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44"/>
              <w:ind w:left="344" w:right="3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44"/>
              <w:ind w:left="4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-12700</wp:posOffset>
                </wp:positionV>
                <wp:extent cx="6775450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6"/>
                              <w:gridCol w:w="957"/>
                              <w:gridCol w:w="986"/>
                              <w:gridCol w:w="859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2" w:right="3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4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3" w:right="3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82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9" w:right="3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6" w:right="3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241.2pt;margin-top:-1pt;height:5.85pt;width:533.5pt;mso-position-horizontal-relative:page;z-index:251660288;mso-width-relative:page;mso-height-relative:page;" filled="f" stroked="f" coordsize="21600,21600" o:gfxdata="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FP&#10;YR7ZAAAACQEAAA8AAAAAAAAAAQAgAAAAIgAAAGRycy9kb3ducmV2LnhtbFBLAQIUABQAAAAIAIdO&#10;4kD6oeFtsAEAAHc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6"/>
                        <w:gridCol w:w="957"/>
                        <w:gridCol w:w="986"/>
                        <w:gridCol w:w="859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2" w:right="3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4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3" w:right="3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82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9" w:right="3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1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6" w:right="3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 DE REPRESENTACIÓN EN EL INTERIOR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4/04/2022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8:41.20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DQ&#10;DAU6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Marzo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957"/>
        <w:gridCol w:w="1052"/>
        <w:gridCol w:w="859"/>
        <w:gridCol w:w="879"/>
        <w:gridCol w:w="938"/>
        <w:gridCol w:w="972"/>
        <w:gridCol w:w="905"/>
        <w:gridCol w:w="898"/>
        <w:gridCol w:w="923"/>
        <w:gridCol w:w="959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1,087,247.62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1,088,610.51</w:t>
            </w:r>
          </w:p>
        </w:tc>
        <w:tc>
          <w:tcPr>
            <w:tcW w:w="105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1,113,255.84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79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1,381.87</w:t>
            </w:r>
          </w:p>
        </w:tc>
        <w:tc>
          <w:tcPr>
            <w:tcW w:w="105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26,459.82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9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41.10</w:t>
            </w:r>
          </w:p>
        </w:tc>
        <w:tc>
          <w:tcPr>
            <w:tcW w:w="105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1,681.60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9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8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-12700</wp:posOffset>
                </wp:positionV>
                <wp:extent cx="6809105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10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83"/>
                              <w:gridCol w:w="957"/>
                              <w:gridCol w:w="1013"/>
                              <w:gridCol w:w="859"/>
                              <w:gridCol w:w="880"/>
                              <w:gridCol w:w="939"/>
                              <w:gridCol w:w="973"/>
                              <w:gridCol w:w="907"/>
                              <w:gridCol w:w="900"/>
                              <w:gridCol w:w="925"/>
                              <w:gridCol w:w="961"/>
                              <w:gridCol w:w="63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237,519.38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491,419.38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745,319.38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0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42,507.29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82,337.22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126,335.91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0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38,984.32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150,703.79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224,570.65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40,800.00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9,485.28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18,846.28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23,846.28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185,775.00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8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0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38.55pt;margin-top:-1pt;height:293.85pt;width:536.15pt;mso-position-horizontal-relative:page;z-index:251661312;mso-width-relative:page;mso-height-relative:page;" filled="f" stroked="f" coordsize="21600,21600" o:gfxdata="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Bie/y2wAAAAsBAAAPAAAAAAAAAAEAIAAAACIAAABkcnMvZG93bnJldi54bWxQSwECFAAUAAAA&#10;CACHTuJAsLvc7LIBAAB5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83"/>
                        <w:gridCol w:w="957"/>
                        <w:gridCol w:w="1013"/>
                        <w:gridCol w:w="859"/>
                        <w:gridCol w:w="880"/>
                        <w:gridCol w:w="939"/>
                        <w:gridCol w:w="973"/>
                        <w:gridCol w:w="907"/>
                        <w:gridCol w:w="900"/>
                        <w:gridCol w:w="925"/>
                        <w:gridCol w:w="961"/>
                        <w:gridCol w:w="63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8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237,519.38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491,419.38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745,319.38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0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8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42,507.29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82,337.22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126,335.91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0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38,984.32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150,703.79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224,570.65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40,800.00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9,485.28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18,846.28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23,846.28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185,775.00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8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8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0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 ADMINISTRATIVO, TÉCNICO, PROFESIONAL Y OPERATIVO</w:t>
      </w:r>
    </w:p>
    <w:p>
      <w:pPr>
        <w:pStyle w:val="6"/>
        <w:spacing w:before="38"/>
        <w:ind w:left="339"/>
      </w:pPr>
      <w:r>
        <w:t>111-ENERGÍA 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115-EXTRACCIÓN DE BASURA Y DESTRUCCIÓN DE DESECHOS SÓLIDOS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 E INFORMACIÓN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455" w:firstLine="0"/>
        <w:jc w:val="left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6"/>
          <w:sz w:val="14"/>
        </w:rPr>
        <w:t xml:space="preserve">Y </w:t>
      </w:r>
      <w:r>
        <w:rPr>
          <w:sz w:val="14"/>
        </w:rPr>
        <w:t>REPRODUCCIÓN</w:t>
      </w:r>
    </w:p>
    <w:p>
      <w:pPr>
        <w:pStyle w:val="6"/>
        <w:spacing w:before="38"/>
        <w:ind w:left="339"/>
      </w:pPr>
      <w:r>
        <w:t>133-VIÁTICOS EN EL INTERIOR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136-RECONOCIMIENTO DE 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141-TRANSPORTE DE 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151-ARRENDAMIENTO DE EDIFICIOS Y LOCALES</w:t>
      </w:r>
    </w:p>
    <w:p>
      <w:pPr>
        <w:pStyle w:val="6"/>
        <w:spacing w:before="62" w:line="312" w:lineRule="auto"/>
        <w:ind w:left="339" w:right="11952"/>
      </w:pPr>
      <w:r>
        <w:t>153-ARRENDAMIENTO DE MÁQUINAS Y 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4/04/2022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8:41.20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6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o:spt="1" style="position:absolute;left:0pt;margin-left:23.25pt;margin-top:12.55pt;height:2pt;width:750.75pt;mso-position-horizontal-relative:page;z-index:251661312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P&#10;3mvI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Marzo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3"/>
        <w:gridCol w:w="931"/>
        <w:gridCol w:w="987"/>
        <w:gridCol w:w="860"/>
        <w:gridCol w:w="881"/>
        <w:gridCol w:w="940"/>
        <w:gridCol w:w="974"/>
        <w:gridCol w:w="907"/>
        <w:gridCol w:w="900"/>
        <w:gridCol w:w="925"/>
        <w:gridCol w:w="961"/>
        <w:gridCol w:w="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43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74"/>
              <w:ind w:left="134"/>
              <w:rPr>
                <w:sz w:val="10"/>
              </w:rPr>
            </w:pPr>
            <w:r>
              <w:rPr>
                <w:sz w:val="14"/>
              </w:rPr>
              <w:t>158-DERECHOS 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9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76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2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6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143" w:type="dxa"/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tabs>
                <w:tab w:val="left" w:pos="4630"/>
              </w:tabs>
              <w:spacing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162-MANTENIMIENTO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76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2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46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EQUIPO DE OFICINA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165-MANTENIMIENTO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31,865.00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76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52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6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MEDIOS DE TRANSPORTE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166-MANTENIMIENTO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76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52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6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EQUIPO PARA COMUNICACIONES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169-MANTENIMIENTO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76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52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6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OTRAS MAQUINARIAS Y EQUIPOS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176-MANTENIMIENTO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76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52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6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OTRAS OBRAS E INSTALACIONES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181-ESTUDIOS,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76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52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6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PROYECTOS DE PRE-FACTIBILIDAD Y</w:t>
            </w:r>
          </w:p>
          <w:p>
            <w:pPr>
              <w:pStyle w:val="9"/>
              <w:tabs>
                <w:tab w:val="left" w:pos="4630"/>
              </w:tabs>
              <w:spacing w:before="86"/>
              <w:ind w:left="134"/>
              <w:rPr>
                <w:sz w:val="10"/>
              </w:rPr>
            </w:pPr>
            <w:r>
              <w:rPr>
                <w:sz w:val="14"/>
              </w:rPr>
              <w:t>182-SERVICIOS MÉDICO-SANITARIOS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76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52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6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7"/>
              <w:rPr>
                <w:sz w:val="15"/>
              </w:rPr>
            </w:pPr>
          </w:p>
          <w:p>
            <w:pPr>
              <w:pStyle w:val="9"/>
              <w:tabs>
                <w:tab w:val="left" w:pos="4630"/>
              </w:tabs>
              <w:ind w:left="134"/>
              <w:rPr>
                <w:sz w:val="10"/>
              </w:rPr>
            </w:pPr>
            <w:r>
              <w:rPr>
                <w:sz w:val="14"/>
              </w:rPr>
              <w:t>183-SERVICIOS JURÍDICOS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76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2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46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143" w:type="dxa"/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tabs>
                <w:tab w:val="left" w:pos="4630"/>
              </w:tabs>
              <w:spacing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184-SERVICIOS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ECONÓMICOS,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FINANCIEROS,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6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76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2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46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CONTABLES Y DE AUDITORÍA</w:t>
            </w:r>
          </w:p>
          <w:p>
            <w:pPr>
              <w:pStyle w:val="9"/>
              <w:tabs>
                <w:tab w:val="left" w:pos="4630"/>
              </w:tabs>
              <w:spacing w:before="86"/>
              <w:ind w:left="134"/>
              <w:rPr>
                <w:sz w:val="10"/>
              </w:rPr>
            </w:pPr>
            <w:r>
              <w:rPr>
                <w:sz w:val="14"/>
              </w:rPr>
              <w:t>185-SERVICIOS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2,608.00</w:t>
            </w:r>
          </w:p>
        </w:tc>
        <w:tc>
          <w:tcPr>
            <w:tcW w:w="98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2,608.00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76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52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46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143" w:type="dxa"/>
          </w:tcPr>
          <w:p>
            <w:pPr>
              <w:pStyle w:val="9"/>
              <w:spacing w:before="7"/>
              <w:rPr>
                <w:sz w:val="15"/>
              </w:rPr>
            </w:pPr>
          </w:p>
          <w:p>
            <w:pPr>
              <w:pStyle w:val="9"/>
              <w:tabs>
                <w:tab w:val="left" w:pos="4630"/>
              </w:tabs>
              <w:spacing w:line="98" w:lineRule="exact"/>
              <w:ind w:left="134"/>
              <w:rPr>
                <w:sz w:val="10"/>
              </w:rPr>
            </w:pPr>
            <w:r>
              <w:rPr>
                <w:sz w:val="14"/>
              </w:rPr>
              <w:t>189-OTROS ESTUDIOS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z w:val="14"/>
              </w:rPr>
              <w:tab/>
            </w:r>
            <w:r>
              <w:rPr>
                <w:position w:val="3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right="3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left="376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left="352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lef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left="346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spacing w:line="96" w:lineRule="exact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5"/>
        <w:rPr>
          <w:sz w:val="17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-12700</wp:posOffset>
                </wp:positionV>
                <wp:extent cx="6624955" cy="3790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93"/>
                              <w:gridCol w:w="957"/>
                              <w:gridCol w:w="1013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104,725.10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104,725.10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79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5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49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9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5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53.05pt;margin-top:-1pt;height:29.85pt;width:521.65pt;mso-position-horizontal-relative:page;z-index:251662336;mso-width-relative:page;mso-height-relative:page;" filled="f" stroked="f" coordsize="21600,21600" o:gfxdata="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YdfC9kAAAAKAQAADwAAAAAAAAABACAAAAAiAAAAZHJzL2Rvd25yZXYueG1sUEsBAhQAFAAAAAgA&#10;h07iQIUA9we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93"/>
                        <w:gridCol w:w="957"/>
                        <w:gridCol w:w="1013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104,725.10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104,725.10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79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5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49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9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5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191-PRIMAS Y GASTOS DE SEGUROS Y FIANZAS</w:t>
      </w:r>
    </w:p>
    <w:p>
      <w:pPr>
        <w:pStyle w:val="6"/>
        <w:spacing w:before="61" w:after="55"/>
        <w:ind w:left="339"/>
      </w:pPr>
      <w:r>
        <w:t>194-GASTOS BANCARIOS, COMISIONES Y</w:t>
      </w: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6"/>
        <w:gridCol w:w="1615"/>
        <w:gridCol w:w="957"/>
        <w:gridCol w:w="920"/>
        <w:gridCol w:w="859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466" w:type="dxa"/>
          </w:tcPr>
          <w:p>
            <w:pPr>
              <w:pStyle w:val="9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>OTROS GASTOS</w:t>
            </w:r>
          </w:p>
        </w:tc>
        <w:tc>
          <w:tcPr>
            <w:tcW w:w="11464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466" w:type="dxa"/>
          </w:tcPr>
          <w:p>
            <w:pPr>
              <w:pStyle w:val="9"/>
              <w:spacing w:before="42"/>
              <w:ind w:left="33"/>
              <w:rPr>
                <w:sz w:val="14"/>
              </w:rPr>
            </w:pPr>
            <w:r>
              <w:rPr>
                <w:sz w:val="14"/>
              </w:rPr>
              <w:t>195-IMPUESTOS, DERECHOS Y TASAS</w:t>
            </w:r>
          </w:p>
        </w:tc>
        <w:tc>
          <w:tcPr>
            <w:tcW w:w="1615" w:type="dxa"/>
          </w:tcPr>
          <w:p>
            <w:pPr>
              <w:pStyle w:val="9"/>
              <w:spacing w:before="44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204.00</w:t>
            </w:r>
          </w:p>
        </w:tc>
        <w:tc>
          <w:tcPr>
            <w:tcW w:w="957" w:type="dxa"/>
          </w:tcPr>
          <w:p>
            <w:pPr>
              <w:pStyle w:val="9"/>
              <w:spacing w:before="44"/>
              <w:ind w:right="2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204.00</w:t>
            </w:r>
          </w:p>
        </w:tc>
        <w:tc>
          <w:tcPr>
            <w:tcW w:w="920" w:type="dxa"/>
          </w:tcPr>
          <w:p>
            <w:pPr>
              <w:pStyle w:val="9"/>
              <w:spacing w:before="44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380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363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6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4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466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197-SERVICIOS DE VIGILANCIA</w:t>
            </w:r>
          </w:p>
        </w:tc>
        <w:tc>
          <w:tcPr>
            <w:tcW w:w="161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0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3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6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4/04/2022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8:41.20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8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o:spt="1" style="position:absolute;left:0pt;margin-left:23.25pt;margin-top:12.55pt;height:2pt;width:750.75pt;mso-position-horizontal-relative:page;z-index:251662336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y&#10;Z/hNrgEAAGQ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Marzo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0"/>
        <w:gridCol w:w="1732"/>
        <w:gridCol w:w="957"/>
        <w:gridCol w:w="959"/>
        <w:gridCol w:w="858"/>
        <w:gridCol w:w="879"/>
        <w:gridCol w:w="938"/>
        <w:gridCol w:w="972"/>
        <w:gridCol w:w="905"/>
        <w:gridCol w:w="898"/>
        <w:gridCol w:w="923"/>
        <w:gridCol w:w="959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5" w:hRule="atLeast"/>
        </w:trPr>
        <w:tc>
          <w:tcPr>
            <w:tcW w:w="3410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199-OTROS SERVICIOS</w:t>
            </w:r>
          </w:p>
        </w:tc>
        <w:tc>
          <w:tcPr>
            <w:tcW w:w="17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3,789.48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6,315.80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7,578.96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82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6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</w:trPr>
        <w:tc>
          <w:tcPr>
            <w:tcW w:w="3410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211-ALIMENTOS PARA PERSONAS</w:t>
            </w:r>
          </w:p>
        </w:tc>
        <w:tc>
          <w:tcPr>
            <w:tcW w:w="17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2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6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-12700</wp:posOffset>
                </wp:positionV>
                <wp:extent cx="6624955" cy="68389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253.05pt;margin-top:-1pt;height:53.85pt;width:521.65pt;mso-position-horizontal-relative:page;z-index:251663360;mso-width-relative:page;mso-height-relative:page;" filled="f" stroked="f" coordsize="21600,21600" o:gfxdata="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WxiN3aAAAACwEAAA8AAAAAAAAAAQAgAAAAIgAAAGRycy9kb3ducmV2LnhtbFBLAQIUABQAAAAI&#10;AIdO4kBAghIFsgEAAHk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212-GRANOS, FORRAJES, CONCENTRADOS Y ALIMENTOS DESTINADOS A CONSUMO PARA</w:t>
      </w:r>
    </w:p>
    <w:p>
      <w:pPr>
        <w:pStyle w:val="6"/>
        <w:spacing w:before="61" w:line="312" w:lineRule="auto"/>
        <w:ind w:left="339" w:right="11952"/>
      </w:pPr>
      <w:r>
        <w:t>214-PRODUCTOS AGROFORESTALES, MADERA, CORCHO Y SUS MANUFACTURAS</w:t>
      </w:r>
    </w:p>
    <w:p>
      <w:pPr>
        <w:pStyle w:val="6"/>
        <w:spacing w:before="62" w:after="54"/>
        <w:ind w:left="339"/>
      </w:pPr>
      <w:r>
        <w:t>219-OTROS ALIMENTOS, PRODUCTOS</w:t>
      </w: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8"/>
        <w:gridCol w:w="1386"/>
        <w:gridCol w:w="838"/>
        <w:gridCol w:w="986"/>
        <w:gridCol w:w="859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748" w:type="dxa"/>
          </w:tcPr>
          <w:p>
            <w:pPr>
              <w:pStyle w:val="9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>AGROFORESTALES Y AGROPECUARIOS</w:t>
            </w:r>
          </w:p>
        </w:tc>
        <w:tc>
          <w:tcPr>
            <w:tcW w:w="11182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3" w:hRule="atLeast"/>
        </w:trPr>
        <w:tc>
          <w:tcPr>
            <w:tcW w:w="3748" w:type="dxa"/>
          </w:tcPr>
          <w:p>
            <w:pPr>
              <w:pStyle w:val="9"/>
              <w:spacing w:before="42"/>
              <w:ind w:left="33"/>
              <w:rPr>
                <w:sz w:val="14"/>
              </w:rPr>
            </w:pPr>
            <w:r>
              <w:rPr>
                <w:sz w:val="14"/>
              </w:rPr>
              <w:t>224-PÓMEZ, CAL Y YESO</w:t>
            </w:r>
          </w:p>
        </w:tc>
        <w:tc>
          <w:tcPr>
            <w:tcW w:w="1386" w:type="dxa"/>
          </w:tcPr>
          <w:p>
            <w:pPr>
              <w:pStyle w:val="9"/>
              <w:spacing w:before="44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44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9"/>
              <w:spacing w:before="44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380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363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6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4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232-ACABADOS TEXTILES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0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3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6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233-PRENDAS DE VESTIR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0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3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6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241-PAPEL DE ESCRITORIO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0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3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6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243-PRODUCTOS DE PAPEL O CARTÓN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4,930.00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0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3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6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244-PRODUCTOS DE ARTES GRÁFICAS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0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3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6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245-LIBROS, REVISTAS Y PERIÓDICOS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0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3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6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253-LLANTAS Y NEUMÁTICOS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0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3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6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261-ELEMENTOS Y COMPUESTOS QUÍMICOS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0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3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6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262-COMBUSTIBLES Y LUBRICANTES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12,347.00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0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3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6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267-TINTES, PINTURAS Y COLORANTES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0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3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6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4/04/2022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8:41.20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0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o:spt="1" style="position:absolute;left:0pt;margin-left:23.25pt;margin-top:12.55pt;height:2pt;width:750.75pt;mso-position-horizontal-relative:page;z-index:251663360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vqlT&#10;2AAAAAkBAAAPAAAAAAAAAAEAIAAAACIAAABkcnMvZG93bnJldi54bWxQSwECFAAUAAAACACHTuJA&#10;MOMKWq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Marzo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268-PRODUCTOS PLÁSTICOS, NYLON, VINIL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2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4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3" w:right="3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82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6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1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6" w:right="3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Y P.V.C.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108"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55245</wp:posOffset>
                </wp:positionV>
                <wp:extent cx="6624955" cy="4341495"/>
                <wp:effectExtent l="0" t="0" r="0" b="0"/>
                <wp:wrapNone/>
                <wp:docPr id="11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838"/>
                              <w:gridCol w:w="986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56,748.00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6" o:spt="202" type="#_x0000_t202" style="position:absolute;left:0pt;margin-left:253.05pt;margin-top:4.35pt;height:341.85pt;width:521.65pt;mso-position-horizontal-relative:page;z-index:251664384;mso-width-relative:page;mso-height-relative:page;" filled="f" stroked="f" coordsize="21600,21600" o:gfxdata="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P&#10;bGRc2QAAAAoBAAAPAAAAAAAAAAEAIAAAACIAAABkcnMvZG93bnJldi54bWxQSwECFAAUAAAACACH&#10;TuJA8Jrut7EBAAB7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838"/>
                        <w:gridCol w:w="986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56,748.00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269-OTROS PRODUCTOS QUÍMICOS Y CONEXOS</w:t>
      </w:r>
    </w:p>
    <w:p>
      <w:pPr>
        <w:pStyle w:val="6"/>
        <w:spacing w:before="39"/>
        <w:ind w:left="339"/>
      </w:pPr>
      <w:r>
        <w:t>274-CEMENTO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0" w:after="0" w:line="312" w:lineRule="auto"/>
        <w:ind w:left="339" w:right="12726" w:firstLine="0"/>
        <w:jc w:val="left"/>
        <w:rPr>
          <w:sz w:val="14"/>
        </w:rPr>
      </w:pPr>
      <w:r>
        <w:rPr>
          <w:sz w:val="14"/>
        </w:rPr>
        <w:t>PRODUCTOS DE METAL Y SUS ALEACIONES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ESTRUCTURAS METÁLICAS ACABADAS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286-HERRAMIENTAS MENORES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289-OTROS PRODUCTOS METÁLICOS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1" w:after="0" w:line="312" w:lineRule="auto"/>
        <w:ind w:left="339" w:right="12076" w:firstLine="0"/>
        <w:jc w:val="left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1" w:after="0" w:line="312" w:lineRule="auto"/>
        <w:ind w:left="339" w:right="12041" w:firstLine="0"/>
        <w:jc w:val="left"/>
        <w:rPr>
          <w:sz w:val="14"/>
        </w:rPr>
      </w:pPr>
      <w:r>
        <w:rPr>
          <w:sz w:val="14"/>
        </w:rPr>
        <w:t>ÚTILES MENORES, SUMINISTROS E INSTRUMENTAL MÉDICO-QUIRÚRGICOS, DE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COCINA Y COMEDOR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0" w:after="0" w:line="240" w:lineRule="auto"/>
        <w:ind w:left="599" w:right="12141" w:hanging="261"/>
        <w:jc w:val="left"/>
        <w:rPr>
          <w:sz w:val="14"/>
        </w:rPr>
      </w:pPr>
      <w:r>
        <w:rPr>
          <w:sz w:val="14"/>
        </w:rPr>
        <w:t>MATERIALES, PRODUCTOS Y ACCS.</w:t>
      </w:r>
    </w:p>
    <w:p>
      <w:pPr>
        <w:pStyle w:val="6"/>
        <w:spacing w:before="49"/>
        <w:ind w:left="339" w:right="12141"/>
      </w:pPr>
      <w:r>
        <w:t>ELÉCTRICOS, CABLEADO ESTRUCTURADO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8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ACCESORIOS Y REPUESTOS EN 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322-MOBILIARIO Y EQUIPO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before="1" w:line="312" w:lineRule="auto"/>
        <w:ind w:left="339" w:right="11952"/>
      </w:pPr>
      <w:r>
        <w:t>324-EQUIPO EDUCACIONAL, CULTURAL Y RECREATIVO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4/04/2022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8:41.20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2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5" o:spid="_x0000_s1026" o:spt="1" style="position:absolute;left:0pt;margin-left:23.25pt;margin-top:12.55pt;height:2pt;width:750.75pt;mso-position-horizontal-relative:page;z-index:25166540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vqlT&#10;2AAAAAkBAAAPAAAAAAAAAAEAIAAAACIAAABkcnMvZG93bnJldi54bWxQSwECFAAUAAAACACHTuJA&#10;nqi0eq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Marzo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0"/>
        <w:gridCol w:w="1549"/>
        <w:gridCol w:w="957"/>
        <w:gridCol w:w="1013"/>
        <w:gridCol w:w="859"/>
        <w:gridCol w:w="880"/>
        <w:gridCol w:w="939"/>
        <w:gridCol w:w="973"/>
        <w:gridCol w:w="906"/>
        <w:gridCol w:w="899"/>
        <w:gridCol w:w="924"/>
        <w:gridCol w:w="960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540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325-EQUIPO DE TRANSPORTE</w:t>
            </w:r>
          </w:p>
        </w:tc>
        <w:tc>
          <w:tcPr>
            <w:tcW w:w="154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80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3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6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0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326-EQUIPO PARA COMUNICACIONES</w:t>
            </w:r>
          </w:p>
        </w:tc>
        <w:tc>
          <w:tcPr>
            <w:tcW w:w="154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0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3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6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0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328-EQUIPO DE CÓMPUTO</w:t>
            </w:r>
          </w:p>
        </w:tc>
        <w:tc>
          <w:tcPr>
            <w:tcW w:w="154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763,500.00</w:t>
            </w:r>
          </w:p>
        </w:tc>
        <w:tc>
          <w:tcPr>
            <w:tcW w:w="101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763,500.00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0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3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6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0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329-OTRAS MAQUINARIAS Y EQUIPOS</w:t>
            </w:r>
          </w:p>
        </w:tc>
        <w:tc>
          <w:tcPr>
            <w:tcW w:w="154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0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3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6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0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412-PRESTACIONES PÓSTUMAS</w:t>
            </w:r>
          </w:p>
        </w:tc>
        <w:tc>
          <w:tcPr>
            <w:tcW w:w="154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78,452.97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78,452.97</w:t>
            </w:r>
          </w:p>
        </w:tc>
        <w:tc>
          <w:tcPr>
            <w:tcW w:w="101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78,452.97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0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3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6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0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413-INDEMNIZACIONES AL PERSONAL</w:t>
            </w:r>
          </w:p>
        </w:tc>
        <w:tc>
          <w:tcPr>
            <w:tcW w:w="154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270,510.75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0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3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6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86995</wp:posOffset>
                </wp:positionV>
                <wp:extent cx="6625590" cy="1598295"/>
                <wp:effectExtent l="0" t="0" r="0" b="0"/>
                <wp:wrapNone/>
                <wp:docPr id="13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9"/>
                              <w:gridCol w:w="838"/>
                              <w:gridCol w:w="986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9" w:type="dxa"/>
                                </w:tcPr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54,105.24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3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6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0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6" w:right="3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53.05pt;margin-top:6.85pt;height:125.85pt;width:521.7pt;mso-position-horizontal-relative:page;z-index:251666432;mso-width-relative:page;mso-height-relative:page;" filled="f" stroked="f" coordsize="21600,21600" o:gfxdata="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xV6rbaAAAACwEAAA8AAAAAAAAAAQAgAAAAIgAAAGRycy9kb3ducmV2LnhtbFBLAQIUABQAAAAI&#10;AIdO4kDOOEe/sgEAAHs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9"/>
                        <w:gridCol w:w="838"/>
                        <w:gridCol w:w="986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9" w:type="dxa"/>
                          </w:tcPr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54,105.24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3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6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0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6" w:right="3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415-VACACIONES PAGADAS POR 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435-TRANSFERENCIAS A OTRAS INSTITUCIONES SIN FINES DE LUCRO</w:t>
      </w:r>
    </w:p>
    <w:p>
      <w:pPr>
        <w:pStyle w:val="6"/>
        <w:spacing w:before="61" w:line="312" w:lineRule="auto"/>
        <w:ind w:left="339" w:right="12873"/>
      </w:pPr>
      <w:r>
        <w:t>448-OTRAS TRANSFERENCIAS A MUNICIPALIDADES</w:t>
      </w:r>
    </w:p>
    <w:p>
      <w:pPr>
        <w:pStyle w:val="6"/>
        <w:spacing w:before="62" w:line="312" w:lineRule="auto"/>
        <w:ind w:left="339" w:right="11952"/>
      </w:pPr>
      <w:r>
        <w:t>472-TRANSFERENCIAS A ORGANISMOS E INSTITUCIONES INTERNACIONALES</w:t>
      </w:r>
    </w:p>
    <w:p>
      <w:pPr>
        <w:pStyle w:val="6"/>
        <w:spacing w:before="61" w:line="312" w:lineRule="auto"/>
        <w:ind w:left="339" w:right="13067"/>
      </w:pPr>
      <w:r>
        <w:t>523-TRANSFERENCIAS A LAS MUNICIPALIDADES</w:t>
      </w:r>
    </w:p>
    <w:p>
      <w:pPr>
        <w:pStyle w:val="6"/>
        <w:spacing w:before="39"/>
        <w:ind w:left="339"/>
      </w:pPr>
      <w:r>
        <w:t>913-SENTENCIAS JUDICIALES</w:t>
      </w:r>
    </w:p>
    <w:p>
      <w:pPr>
        <w:pStyle w:val="6"/>
        <w:spacing w:before="4"/>
        <w:rPr>
          <w:sz w:val="29"/>
        </w:rPr>
      </w:pPr>
    </w:p>
    <w:p>
      <w:pPr>
        <w:pStyle w:val="6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601200" cy="12700"/>
                <wp:effectExtent l="0" t="0" r="0" b="0"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2700"/>
                          <a:chOff x="0" y="0"/>
                          <a:chExt cx="15120" cy="20"/>
                        </a:xfrm>
                      </wpg:grpSpPr>
                      <wps:wsp>
                        <wps:cNvPr id="16" name="Rectángulo 18"/>
                        <wps:cNvSpPr/>
                        <wps:spPr>
                          <a:xfrm>
                            <a:off x="0" y="0"/>
                            <a:ext cx="151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756pt;" coordsize="15120,20" o:gfxdata="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cBvwdMAAAAEAQAADwAAAAAAAAABACAAAAAiAAAAZHJzL2Rvd25yZXYueG1sUEsB&#10;AhQAFAAAAAgAh07iQD2CJ9f6AQAAiQQAAA4AAAAAAAAAAQAgAAAAIgEAAGRycy9lMm9Eb2MueG1s&#10;UEsFBgAAAAAGAAYAWQEAAI4FAAAAAA==&#10;">
                <o:lock v:ext="edit" aspectratio="f"/>
                <v:rect id="Rectángulo 18" o:spid="_x0000_s1026" o:spt="1" style="position:absolute;left:0;top:0;height:20;width:15120;" fillcolor="#000000" filled="t" stroked="f" coordsize="21600,21600" o:gfxdata="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5QI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3"/>
        <w:spacing w:before="104"/>
        <w:ind w:left="459"/>
        <w:rPr>
          <w:rFonts w:ascii="Times New Roman"/>
        </w:rPr>
      </w:pPr>
      <w:r>
        <w:rPr>
          <w:rFonts w:ascii="Times New Roman"/>
        </w:rPr>
        <w:t>Total:</w:t>
      </w:r>
    </w:p>
    <w:p>
      <w:pPr>
        <w:spacing w:before="108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320"/>
          <w:tab w:val="left" w:pos="3656"/>
          <w:tab w:val="left" w:pos="4458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6,094,922.57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13,169,418.10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19,116,100.17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63100" cy="25400"/>
                <wp:effectExtent l="0" t="0" r="0" b="3175"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18" name="Rectángulo 20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pt;width:753pt;" coordsize="15060,40" o:gfxdata="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Mu4JdQAAAAEAQAADwAAAAAAAAABACAAAAAiAAAAZHJzL2Rvd25yZXYu&#10;eG1sUEsBAhQAFAAAAAgAh07iQO/9YV3/AQAAiQQAAA4AAAAAAAAAAQAgAAAAIwEAAGRycy9lMm9E&#10;b2MueG1sUEsFBgAAAAAGAAYAWQEAAJQFAAAAAA==&#10;">
                <o:lock v:ext="edit" aspectratio="f"/>
                <v:rect id="Rectángulo 20" o:spid="_x0000_s1026" o:spt="1" style="position:absolute;left:0;top:0;height:40;width:15060;" fillcolor="#000000" filled="t" stroked="f" coordsize="21600,21600" o:gfxdata="UEsDBAoAAAAAAIdO4kAAAAAAAAAAAAAAAAAEAAAAZHJzL1BLAwQUAAAACACHTuJASOpxa7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AIr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qcW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42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0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.4pt;margin-top:564.95pt;height:9.85pt;width:295.6pt;mso-position-horizontal-relative:page;mso-position-vertical-relative:page;z-index:-251648000;mso-width-relative:page;mso-height-relative:page;" filled="f" stroked="f" coordsize="21600,21600" o:gfxdata="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Vg&#10;Kd/ZAAAADAEAAA8AAAAAAAAAAQAgAAAAIgAAAGRycy9kb3ducmV2LnhtbFBLAQIUABQAAAAIAIdO&#10;4kA5cTgm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11"/>
      <w:numFmt w:val="decimalZero"/>
      <w:lvlText w:val="%2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283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5">
    <w:nsid w:val="25B654F3"/>
    <w:multiLevelType w:val="multilevel"/>
    <w:tmpl w:val="25B654F3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7">
    <w:nsid w:val="72183CF9"/>
    <w:multiLevelType w:val="multilevel"/>
    <w:tmpl w:val="72183CF9"/>
    <w:lvl w:ilvl="0" w:tentative="0">
      <w:start w:val="295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40F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37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5"/>
      <w:ind w:left="127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99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2022-04-04T17:52:00Z</dcterms:created>
  <dc:creator>mlequite</dc:creator>
  <cp:lastModifiedBy>mlequite</cp:lastModifiedBy>
  <dcterms:modified xsi:type="dcterms:W3CDTF">2022-04-04T17:51:55Z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2022-04-04T00:00:00Z</vt:filetime>
  </property>
  <property fmtid="{D5CDD505-2E9C-101B-9397-08002B2CF9AE}" pid="4" name="KSOProductBuildVer">
    <vt:lpwstr>2058-11.2.0.11042</vt:lpwstr>
  </property>
  <property fmtid="{D5CDD505-2E9C-101B-9397-08002B2CF9AE}" pid="5" name="ICV">
    <vt:lpwstr>3E58D1399B9149AD883C423D65485ECD</vt:lpwstr>
  </property>
</Properties>
</file>