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40" w:bottom="280" w:left="260" w:header="509" w:footer="720" w:gutter="0"/>
          <w:pgNumType w:start="1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169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1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18pt;margin-top:11.2pt;height:2.5pt;width:756pt;mso-position-horizontal-relative:page;mso-wrap-distance-bottom:0pt;mso-wrap-distance-top:0pt;z-index:-25149952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xuHxVa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tabs>
          <w:tab w:val="left" w:pos="1059"/>
          <w:tab w:val="left" w:pos="3819"/>
        </w:tabs>
        <w:spacing w:before="0" w:line="146" w:lineRule="exact"/>
        <w:ind w:left="100" w:right="0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7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18pt;margin-top:-7.75pt;height:2.5pt;width:756pt;mso-position-horizontal-relative:page;z-index:-251544576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iDV&#10;2NkAAAALAQAADwAAAAAAAAABACAAAAAiAAAAZHJzL2Rvd25yZXYueG1sUEsBAhQAFAAAAAgAh07i&#10;QHVDEACvAQAAZQ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 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81" w:hanging="240"/>
        <w:jc w:val="left"/>
        <w:rPr>
          <w:sz w:val="14"/>
        </w:rPr>
      </w:pPr>
      <w:r>
        <w:rPr>
          <w:sz w:val="14"/>
        </w:rPr>
        <w:t>31 RESTAURACIÓN, PROTECCIÓN, CONSERVACIÓN DE ÁREAS PROTEGIDAS Y DIVERSIDAD BIOLÓGICA 00 SIN</w:t>
      </w:r>
      <w:r>
        <w:rPr>
          <w:spacing w:val="-2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659"/>
        </w:tabs>
        <w:spacing w:before="141"/>
        <w:ind w:left="885" w:right="0" w:firstLine="0"/>
        <w:jc w:val="left"/>
        <w:rPr>
          <w:sz w:val="14"/>
        </w:rPr>
      </w:pPr>
      <w:r>
        <w:rPr>
          <w:sz w:val="14"/>
        </w:rPr>
        <w:t xml:space="preserve">009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 Y COORDINACIÓN</w:t>
      </w:r>
    </w:p>
    <w:p>
      <w:pPr>
        <w:spacing w:before="59" w:after="23"/>
        <w:ind w:left="1432" w:right="0" w:firstLine="0"/>
        <w:jc w:val="left"/>
        <w:rPr>
          <w:sz w:val="14"/>
        </w:rPr>
      </w:pPr>
      <w:r>
        <w:rPr>
          <w:sz w:val="14"/>
        </w:rPr>
        <w:t>000 SERVICIOS PERSONALES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896"/>
        <w:gridCol w:w="1080"/>
        <w:gridCol w:w="1081"/>
        <w:gridCol w:w="1096"/>
        <w:gridCol w:w="1096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896" w:type="dxa"/>
          </w:tcPr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674,712.96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674,712.96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674,712.96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2,211,131.04</w:t>
            </w:r>
          </w:p>
        </w:tc>
        <w:tc>
          <w:tcPr>
            <w:tcW w:w="1250" w:type="dxa"/>
          </w:tcPr>
          <w:p>
            <w:pPr>
              <w:pStyle w:val="10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2,211,131.04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 DEL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1059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89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40,455.00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40,455.00</w:t>
            </w:r>
          </w:p>
        </w:tc>
        <w:tc>
          <w:tcPr>
            <w:tcW w:w="109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40,455.00</w:t>
            </w:r>
          </w:p>
        </w:tc>
        <w:tc>
          <w:tcPr>
            <w:tcW w:w="1096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52,833.00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52,833.00</w:t>
            </w:r>
          </w:p>
        </w:tc>
        <w:tc>
          <w:tcPr>
            <w:tcW w:w="594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975.00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975.00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975.00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3,825.00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3,825.00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25,191.96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25,191.96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25,191.96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78,308.04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78,308.04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505,773.21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505,773.21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505,773.21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1,543,626.79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1,543,626.79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856,820.68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211,473.92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211,473.92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71,979.32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717,326.08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CONTRATO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89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1,648,800.00</w:t>
            </w:r>
          </w:p>
        </w:tc>
        <w:tc>
          <w:tcPr>
            <w:tcW w:w="1081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1,648,800.00</w:t>
            </w:r>
          </w:p>
        </w:tc>
        <w:tc>
          <w:tcPr>
            <w:tcW w:w="1096" w:type="dxa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1,648,800.00</w:t>
            </w:r>
          </w:p>
        </w:tc>
        <w:tc>
          <w:tcPr>
            <w:tcW w:w="1096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6,472,800.00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6,472,800.00</w:t>
            </w:r>
          </w:p>
        </w:tc>
        <w:tc>
          <w:tcPr>
            <w:tcW w:w="594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059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89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46,500.00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36,278.23</w:t>
            </w:r>
          </w:p>
        </w:tc>
        <w:tc>
          <w:tcPr>
            <w:tcW w:w="109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36,278.23</w:t>
            </w:r>
          </w:p>
        </w:tc>
        <w:tc>
          <w:tcPr>
            <w:tcW w:w="1096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120,000.00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130,221.77</w:t>
            </w:r>
          </w:p>
        </w:tc>
        <w:tc>
          <w:tcPr>
            <w:tcW w:w="594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585,310.48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209,794.35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209,794.35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234,189.52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609,705.65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2,739,689.00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-827,500.00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1,912,189.00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1,136,450.49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1,136,450.49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1,136,450.49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775,738.51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775,738.51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2" w:right="2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976,118.97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228,387.12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228,387.12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172,293.03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920,024.88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89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417.74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102.74</w:t>
            </w:r>
          </w:p>
        </w:tc>
        <w:tc>
          <w:tcPr>
            <w:tcW w:w="109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102.74</w:t>
            </w:r>
          </w:p>
        </w:tc>
        <w:tc>
          <w:tcPr>
            <w:tcW w:w="1096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317.26</w:t>
            </w:r>
          </w:p>
        </w:tc>
        <w:tc>
          <w:tcPr>
            <w:tcW w:w="594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637,642.05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169,892.70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169,892.70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109,057.95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576,807.30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2" w:right="25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DIETAS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81,400.00</w:t>
            </w:r>
          </w:p>
        </w:tc>
        <w:tc>
          <w:tcPr>
            <w:tcW w:w="1250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81,400.00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DE REPRESENTACIÓN EN EL INTERIOR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89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09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096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216,000.00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216,000.00</w:t>
            </w:r>
          </w:p>
        </w:tc>
        <w:tc>
          <w:tcPr>
            <w:tcW w:w="594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1059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89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695,773.64</w:t>
            </w:r>
          </w:p>
        </w:tc>
        <w:tc>
          <w:tcPr>
            <w:tcW w:w="1081" w:type="dxa"/>
          </w:tcPr>
          <w:p>
            <w:pPr>
              <w:pStyle w:val="1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476,707.10</w:t>
            </w:r>
          </w:p>
        </w:tc>
        <w:tc>
          <w:tcPr>
            <w:tcW w:w="1096" w:type="dxa"/>
          </w:tcPr>
          <w:p>
            <w:pPr>
              <w:pStyle w:val="1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476,707.10</w:t>
            </w:r>
          </w:p>
        </w:tc>
        <w:tc>
          <w:tcPr>
            <w:tcW w:w="1096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646,170.36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865,236.90</w:t>
            </w:r>
          </w:p>
        </w:tc>
        <w:tc>
          <w:tcPr>
            <w:tcW w:w="594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0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1059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89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222,739.36</w:t>
            </w:r>
          </w:p>
        </w:tc>
        <w:tc>
          <w:tcPr>
            <w:tcW w:w="1081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2,643.05</w:t>
            </w:r>
          </w:p>
        </w:tc>
        <w:tc>
          <w:tcPr>
            <w:tcW w:w="1096" w:type="dxa"/>
          </w:tcPr>
          <w:p>
            <w:pPr>
              <w:pStyle w:val="1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2,643.05</w:t>
            </w:r>
          </w:p>
        </w:tc>
        <w:tc>
          <w:tcPr>
            <w:tcW w:w="1096" w:type="dxa"/>
          </w:tcPr>
          <w:p>
            <w:pPr>
              <w:pStyle w:val="1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1,120,524.64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1,340,620.95</w:t>
            </w:r>
          </w:p>
        </w:tc>
        <w:tc>
          <w:tcPr>
            <w:tcW w:w="594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059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896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10,073.29</w:t>
            </w:r>
          </w:p>
        </w:tc>
        <w:tc>
          <w:tcPr>
            <w:tcW w:w="1081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61.92</w:t>
            </w:r>
          </w:p>
        </w:tc>
        <w:tc>
          <w:tcPr>
            <w:tcW w:w="1096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61.92</w:t>
            </w:r>
          </w:p>
        </w:tc>
        <w:tc>
          <w:tcPr>
            <w:tcW w:w="1096" w:type="dxa"/>
          </w:tcPr>
          <w:p>
            <w:pPr>
              <w:pStyle w:val="1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18,126.71</w:t>
            </w:r>
          </w:p>
        </w:tc>
        <w:tc>
          <w:tcPr>
            <w:tcW w:w="125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28,138.08</w:t>
            </w:r>
          </w:p>
        </w:tc>
        <w:tc>
          <w:tcPr>
            <w:tcW w:w="594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-133985</wp:posOffset>
                </wp:positionV>
                <wp:extent cx="6561455" cy="93345"/>
                <wp:effectExtent l="0" t="0" r="0" b="0"/>
                <wp:wrapNone/>
                <wp:docPr id="2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9"/>
                              <w:gridCol w:w="1032"/>
                              <w:gridCol w:w="1291"/>
                              <w:gridCol w:w="896"/>
                              <w:gridCol w:w="1078"/>
                              <w:gridCol w:w="1079"/>
                              <w:gridCol w:w="1067"/>
                              <w:gridCol w:w="1093"/>
                              <w:gridCol w:w="1275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22,909,861.00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-827,500.00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22,082,361.00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8,154,354.83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5,458,299.75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5,458,299.75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13,928,006.17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16,624,061.25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6" o:spt="202" type="#_x0000_t202" style="position:absolute;left:0pt;margin-left:257.9pt;margin-top:-10.55pt;height:7.35pt;width:516.65pt;mso-position-horizontal-relative:page;z-index:251660288;mso-width-relative:page;mso-height-relative:page;" filled="f" stroked="f" coordsize="21600,21600" o:gfxdata="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MTNRtoAAAALAQAADwAAAAAAAAABACAAAAAiAAAAZHJzL2Rvd25yZXYueG1sUEsBAhQAFAAAAAgA&#10;h07iQDNiFo2xAQAAdw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9"/>
                        <w:gridCol w:w="1032"/>
                        <w:gridCol w:w="1291"/>
                        <w:gridCol w:w="896"/>
                        <w:gridCol w:w="1078"/>
                        <w:gridCol w:w="1079"/>
                        <w:gridCol w:w="1067"/>
                        <w:gridCol w:w="1093"/>
                        <w:gridCol w:w="1275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22,909,861.00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-827,500.00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0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22,082,361.00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8,154,354.83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5,458,299.75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5,458,299.75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13,928,006.17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16,624,061.25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1,141,500.00</w:t>
      </w:r>
      <w:r>
        <w:rPr>
          <w:w w:val="105"/>
        </w:rPr>
        <w:tab/>
      </w:r>
      <w:r>
        <w:rPr>
          <w:w w:val="105"/>
          <w:position w:val="-2"/>
        </w:rPr>
        <w:t>1,141,500.00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1110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50"/>
          </w:cols>
        </w:sectPr>
      </w:pPr>
    </w:p>
    <w:p>
      <w:pPr>
        <w:pStyle w:val="4"/>
        <w:spacing w:before="45"/>
        <w:ind w:left="3001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15240</wp:posOffset>
                </wp:positionV>
                <wp:extent cx="6292850" cy="93345"/>
                <wp:effectExtent l="0" t="0" r="0" b="0"/>
                <wp:wrapNone/>
                <wp:docPr id="1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76"/>
                              <w:gridCol w:w="1079"/>
                              <w:gridCol w:w="1265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1,141,500.00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1,141,500.00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1,141,500.00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1,141,500.00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79.05pt;margin-top:1.2pt;height:7.35pt;width:495.5pt;mso-position-horizontal-relative:page;z-index:251659264;mso-width-relative:page;mso-height-relative:page;" filled="f" stroked="f" coordsize="21600,21600" o:gfxdata="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LUR&#10;/dgAAAAJAQAADwAAAAAAAAABACAAAAAiAAAAZHJzL2Rvd25yZXYueG1sUEsBAhQAFAAAAAgAh07i&#10;QMRiB9WwAQAAdw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76"/>
                        <w:gridCol w:w="1079"/>
                        <w:gridCol w:w="1265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1,141,500.00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1,141,500.00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1,141,500.00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1,141,500.00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Fuente: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179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0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18pt;margin-top:11.2pt;height:2.5pt;width:756pt;mso-position-horizontal-relative:page;mso-wrap-distance-bottom:0pt;mso-wrap-distance-top:0pt;z-index:-25149849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xYwnY&#10;AAAACQEAAA8AAAAAAAAAAQAgAAAAIgAAAGRycy9kb3ducmV2LnhtbFBLAQIUABQAAAAIAIdO4kCQ&#10;i5K4rgEAAGU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95" w:lineRule="exact"/>
        <w:ind w:left="380"/>
      </w:pPr>
      <w: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7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18pt;margin-top:-7.75pt;height:2.5pt;width:756pt;mso-position-horizontal-relative:page;z-index:-251542528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iDV&#10;2NkAAAALAQAADwAAAAAAAAABACAAAAAiAAAAZHJzL2Rvd25yZXYueG1sUEsBAhQAFAAAAAgAh07i&#10;QIa4AcuvAQAAZQ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-82550</wp:posOffset>
                </wp:positionV>
                <wp:extent cx="7708900" cy="4861560"/>
                <wp:effectExtent l="0" t="0" r="0" b="0"/>
                <wp:wrapNone/>
                <wp:docPr id="3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56"/>
                              <w:gridCol w:w="1014"/>
                              <w:gridCol w:w="1291"/>
                              <w:gridCol w:w="896"/>
                              <w:gridCol w:w="1080"/>
                              <w:gridCol w:w="1080"/>
                              <w:gridCol w:w="1068"/>
                              <w:gridCol w:w="1095"/>
                              <w:gridCol w:w="1276"/>
                              <w:gridCol w:w="58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978"/>
                                      <w:tab w:val="left" w:pos="3349"/>
                                      <w:tab w:val="left" w:pos="4138"/>
                                      <w:tab w:val="left" w:pos="5509"/>
                                      <w:tab w:val="left" w:pos="6589"/>
                                      <w:tab w:val="left" w:pos="7669"/>
                                      <w:tab w:val="left" w:pos="8749"/>
                                      <w:tab w:val="left" w:pos="9568"/>
                                    </w:tabs>
                                    <w:spacing w:before="10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361,000.00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361,000.00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361,000.00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846"/>
                                    </w:tabs>
                                    <w:spacing w:before="53" w:line="170" w:lineRule="auto"/>
                                    <w:ind w:left="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w w:val="105"/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23,270,861.00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314,000.00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23,584,861.00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8,154,354.83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5,458,299.75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5,458,299.75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15,430,506.17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18,126,561.25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753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59,000.00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59,000.00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58,500.00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58,500.00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58,500.00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8" w:right="2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25,000.00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40,000.00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64"/>
                                      <w:tab w:val="left" w:pos="4244"/>
                                      <w:tab w:val="left" w:pos="5509"/>
                                      <w:tab w:val="left" w:pos="6404"/>
                                      <w:tab w:val="left" w:pos="7484"/>
                                      <w:tab w:val="left" w:pos="8564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8,000.00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859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36,500.00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978"/>
                                    </w:tabs>
                                    <w:spacing w:before="35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TÉCNICO,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276,000.00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1978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TÉCNICO,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498,000.00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5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498,000.00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180,532.26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180,532.26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180,532.26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317,467.74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317,467.74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593,467.74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1978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774,000.00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810,500.00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217,032.26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217,032.26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217,032.26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593,467.74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593,467.74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674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53,500.00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53,500.00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8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058"/>
                                      <w:tab w:val="left" w:pos="4138"/>
                                      <w:tab w:val="left" w:pos="5509"/>
                                      <w:tab w:val="left" w:pos="6298"/>
                                      <w:tab w:val="left" w:pos="7378"/>
                                      <w:tab w:val="left" w:pos="8458"/>
                                      <w:tab w:val="left" w:pos="9674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322,500.00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322,500.00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313,410.71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313,410.71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313,410.71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9,089.29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9,089.29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8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9,089.29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313,410.71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313,410.71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313,410.71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9,089.29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9,089.29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0280" w:type="dxa"/>
                                  <w:gridSpan w:val="8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  <w:tab w:val="left" w:pos="3111"/>
                                      <w:tab w:val="left" w:pos="4191"/>
                                      <w:tab w:val="left" w:pos="5509"/>
                                      <w:tab w:val="left" w:pos="6351"/>
                                      <w:tab w:val="left" w:pos="7431"/>
                                      <w:tab w:val="left" w:pos="8511"/>
                                      <w:tab w:val="left" w:pos="9638"/>
                                    </w:tabs>
                                    <w:spacing w:before="40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37,000.00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44,000.00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44,000.00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44,000.00</w:t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-7,000.00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7" w:right="4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-7,000.00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7" w:right="4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53" w:line="142" w:lineRule="exact"/>
                                    <w:ind w:left="2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2756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269"/>
                                    </w:tabs>
                                    <w:spacing w:before="40" w:line="123" w:lineRule="exact"/>
                                    <w:ind w:left="-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167pt;margin-top:-6.5pt;height:382.8pt;width:607pt;mso-position-horizontal-relative:page;z-index:251661312;mso-width-relative:page;mso-height-relative:page;" filled="f" stroked="f" coordsize="21600,21600" o:gfxdata="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UASki2wAAAAwBAAAPAAAAAAAAAAEAIAAAACIAAABkcnMvZG93bnJldi54bWxQSwECFAAUAAAA&#10;CACHTuJAQr5wKr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56"/>
                        <w:gridCol w:w="1014"/>
                        <w:gridCol w:w="1291"/>
                        <w:gridCol w:w="896"/>
                        <w:gridCol w:w="1080"/>
                        <w:gridCol w:w="1080"/>
                        <w:gridCol w:w="1068"/>
                        <w:gridCol w:w="1095"/>
                        <w:gridCol w:w="1276"/>
                        <w:gridCol w:w="58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8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1978"/>
                                <w:tab w:val="left" w:pos="3349"/>
                                <w:tab w:val="left" w:pos="4138"/>
                                <w:tab w:val="left" w:pos="5509"/>
                                <w:tab w:val="left" w:pos="6589"/>
                                <w:tab w:val="left" w:pos="7669"/>
                                <w:tab w:val="left" w:pos="8749"/>
                                <w:tab w:val="left" w:pos="9568"/>
                              </w:tabs>
                              <w:spacing w:before="10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361,000.00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361,000.00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361,000.00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9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1846"/>
                              </w:tabs>
                              <w:spacing w:before="53" w:line="170" w:lineRule="auto"/>
                              <w:ind w:left="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w w:val="105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23,270,861.00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314,000.00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23,584,861.00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8,154,354.83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5,458,299.75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5,458,299.75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15,430,506.17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18,126,561.25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753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59,000.00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59,000.00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58,500.00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58,500.00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58,500.00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left="418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8" w:right="2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25,000.00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left="41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40,000.00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left="41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64"/>
                                <w:tab w:val="left" w:pos="4244"/>
                                <w:tab w:val="left" w:pos="5509"/>
                                <w:tab w:val="left" w:pos="6404"/>
                                <w:tab w:val="left" w:pos="7484"/>
                                <w:tab w:val="left" w:pos="8564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8,000.00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left="41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859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36,500.00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left="41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9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1978"/>
                              </w:tabs>
                              <w:spacing w:before="35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TÉCNICO,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276,000.00</w:t>
                            </w:r>
                          </w:p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1978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TÉCNICO,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498,000.00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left="5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left="3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498,000.00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180,532.26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180,532.26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180,532.26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317,467.74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left="3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317,467.74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593,467.74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1978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774,000.00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810,500.00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217,032.26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217,032.26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217,032.26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593,467.74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593,467.74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674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53,500.00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53,500.00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left="418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8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058"/>
                                <w:tab w:val="left" w:pos="4138"/>
                                <w:tab w:val="left" w:pos="5509"/>
                                <w:tab w:val="left" w:pos="6298"/>
                                <w:tab w:val="left" w:pos="7378"/>
                                <w:tab w:val="left" w:pos="8458"/>
                                <w:tab w:val="left" w:pos="9674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322,500.00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322,500.00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313,410.71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313,410.71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313,410.71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9,089.29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left="418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9,089.29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8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9,089.29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313,410.71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313,410.71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313,410.71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9,089.29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9,089.29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0280" w:type="dxa"/>
                            <w:gridSpan w:val="8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  <w:tab w:val="left" w:pos="3111"/>
                                <w:tab w:val="left" w:pos="4191"/>
                                <w:tab w:val="left" w:pos="5509"/>
                                <w:tab w:val="left" w:pos="6351"/>
                                <w:tab w:val="left" w:pos="7431"/>
                                <w:tab w:val="left" w:pos="8511"/>
                                <w:tab w:val="left" w:pos="9638"/>
                              </w:tabs>
                              <w:spacing w:before="40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37,000.00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44,000.00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44,000.00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44,000.00</w:t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-7,000.00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left="417" w:right="4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-7,000.00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7" w:right="4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53" w:line="142" w:lineRule="exact"/>
                              <w:ind w:left="2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2756" w:type="dxa"/>
                          </w:tcPr>
                          <w:p>
                            <w:pPr>
                              <w:pStyle w:val="10"/>
                              <w:tabs>
                                <w:tab w:val="left" w:pos="2269"/>
                              </w:tabs>
                              <w:spacing w:before="40" w:line="123" w:lineRule="exact"/>
                              <w:ind w:left="-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7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7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361,000.00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5" w:space="215"/>
            <w:col w:w="3070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59,000.00</w:t>
      </w:r>
      <w:r>
        <w:rPr>
          <w:w w:val="105"/>
        </w:rPr>
        <w:tab/>
      </w:r>
      <w:r>
        <w:rPr>
          <w:w w:val="105"/>
        </w:rPr>
        <w:t>59,000.00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58,500.00</w:t>
      </w:r>
      <w:r>
        <w:rPr>
          <w:w w:val="105"/>
        </w:rPr>
        <w:tab/>
      </w:r>
      <w:r>
        <w:rPr>
          <w:w w:val="105"/>
        </w:rPr>
        <w:t>58,500.00</w:t>
      </w:r>
      <w:r>
        <w:rPr>
          <w:w w:val="105"/>
        </w:rPr>
        <w:tab/>
      </w:r>
      <w:r>
        <w:rPr>
          <w:w w:val="105"/>
        </w:rPr>
        <w:t>58,500.00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500.00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401"/>
            <w:col w:w="2886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5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25,000.00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5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507"/>
            <w:col w:w="2780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507"/>
            <w:col w:w="278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485"/>
          <w:tab w:val="left" w:pos="10565"/>
          <w:tab w:val="left" w:pos="11645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spacing w:val="-3"/>
          <w:w w:val="105"/>
          <w:sz w:val="10"/>
        </w:rPr>
        <w:t>8,000.00</w:t>
      </w:r>
    </w:p>
    <w:p>
      <w:pPr>
        <w:pStyle w:val="4"/>
        <w:spacing w:before="48"/>
      </w:pPr>
      <w:r>
        <w:t>Total</w:t>
      </w:r>
    </w:p>
    <w:p>
      <w:pPr>
        <w:pStyle w:val="7"/>
        <w:spacing w:before="52" w:line="312" w:lineRule="auto"/>
        <w:ind w:left="1540" w:right="8947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24130</wp:posOffset>
                </wp:positionV>
                <wp:extent cx="615950" cy="591820"/>
                <wp:effectExtent l="0" t="0" r="0" b="0"/>
                <wp:wrapNone/>
                <wp:docPr id="4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5"/>
                              <w:gridCol w:w="430"/>
                              <w:gridCol w:w="2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8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8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6" o:spt="202" type="#_x0000_t202" style="position:absolute;left:0pt;margin-left:30.55pt;margin-top:1.9pt;height:46.6pt;width:48.5pt;mso-position-horizontal-relative:page;z-index:251662336;mso-width-relative:page;mso-height-relative:page;" filled="f" stroked="f" coordsize="21600,21600" o:gfxdata="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kRBx9UA&#10;AAAHAQAADwAAAAAAAAABACAAAAAiAAAAZHJzL2Rvd25yZXYueG1sUEsBAhQAFAAAAAgAh07iQL+J&#10;AxGwAQAAdwMAAA4AAAAAAAAAAQAgAAAAJA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5"/>
                        <w:gridCol w:w="430"/>
                        <w:gridCol w:w="2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0"/>
                              <w:ind w:left="8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8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8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OTRAS REMUNERACIONES DE TEMPORAL</w:t>
      </w:r>
    </w:p>
    <w:p>
      <w:pPr>
        <w:pStyle w:val="7"/>
        <w:spacing w:before="24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13" w:space="40"/>
            <w:col w:w="3287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15" w:line="151" w:lineRule="auto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spacing w:val="-3"/>
          <w:w w:val="105"/>
        </w:rPr>
        <w:t>36,500.00</w:t>
      </w:r>
    </w:p>
    <w:p>
      <w:pPr>
        <w:pStyle w:val="7"/>
        <w:spacing w:before="73" w:line="314" w:lineRule="auto"/>
        <w:ind w:left="1540" w:right="8947"/>
      </w:pPr>
      <w:r>
        <w:rPr>
          <w:w w:val="105"/>
        </w:rPr>
        <w:t>PERSONAL ADMINISTRATIVO, PROFESIONAL Y OPERATIVO PERSONAL ADMINISTRATIVO, PROFESIONAL Y OPERATIVO</w:t>
      </w:r>
    </w:p>
    <w:p>
      <w:pPr>
        <w:pStyle w:val="7"/>
        <w:spacing w:line="105" w:lineRule="exact"/>
        <w:ind w:left="887"/>
      </w:pPr>
      <w:r>
        <w:br w:type="column"/>
      </w:r>
      <w:r>
        <w:rPr>
          <w:w w:val="105"/>
        </w:rPr>
        <w:t>0.00</w:t>
      </w:r>
    </w:p>
    <w:p>
      <w:pPr>
        <w:spacing w:after="0" w:line="105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13" w:space="40"/>
            <w:col w:w="3287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379"/>
          <w:tab w:val="left" w:pos="10459"/>
          <w:tab w:val="left" w:pos="11539"/>
        </w:tabs>
        <w:spacing w:before="15" w:line="148" w:lineRule="auto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180,532.26</w:t>
      </w:r>
      <w:r>
        <w:rPr>
          <w:w w:val="105"/>
        </w:rPr>
        <w:tab/>
      </w:r>
      <w:r>
        <w:rPr>
          <w:w w:val="105"/>
        </w:rPr>
        <w:t>180,532.26</w:t>
      </w:r>
      <w:r>
        <w:rPr>
          <w:w w:val="105"/>
        </w:rPr>
        <w:tab/>
      </w:r>
      <w:r>
        <w:rPr>
          <w:w w:val="105"/>
        </w:rPr>
        <w:t>180,532.26</w:t>
      </w:r>
    </w:p>
    <w:p>
      <w:pPr>
        <w:pStyle w:val="4"/>
        <w:spacing w:before="81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TEMPORAL</w:t>
      </w:r>
    </w:p>
    <w:p>
      <w:pPr>
        <w:pStyle w:val="7"/>
        <w:spacing w:line="104" w:lineRule="exact"/>
        <w:ind w:left="379"/>
      </w:pPr>
      <w:r>
        <w:br w:type="column"/>
      </w:r>
      <w:r>
        <w:rPr>
          <w:w w:val="105"/>
        </w:rPr>
        <w:t>593,467.74</w:t>
      </w:r>
    </w:p>
    <w:p>
      <w:pPr>
        <w:spacing w:after="0" w:line="104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2" w:space="217"/>
            <w:col w:w="3071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53,500.00</w:t>
      </w:r>
      <w:r>
        <w:rPr>
          <w:w w:val="105"/>
        </w:rPr>
        <w:tab/>
      </w:r>
      <w:r>
        <w:rPr>
          <w:w w:val="105"/>
        </w:rPr>
        <w:t>53,500.00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47,000.00</w:t>
      </w:r>
      <w:r>
        <w:rPr>
          <w:w w:val="105"/>
        </w:rPr>
        <w:tab/>
      </w:r>
      <w:r>
        <w:rPr>
          <w:w w:val="105"/>
        </w:rPr>
        <w:t>47,000.00</w:t>
      </w:r>
      <w:r>
        <w:rPr>
          <w:w w:val="105"/>
        </w:rPr>
        <w:tab/>
      </w:r>
      <w:r>
        <w:rPr>
          <w:w w:val="105"/>
        </w:rPr>
        <w:t>47,000.00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6,500.00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322"/>
            <w:col w:w="2965"/>
          </w:cols>
        </w:sectPr>
      </w:pPr>
    </w:p>
    <w:p>
      <w:pPr>
        <w:pStyle w:val="7"/>
        <w:tabs>
          <w:tab w:val="left" w:pos="5350"/>
          <w:tab w:val="left" w:pos="6139"/>
          <w:tab w:val="left" w:pos="7219"/>
          <w:tab w:val="left" w:pos="8590"/>
          <w:tab w:val="left" w:pos="9379"/>
          <w:tab w:val="left" w:pos="10459"/>
          <w:tab w:val="left" w:pos="11539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322,500.00</w:t>
      </w:r>
      <w:r>
        <w:rPr>
          <w:w w:val="105"/>
        </w:rPr>
        <w:tab/>
      </w:r>
      <w:r>
        <w:rPr>
          <w:w w:val="105"/>
        </w:rPr>
        <w:t>322,500.00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313,410.71</w:t>
      </w:r>
      <w:r>
        <w:rPr>
          <w:w w:val="105"/>
        </w:rPr>
        <w:tab/>
      </w:r>
      <w:r>
        <w:rPr>
          <w:w w:val="105"/>
        </w:rPr>
        <w:t>313,410.71</w:t>
      </w:r>
      <w:r>
        <w:rPr>
          <w:w w:val="105"/>
        </w:rPr>
        <w:tab/>
      </w:r>
      <w:r>
        <w:rPr>
          <w:w w:val="105"/>
        </w:rPr>
        <w:t>313,410.71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1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TEMPORAL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9,089.29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2" w:space="323"/>
            <w:col w:w="2965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37,000.00</w:t>
      </w:r>
      <w:r>
        <w:rPr>
          <w:w w:val="105"/>
        </w:rPr>
        <w:tab/>
      </w:r>
      <w:r>
        <w:rPr>
          <w:w w:val="105"/>
        </w:rPr>
        <w:t>37,000.00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44,000.00</w:t>
      </w:r>
      <w:r>
        <w:rPr>
          <w:w w:val="105"/>
        </w:rPr>
        <w:tab/>
      </w:r>
      <w:r>
        <w:rPr>
          <w:w w:val="105"/>
        </w:rPr>
        <w:t>44,000.00</w:t>
      </w:r>
      <w:r>
        <w:rPr>
          <w:w w:val="105"/>
        </w:rPr>
        <w:tab/>
      </w:r>
      <w:r>
        <w:rPr>
          <w:w w:val="105"/>
        </w:rPr>
        <w:t>44,000.00</w:t>
      </w:r>
    </w:p>
    <w:p>
      <w:pPr>
        <w:pStyle w:val="4"/>
        <w:spacing w:before="48"/>
      </w:pPr>
      <w:r>
        <w:t>Total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-7,000.00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12053" w:space="287"/>
            <w:col w:w="3000"/>
          </w:cols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190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1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o:spt="1" style="position:absolute;left:0pt;margin-left:18pt;margin-top:11.2pt;height:2.5pt;width:756pt;mso-position-horizontal-relative:page;mso-wrap-distance-bottom:0pt;mso-wrap-distance-top:0pt;z-index:-25149747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xYwnY&#10;AAAACQEAAA8AAAAAAAAAAQAgAAAAIgAAAGRycy9kb3ducmV2LnhtbFBLAQIUABQAAAAIAIdO4kCb&#10;jBtfrgEAAGY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tabs>
          <w:tab w:val="left" w:pos="2349"/>
          <w:tab w:val="left" w:pos="3191"/>
          <w:tab w:val="left" w:pos="4271"/>
          <w:tab w:val="left" w:pos="5589"/>
          <w:tab w:val="left" w:pos="6431"/>
          <w:tab w:val="left" w:pos="7511"/>
          <w:tab w:val="left" w:pos="8591"/>
        </w:tabs>
        <w:spacing w:before="5" w:line="110" w:lineRule="auto"/>
        <w:jc w:val="right"/>
      </w:pP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7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18pt;margin-top:-7.75pt;height:2.5pt;width:756pt;mso-position-horizontal-relative:page;z-index:-251541504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iDV&#10;2NkAAAALAQAADwAAAAAAAAABACAAAAAiAAAAZHJzL2Rvd25yZXYueG1sUEsBAhQAFAAAAAgAh07i&#10;QGBu8wGvAQAAZg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</w:rPr>
        <w:t>92,000.00</w:t>
      </w:r>
    </w:p>
    <w:p>
      <w:pPr>
        <w:tabs>
          <w:tab w:val="left" w:pos="2603"/>
          <w:tab w:val="left" w:pos="3445"/>
          <w:tab w:val="left" w:pos="4525"/>
          <w:tab w:val="left" w:pos="5843"/>
          <w:tab w:val="left" w:pos="6685"/>
          <w:tab w:val="left" w:pos="7765"/>
          <w:tab w:val="left" w:pos="8845"/>
        </w:tabs>
        <w:spacing w:before="75"/>
        <w:ind w:left="0" w:right="0" w:firstLine="0"/>
        <w:jc w:val="righ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</w:p>
    <w:p>
      <w:pPr>
        <w:pStyle w:val="7"/>
        <w:spacing w:line="82" w:lineRule="exact"/>
        <w:ind w:left="88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7"/>
      </w:pPr>
      <w:r>
        <w:rPr>
          <w:w w:val="105"/>
        </w:rPr>
        <w:t>0.00</w:t>
      </w:r>
    </w:p>
    <w:p>
      <w:pPr>
        <w:pStyle w:val="7"/>
        <w:spacing w:line="112" w:lineRule="exact"/>
        <w:ind w:left="85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56"/>
      </w:pPr>
      <w:r>
        <w:rPr>
          <w:w w:val="105"/>
        </w:rPr>
        <w:t>0.00</w:t>
      </w:r>
    </w:p>
    <w:p>
      <w:pPr>
        <w:spacing w:before="0" w:line="82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3" w:space="40"/>
            <w:col w:w="1072" w:space="39"/>
            <w:col w:w="1040" w:space="40"/>
            <w:col w:w="109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99,500.00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237"/>
            <w:col w:w="841" w:space="240"/>
            <w:col w:w="841" w:space="239"/>
            <w:col w:w="841" w:space="507"/>
            <w:col w:w="1684" w:space="445"/>
            <w:col w:w="650"/>
          </w:cols>
        </w:sectPr>
      </w:pPr>
    </w:p>
    <w:p>
      <w:pPr>
        <w:pStyle w:val="7"/>
        <w:tabs>
          <w:tab w:val="left" w:pos="2349"/>
          <w:tab w:val="left" w:pos="3191"/>
          <w:tab w:val="left" w:pos="4271"/>
          <w:tab w:val="left" w:pos="5589"/>
          <w:tab w:val="left" w:pos="6431"/>
          <w:tab w:val="left" w:pos="7511"/>
          <w:tab w:val="left" w:pos="8591"/>
        </w:tabs>
        <w:spacing w:before="24"/>
        <w:jc w:val="right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w w:val="105"/>
        </w:rPr>
        <w:t>99,500.00</w:t>
      </w:r>
    </w:p>
    <w:p>
      <w:pPr>
        <w:tabs>
          <w:tab w:val="left" w:pos="2603"/>
          <w:tab w:val="left" w:pos="3445"/>
          <w:tab w:val="left" w:pos="4525"/>
          <w:tab w:val="left" w:pos="5843"/>
          <w:tab w:val="left" w:pos="6685"/>
          <w:tab w:val="left" w:pos="7765"/>
          <w:tab w:val="left" w:pos="8845"/>
        </w:tabs>
        <w:spacing w:before="28"/>
        <w:ind w:left="0" w:right="0" w:firstLine="0"/>
        <w:jc w:val="righ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3" w:space="40"/>
            <w:col w:w="1072" w:space="39"/>
            <w:col w:w="1040" w:space="40"/>
            <w:col w:w="1096"/>
          </w:cols>
        </w:sectPr>
      </w:pPr>
    </w:p>
    <w:p>
      <w:pPr>
        <w:pStyle w:val="7"/>
        <w:tabs>
          <w:tab w:val="left" w:pos="733"/>
          <w:tab w:val="left" w:pos="1147"/>
          <w:tab w:val="left" w:pos="1499"/>
        </w:tabs>
        <w:spacing w:before="39"/>
        <w:ind w:left="340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340" w:right="345"/>
        <w:jc w:val="center"/>
      </w:pPr>
      <w:r>
        <w:rPr>
          <w:w w:val="105"/>
        </w:rPr>
        <w:t>TEMPORAL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  <w:ind w:left="380"/>
      </w:pPr>
      <w:r>
        <w:br w:type="column"/>
      </w:r>
      <w:r>
        <w:rPr>
          <w:w w:val="105"/>
        </w:rPr>
        <w:t>54,500.00</w:t>
      </w:r>
    </w:p>
    <w:p>
      <w:pPr>
        <w:pStyle w:val="7"/>
        <w:tabs>
          <w:tab w:val="left" w:pos="1459"/>
        </w:tabs>
        <w:spacing w:before="36"/>
        <w:ind w:left="38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237"/>
            <w:col w:w="841" w:space="240"/>
            <w:col w:w="841" w:space="239"/>
            <w:col w:w="841" w:space="507"/>
            <w:col w:w="1684" w:space="445"/>
            <w:col w:w="650"/>
          </w:cols>
        </w:sectPr>
      </w:pPr>
    </w:p>
    <w:p>
      <w:pPr>
        <w:pStyle w:val="7"/>
        <w:tabs>
          <w:tab w:val="left" w:pos="2349"/>
          <w:tab w:val="left" w:pos="3191"/>
          <w:tab w:val="left" w:pos="4271"/>
          <w:tab w:val="left" w:pos="5589"/>
          <w:tab w:val="left" w:pos="6431"/>
          <w:tab w:val="left" w:pos="7511"/>
          <w:tab w:val="left" w:pos="8591"/>
        </w:tabs>
        <w:spacing w:before="24"/>
        <w:jc w:val="right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54,500.00</w:t>
      </w:r>
      <w:r>
        <w:rPr>
          <w:w w:val="105"/>
        </w:rPr>
        <w:tab/>
      </w:r>
      <w:r>
        <w:rPr>
          <w:w w:val="105"/>
        </w:rPr>
        <w:t>54,500.00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54,500.00</w:t>
      </w:r>
      <w:r>
        <w:rPr>
          <w:w w:val="105"/>
        </w:rPr>
        <w:tab/>
      </w:r>
      <w:r>
        <w:rPr>
          <w:w w:val="105"/>
        </w:rPr>
        <w:t>54,500.00</w:t>
      </w:r>
      <w:r>
        <w:rPr>
          <w:w w:val="105"/>
        </w:rPr>
        <w:tab/>
      </w:r>
      <w:r>
        <w:rPr>
          <w:w w:val="105"/>
        </w:rPr>
        <w:t>54,500.00</w:t>
      </w:r>
    </w:p>
    <w:p>
      <w:pPr>
        <w:tabs>
          <w:tab w:val="left" w:pos="2603"/>
          <w:tab w:val="left" w:pos="3445"/>
          <w:tab w:val="left" w:pos="4525"/>
          <w:tab w:val="left" w:pos="5843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</w:p>
    <w:p>
      <w:pPr>
        <w:tabs>
          <w:tab w:val="left" w:pos="2476"/>
          <w:tab w:val="left" w:pos="3609"/>
          <w:tab w:val="left" w:pos="4636"/>
          <w:tab w:val="left" w:pos="6139"/>
          <w:tab w:val="left" w:pos="6849"/>
          <w:tab w:val="left" w:pos="7929"/>
          <w:tab w:val="left" w:pos="9009"/>
        </w:tabs>
        <w:spacing w:before="37"/>
        <w:ind w:left="0" w:right="0" w:firstLine="0"/>
        <w:jc w:val="right"/>
        <w:rPr>
          <w:sz w:val="10"/>
        </w:rPr>
      </w:pPr>
      <w:r>
        <w:rPr>
          <w:b/>
          <w:w w:val="105"/>
          <w:position w:val="-5"/>
          <w:sz w:val="14"/>
        </w:rPr>
        <w:t>Total Grupo</w:t>
      </w:r>
      <w:r>
        <w:rPr>
          <w:b/>
          <w:spacing w:val="-23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de</w:t>
      </w:r>
      <w:r>
        <w:rPr>
          <w:b/>
          <w:spacing w:val="-12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Gasto: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1,141,500.00</w:t>
      </w:r>
      <w:r>
        <w:rPr>
          <w:w w:val="105"/>
          <w:sz w:val="10"/>
        </w:rPr>
        <w:tab/>
      </w:r>
      <w:r>
        <w:rPr>
          <w:w w:val="105"/>
          <w:sz w:val="10"/>
        </w:rPr>
        <w:t>25,186,361.00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9,153,297.80</w:t>
      </w:r>
      <w:r>
        <w:rPr>
          <w:w w:val="105"/>
          <w:sz w:val="10"/>
        </w:rPr>
        <w:tab/>
      </w:r>
      <w:r>
        <w:rPr>
          <w:w w:val="105"/>
          <w:sz w:val="10"/>
        </w:rPr>
        <w:t>6,457,242.72</w:t>
      </w:r>
      <w:r>
        <w:rPr>
          <w:w w:val="105"/>
          <w:sz w:val="10"/>
        </w:rPr>
        <w:tab/>
      </w:r>
      <w:r>
        <w:rPr>
          <w:w w:val="105"/>
          <w:sz w:val="10"/>
        </w:rPr>
        <w:t>6,457,242.72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100 SERVICIOS NO PERSONALES</w:t>
      </w:r>
    </w:p>
    <w:p>
      <w:pPr>
        <w:pStyle w:val="7"/>
        <w:spacing w:before="2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16,033,063.20</w:t>
      </w:r>
    </w:p>
    <w:p>
      <w:pPr>
        <w:pStyle w:val="7"/>
        <w:spacing w:before="54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jc w:val="right"/>
      </w:pPr>
      <w:r>
        <w:rPr>
          <w:w w:val="105"/>
        </w:rPr>
        <w:t>0.00</w:t>
      </w:r>
    </w:p>
    <w:p>
      <w:pPr>
        <w:pStyle w:val="7"/>
        <w:spacing w:before="105"/>
        <w:ind w:right="2"/>
        <w:jc w:val="right"/>
      </w:pPr>
      <w:r>
        <w:rPr>
          <w:w w:val="105"/>
        </w:rPr>
        <w:t>18,729,118.28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3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3" w:space="40"/>
            <w:col w:w="1072" w:space="39"/>
            <w:col w:w="1040" w:space="40"/>
            <w:col w:w="1096"/>
          </w:cols>
        </w:sectPr>
      </w:pPr>
    </w:p>
    <w:p>
      <w:pPr>
        <w:pStyle w:val="7"/>
        <w:spacing w:before="23" w:line="631" w:lineRule="auto"/>
        <w:ind w:left="1540" w:right="-2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13970</wp:posOffset>
                </wp:positionV>
                <wp:extent cx="617220" cy="783590"/>
                <wp:effectExtent l="0" t="0" r="0" b="0"/>
                <wp:wrapNone/>
                <wp:docPr id="5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5"/>
                              <w:gridCol w:w="430"/>
                              <w:gridCol w:w="2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93"/>
                                    <w:ind w:left="8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8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right="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81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30.5pt;margin-top:1.1pt;height:61.7pt;width:48.6pt;mso-position-horizontal-relative:page;z-index:251663360;mso-width-relative:page;mso-height-relative:page;" filled="f" stroked="f" coordsize="21600,21600" o:gfxdata="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PlX&#10;VtcAAAAIAQAADwAAAAAAAAABACAAAAAiAAAAZHJzL2Rvd25yZXYueG1sUEsBAhQAFAAAAAgAh07i&#10;QIjt9jixAQAAe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5"/>
                        <w:gridCol w:w="430"/>
                        <w:gridCol w:w="2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0"/>
                              <w:ind w:left="8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93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93"/>
                              <w:ind w:left="8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8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right="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81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ARRENDAMIENTO DE EDIFICIOS Y LOCALES DERECHOS DE BIENES INTANGIBLES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957,000.00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50,000.00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ind w:left="565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50,000.00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2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675"/>
        </w:tabs>
        <w:spacing w:before="23"/>
        <w:ind w:left="595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100,000.00</w:t>
      </w:r>
    </w:p>
    <w:p>
      <w:pPr>
        <w:pStyle w:val="7"/>
        <w:spacing w:before="7"/>
        <w:rPr>
          <w:sz w:val="13"/>
        </w:rPr>
      </w:pPr>
    </w:p>
    <w:p>
      <w:pPr>
        <w:pStyle w:val="7"/>
        <w:tabs>
          <w:tab w:val="left" w:pos="1728"/>
        </w:tabs>
        <w:spacing w:before="1"/>
        <w:ind w:left="648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spacing w:val="-3"/>
          <w:w w:val="105"/>
          <w:position w:val="-2"/>
        </w:rPr>
        <w:t>50,000.00</w:t>
      </w:r>
    </w:p>
    <w:p>
      <w:pPr>
        <w:spacing w:before="23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757" w:space="40"/>
            <w:col w:w="1736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097"/>
          </w:cols>
        </w:sectPr>
      </w:pPr>
    </w:p>
    <w:p>
      <w:pPr>
        <w:pStyle w:val="7"/>
        <w:tabs>
          <w:tab w:val="left" w:pos="4980"/>
          <w:tab w:val="left" w:pos="6103"/>
          <w:tab w:val="left" w:pos="7219"/>
          <w:tab w:val="left" w:pos="8299"/>
          <w:tab w:val="left" w:pos="9670"/>
          <w:tab w:val="left" w:pos="10750"/>
          <w:tab w:val="left" w:pos="11830"/>
        </w:tabs>
        <w:spacing w:before="20" w:line="170" w:lineRule="auto"/>
        <w:ind w:left="3001"/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</w:rPr>
        <w:t>1,007,000.00</w:t>
      </w:r>
      <w:r>
        <w:rPr>
          <w:w w:val="105"/>
        </w:rPr>
        <w:tab/>
      </w:r>
      <w:r>
        <w:rPr>
          <w:w w:val="105"/>
        </w:rPr>
        <w:t>-857,000.00</w:t>
      </w:r>
      <w:r>
        <w:rPr>
          <w:w w:val="105"/>
        </w:rPr>
        <w:tab/>
      </w: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5"/>
          <w:w w:val="105"/>
        </w:rPr>
        <w:t>0.00</w:t>
      </w:r>
    </w:p>
    <w:p>
      <w:pPr>
        <w:pStyle w:val="7"/>
        <w:spacing w:line="114" w:lineRule="exact"/>
        <w:ind w:left="595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9"/>
        <w:ind w:left="567"/>
      </w:pPr>
      <w:r>
        <w:br w:type="column"/>
      </w:r>
      <w:r>
        <w:rPr>
          <w:w w:val="105"/>
        </w:rPr>
        <w:t>150,000.00</w:t>
      </w:r>
    </w:p>
    <w:p>
      <w:pPr>
        <w:spacing w:before="0" w:line="114" w:lineRule="exact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4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099"/>
          </w:cols>
        </w:sectPr>
      </w:pPr>
    </w:p>
    <w:p>
      <w:pPr>
        <w:pStyle w:val="7"/>
        <w:spacing w:before="66" w:line="312" w:lineRule="auto"/>
        <w:ind w:left="1540" w:right="-1"/>
      </w:pPr>
      <w:r>
        <w:rPr>
          <w:w w:val="105"/>
        </w:rPr>
        <w:t>ARRENDAMIENTO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MÁQUINAS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EQUIPOS</w:t>
      </w:r>
      <w:r>
        <w:rPr>
          <w:spacing w:val="-4"/>
          <w:w w:val="105"/>
        </w:rPr>
        <w:t xml:space="preserve"> </w:t>
      </w:r>
      <w:r>
        <w:rPr>
          <w:w w:val="105"/>
        </w:rPr>
        <w:t>DE OFICINA</w:t>
      </w:r>
    </w:p>
    <w:p>
      <w:pPr>
        <w:pStyle w:val="7"/>
        <w:spacing w:line="105" w:lineRule="exact"/>
        <w:ind w:left="1540"/>
      </w:pPr>
      <w:r>
        <w:rPr>
          <w:w w:val="105"/>
        </w:rPr>
        <w:t>DERECHOS DE BIENES INTANGIBLES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81,500.00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3"/>
        <w:ind w:left="618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rPr>
          <w:sz w:val="16"/>
        </w:rPr>
      </w:pPr>
    </w:p>
    <w:p>
      <w:pPr>
        <w:pStyle w:val="7"/>
        <w:ind w:left="618"/>
      </w:pPr>
      <w:r>
        <w:rPr>
          <w:w w:val="105"/>
        </w:rPr>
        <w:t>81,500.00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53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before="53"/>
        <w:ind w:left="648"/>
      </w:pPr>
      <w:r>
        <w:br w:type="column"/>
      </w:r>
      <w:r>
        <w:rPr>
          <w:w w:val="105"/>
        </w:rPr>
        <w:t>82,000.00</w:t>
      </w:r>
      <w:r>
        <w:rPr>
          <w:w w:val="105"/>
        </w:rPr>
        <w:tab/>
      </w:r>
      <w:r>
        <w:rPr>
          <w:spacing w:val="-3"/>
          <w:w w:val="105"/>
          <w:position w:val="-2"/>
        </w:rPr>
        <w:t>82,000.00</w:t>
      </w:r>
    </w:p>
    <w:p>
      <w:pPr>
        <w:pStyle w:val="7"/>
        <w:spacing w:before="8"/>
        <w:rPr>
          <w:sz w:val="13"/>
        </w:rPr>
      </w:pPr>
    </w:p>
    <w:p>
      <w:pPr>
        <w:pStyle w:val="7"/>
        <w:tabs>
          <w:tab w:val="left" w:pos="1728"/>
        </w:tabs>
        <w:ind w:left="648"/>
      </w:pPr>
      <w:r>
        <w:rPr>
          <w:w w:val="105"/>
        </w:rPr>
        <w:t>81,500.00</w:t>
      </w:r>
      <w:r>
        <w:rPr>
          <w:w w:val="105"/>
        </w:rPr>
        <w:tab/>
      </w:r>
      <w:r>
        <w:rPr>
          <w:spacing w:val="-3"/>
          <w:w w:val="105"/>
          <w:position w:val="-2"/>
        </w:rPr>
        <w:t>81,500.00</w:t>
      </w:r>
    </w:p>
    <w:p>
      <w:pPr>
        <w:spacing w:before="53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rPr>
          <w:sz w:val="16"/>
        </w:rPr>
      </w:pPr>
    </w:p>
    <w:p>
      <w:pPr>
        <w:pStyle w:val="7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952" w:space="40"/>
            <w:col w:w="1541" w:space="39"/>
            <w:col w:w="1042" w:space="40"/>
            <w:col w:w="1039" w:space="40"/>
            <w:col w:w="1042" w:space="39"/>
            <w:col w:w="1040" w:space="40"/>
            <w:col w:w="1040" w:space="40"/>
            <w:col w:w="1040" w:space="40"/>
            <w:col w:w="2149" w:space="40"/>
            <w:col w:w="1097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299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100,000.00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4980"/>
          <w:tab w:val="left" w:pos="6103"/>
          <w:tab w:val="left" w:pos="7219"/>
          <w:tab w:val="left" w:pos="8299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 Grupo</w:t>
      </w:r>
      <w:r>
        <w:rPr>
          <w:b/>
          <w:spacing w:val="-23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de</w:t>
      </w:r>
      <w:r>
        <w:rPr>
          <w:b/>
          <w:spacing w:val="-12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Gasto: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-857,000.00</w:t>
      </w:r>
      <w:r>
        <w:rPr>
          <w:w w:val="105"/>
          <w:sz w:val="10"/>
        </w:rPr>
        <w:tab/>
      </w:r>
      <w:r>
        <w:rPr>
          <w:w w:val="105"/>
          <w:sz w:val="10"/>
        </w:rPr>
        <w:t>313,500.00</w:t>
      </w:r>
      <w:r>
        <w:rPr>
          <w:w w:val="105"/>
          <w:sz w:val="10"/>
        </w:rPr>
        <w:tab/>
      </w:r>
      <w:r>
        <w:rPr>
          <w:w w:val="105"/>
          <w:sz w:val="10"/>
        </w:rPr>
        <w:t>100,000.00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200 MATERIALES Y SUMINISTROS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163,500.00</w:t>
      </w:r>
    </w:p>
    <w:p>
      <w:pPr>
        <w:pStyle w:val="7"/>
        <w:spacing w:before="96"/>
        <w:ind w:left="595"/>
      </w:pPr>
      <w:r>
        <w:rPr>
          <w:w w:val="105"/>
        </w:rPr>
        <w:t>313,500.00</w:t>
      </w:r>
    </w:p>
    <w:p>
      <w:pPr>
        <w:pStyle w:val="7"/>
        <w:spacing w:before="105"/>
        <w:ind w:left="595"/>
      </w:pPr>
      <w:r>
        <w:rPr>
          <w:w w:val="105"/>
        </w:rPr>
        <w:t>313,500.00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163,500.00</w:t>
      </w:r>
    </w:p>
    <w:p>
      <w:pPr>
        <w:pStyle w:val="7"/>
        <w:spacing w:before="96"/>
        <w:ind w:left="567"/>
      </w:pPr>
      <w:r>
        <w:rPr>
          <w:w w:val="105"/>
        </w:rPr>
        <w:t>313,500.00</w:t>
      </w:r>
    </w:p>
    <w:p>
      <w:pPr>
        <w:pStyle w:val="7"/>
        <w:spacing w:before="105"/>
        <w:ind w:left="567"/>
      </w:pPr>
      <w:r>
        <w:rPr>
          <w:w w:val="105"/>
        </w:rPr>
        <w:t>313,500.00</w:t>
      </w:r>
    </w:p>
    <w:p>
      <w:pPr>
        <w:pStyle w:val="7"/>
        <w:spacing w:before="7"/>
        <w:rPr>
          <w:sz w:val="13"/>
        </w:rPr>
      </w:pPr>
      <w:r>
        <w:br w:type="column"/>
      </w:r>
    </w:p>
    <w:p>
      <w:pPr>
        <w:pStyle w:val="7"/>
        <w:ind w:right="136"/>
        <w:jc w:val="right"/>
      </w:pPr>
      <w:r>
        <w:rPr>
          <w:w w:val="105"/>
        </w:rPr>
        <w:t>0.0</w:t>
      </w:r>
    </w:p>
    <w:p>
      <w:pPr>
        <w:pStyle w:val="7"/>
        <w:spacing w:before="96"/>
        <w:ind w:right="13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8" w:space="39"/>
            <w:col w:w="1040" w:space="39"/>
            <w:col w:w="109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297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MATERIALES, PRODUCTOS Y ACCS.</w:t>
      </w:r>
      <w:r>
        <w:rPr>
          <w:spacing w:val="-15"/>
          <w:w w:val="105"/>
        </w:rPr>
        <w:t xml:space="preserve"> </w:t>
      </w:r>
      <w:r>
        <w:rPr>
          <w:w w:val="105"/>
        </w:rPr>
        <w:t>ELÉCTRICOS,</w:t>
      </w:r>
    </w:p>
    <w:p>
      <w:pPr>
        <w:pStyle w:val="7"/>
        <w:spacing w:before="35" w:line="312" w:lineRule="auto"/>
        <w:ind w:left="1540" w:right="516"/>
      </w:pPr>
      <w:r>
        <w:rPr>
          <w:w w:val="105"/>
        </w:rPr>
        <w:t>CABLEADO ESTRUCTURADO DE REDES INFORMÁTICAS Y TELEFÓNICAS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  <w:ind w:left="380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" w:line="148" w:lineRule="auto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61"/>
        <w:ind w:left="2747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 Grupo</w:t>
      </w:r>
      <w:r>
        <w:rPr>
          <w:b/>
          <w:spacing w:val="-23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de</w:t>
      </w:r>
      <w:r>
        <w:rPr>
          <w:b/>
          <w:spacing w:val="-12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Gasto: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spacing w:before="34"/>
        <w:ind w:left="1433" w:right="0" w:firstLine="0"/>
        <w:jc w:val="left"/>
        <w:rPr>
          <w:sz w:val="14"/>
        </w:rPr>
      </w:pPr>
      <w:r>
        <w:rPr>
          <w:sz w:val="14"/>
        </w:rPr>
        <w:t>400 TRANSFERENCIAS CORRIENTES</w:t>
      </w:r>
    </w:p>
    <w:p>
      <w:pPr>
        <w:pStyle w:val="7"/>
        <w:spacing w:line="103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701"/>
      </w:pPr>
      <w:r>
        <w:rPr>
          <w:w w:val="105"/>
        </w:rPr>
        <w:t>7,000.00</w:t>
      </w:r>
    </w:p>
    <w:p>
      <w:pPr>
        <w:pStyle w:val="7"/>
        <w:spacing w:before="105"/>
        <w:ind w:left="701"/>
      </w:pPr>
      <w:r>
        <w:rPr>
          <w:w w:val="105"/>
        </w:rPr>
        <w:t>7,000.00</w:t>
      </w:r>
    </w:p>
    <w:p>
      <w:pPr>
        <w:pStyle w:val="7"/>
        <w:spacing w:before="18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672"/>
      </w:pPr>
      <w:r>
        <w:rPr>
          <w:w w:val="105"/>
        </w:rPr>
        <w:t>7,000.00</w:t>
      </w:r>
    </w:p>
    <w:p>
      <w:pPr>
        <w:pStyle w:val="7"/>
        <w:spacing w:before="105"/>
        <w:ind w:left="672"/>
      </w:pPr>
      <w:r>
        <w:rPr>
          <w:w w:val="105"/>
        </w:rPr>
        <w:t>7,000.00</w:t>
      </w:r>
    </w:p>
    <w:p>
      <w:pPr>
        <w:spacing w:before="0" w:line="103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098"/>
          </w:cols>
        </w:sectPr>
      </w:pPr>
    </w:p>
    <w:p>
      <w:pPr>
        <w:pStyle w:val="7"/>
        <w:tabs>
          <w:tab w:val="left" w:pos="393"/>
          <w:tab w:val="left" w:pos="807"/>
          <w:tab w:val="left" w:pos="1159"/>
        </w:tabs>
        <w:spacing w:before="26"/>
        <w:ind w:right="38"/>
        <w:jc w:val="right"/>
      </w:pPr>
      <w:r>
        <w:rPr>
          <w:w w:val="105"/>
          <w:position w:val="1"/>
        </w:rPr>
        <w:t>472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TRANSFERENCIAS A ORGANISMOS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</w:p>
    <w:p>
      <w:pPr>
        <w:pStyle w:val="7"/>
        <w:spacing w:before="35"/>
        <w:ind w:right="73"/>
        <w:jc w:val="right"/>
      </w:pPr>
      <w:r>
        <w:rPr>
          <w:w w:val="105"/>
        </w:rPr>
        <w:t>INSTITUCIONES</w:t>
      </w:r>
      <w:r>
        <w:rPr>
          <w:spacing w:val="-1"/>
          <w:w w:val="105"/>
        </w:rPr>
        <w:t xml:space="preserve"> </w:t>
      </w:r>
      <w:r>
        <w:rPr>
          <w:w w:val="105"/>
        </w:rPr>
        <w:t>INTERNACIONALES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  <w:ind w:left="380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4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Geografico: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 Grupo</w:t>
      </w:r>
      <w:r>
        <w:rPr>
          <w:b/>
          <w:spacing w:val="-23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de</w:t>
      </w:r>
      <w:r>
        <w:rPr>
          <w:b/>
          <w:spacing w:val="-12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Gasto: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pStyle w:val="7"/>
        <w:spacing w:before="105"/>
        <w:ind w:left="648"/>
      </w:pPr>
      <w:r>
        <w:rPr>
          <w:w w:val="105"/>
        </w:rPr>
        <w:t>50,000.00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pStyle w:val="7"/>
        <w:spacing w:before="105"/>
        <w:ind w:left="619"/>
      </w:pPr>
      <w:r>
        <w:rPr>
          <w:w w:val="105"/>
        </w:rPr>
        <w:t>50,000.00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right="136"/>
        <w:jc w:val="right"/>
      </w:pPr>
      <w:r>
        <w:rPr>
          <w:w w:val="105"/>
        </w:rPr>
        <w:t>0.0</w:t>
      </w:r>
    </w:p>
    <w:p>
      <w:pPr>
        <w:pStyle w:val="7"/>
        <w:spacing w:before="105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098"/>
          </w:cols>
        </w:sectPr>
      </w:pPr>
    </w:p>
    <w:p>
      <w:pPr>
        <w:pStyle w:val="4"/>
        <w:spacing w:before="57"/>
        <w:ind w:left="2397"/>
      </w:pPr>
      <w:r>
        <w:t>Total Actividad / Obra:</w:t>
      </w:r>
    </w:p>
    <w:p>
      <w:pPr>
        <w:pStyle w:val="7"/>
        <w:spacing w:before="36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7"/>
        <w:spacing w:before="36"/>
        <w:ind w:left="568"/>
      </w:pPr>
      <w:r>
        <w:br w:type="column"/>
      </w:r>
      <w:r>
        <w:rPr>
          <w:w w:val="105"/>
        </w:rPr>
        <w:t>284,500.00</w:t>
      </w:r>
    </w:p>
    <w:p>
      <w:pPr>
        <w:pStyle w:val="7"/>
        <w:spacing w:before="36"/>
        <w:ind w:left="435"/>
      </w:pPr>
      <w:r>
        <w:br w:type="column"/>
      </w:r>
      <w:r>
        <w:rPr>
          <w:w w:val="105"/>
        </w:rPr>
        <w:t>25,556,861.00</w:t>
      </w:r>
    </w:p>
    <w:p>
      <w:pPr>
        <w:pStyle w:val="7"/>
        <w:spacing w:before="36"/>
        <w:ind w:left="568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9,153,297.80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6,457,242.72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6,457,242.72</w:t>
      </w:r>
    </w:p>
    <w:p>
      <w:pPr>
        <w:pStyle w:val="7"/>
        <w:tabs>
          <w:tab w:val="left" w:pos="1545"/>
        </w:tabs>
        <w:spacing w:before="36"/>
        <w:ind w:left="465"/>
      </w:pPr>
      <w:r>
        <w:br w:type="column"/>
      </w:r>
      <w:r>
        <w:rPr>
          <w:w w:val="105"/>
        </w:rPr>
        <w:t>16,403,563.20</w:t>
      </w:r>
      <w:r>
        <w:rPr>
          <w:w w:val="105"/>
        </w:rPr>
        <w:tab/>
      </w:r>
      <w:r>
        <w:rPr>
          <w:spacing w:val="-2"/>
          <w:w w:val="105"/>
          <w:position w:val="-2"/>
        </w:rPr>
        <w:t>19,099,618.28</w:t>
      </w:r>
    </w:p>
    <w:p>
      <w:pPr>
        <w:spacing w:before="36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19" w:space="40"/>
            <w:col w:w="1673" w:space="39"/>
            <w:col w:w="1041" w:space="40"/>
            <w:col w:w="1040" w:space="39"/>
            <w:col w:w="1041" w:space="40"/>
            <w:col w:w="1040" w:space="39"/>
            <w:col w:w="1040" w:space="40"/>
            <w:col w:w="1040" w:space="40"/>
            <w:col w:w="2150" w:space="40"/>
            <w:col w:w="1099"/>
          </w:cols>
        </w:sectPr>
      </w:pPr>
    </w:p>
    <w:p>
      <w:pPr>
        <w:tabs>
          <w:tab w:val="left" w:pos="1659"/>
        </w:tabs>
        <w:spacing w:before="26"/>
        <w:ind w:left="886" w:right="0" w:firstLine="0"/>
        <w:jc w:val="left"/>
        <w:rPr>
          <w:sz w:val="14"/>
        </w:rPr>
      </w:pPr>
      <w:r>
        <w:rPr>
          <w:sz w:val="14"/>
        </w:rPr>
        <w:t xml:space="preserve">010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PROTECCIÓN Y CONSERVACIÓN PARA EL USO SOSTENIBLE DEL SISTEMA GUATEMAL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000 SERVICIOS PERSONALES</w:t>
      </w:r>
    </w:p>
    <w:tbl>
      <w:tblPr>
        <w:tblStyle w:val="6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82"/>
        <w:gridCol w:w="2085"/>
        <w:gridCol w:w="898"/>
        <w:gridCol w:w="1266"/>
        <w:gridCol w:w="938"/>
        <w:gridCol w:w="1081"/>
        <w:gridCol w:w="1082"/>
        <w:gridCol w:w="1057"/>
        <w:gridCol w:w="1096"/>
        <w:gridCol w:w="1251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2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2085" w:type="dxa"/>
          </w:tcPr>
          <w:p>
            <w:pPr>
              <w:pStyle w:val="10"/>
              <w:spacing w:before="0"/>
              <w:ind w:left="10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898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10"/>
              <w:spacing w:before="0"/>
              <w:ind w:left="2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938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358,058.28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358,058.28</w:t>
            </w:r>
          </w:p>
        </w:tc>
        <w:tc>
          <w:tcPr>
            <w:tcW w:w="1057" w:type="dxa"/>
          </w:tcPr>
          <w:p>
            <w:pPr>
              <w:pStyle w:val="10"/>
              <w:spacing w:before="0"/>
              <w:ind w:left="2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358,058.28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1,131,837.72</w:t>
            </w:r>
          </w:p>
        </w:tc>
        <w:tc>
          <w:tcPr>
            <w:tcW w:w="1251" w:type="dxa"/>
          </w:tcPr>
          <w:p>
            <w:pPr>
              <w:pStyle w:val="10"/>
              <w:spacing w:before="30" w:line="96" w:lineRule="exact"/>
              <w:ind w:left="2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1,131,837.72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00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2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18pt;margin-top:11.2pt;height:2.5pt;width:756pt;mso-position-horizontal-relative:page;mso-wrap-distance-bottom:0pt;mso-wrap-distance-top:0pt;z-index:-25149644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JrBxtC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0"/>
        </w:rPr>
      </w:pPr>
    </w:p>
    <w:p>
      <w:pPr>
        <w:spacing w:before="95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-1548765</wp:posOffset>
                </wp:positionV>
                <wp:extent cx="9601200" cy="1497330"/>
                <wp:effectExtent l="0" t="0" r="0" b="0"/>
                <wp:wrapNone/>
                <wp:docPr id="6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61"/>
                              <w:gridCol w:w="1506"/>
                              <w:gridCol w:w="896"/>
                              <w:gridCol w:w="1265"/>
                              <w:gridCol w:w="936"/>
                              <w:gridCol w:w="1081"/>
                              <w:gridCol w:w="1081"/>
                              <w:gridCol w:w="1056"/>
                              <w:gridCol w:w="1095"/>
                              <w:gridCol w:w="125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55,140.00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55,140.00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13,095.00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13,095.00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13,095.00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42,045.00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42,045.00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PERMANENTE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2,986,900.00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2,986,900.00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781,156.44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781,156.44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781,156.44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2,205,743.56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2,205,743.56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CONTRATO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CALIDAD PROFESIONAL 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TEMPORAL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28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 AGUINALDO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162,811.50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162,811.50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162,811.50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180,446.50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180,446.50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343,258.00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18pt;margin-top:-121.95pt;height:117.9pt;width:756pt;mso-position-horizontal-relative:page;z-index:251664384;mso-width-relative:page;mso-height-relative:page;" filled="f" stroked="f" coordsize="21600,21600" o:gfxdata="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p8s+72gAAAAsBAAAPAAAAAAAAAAEAIAAAACIAAABkcnMvZG93bnJldi54bWxQSwECFAAUAAAA&#10;CACHTuJAa7JI9LMBAAB6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61"/>
                        <w:gridCol w:w="1506"/>
                        <w:gridCol w:w="896"/>
                        <w:gridCol w:w="1265"/>
                        <w:gridCol w:w="936"/>
                        <w:gridCol w:w="1081"/>
                        <w:gridCol w:w="1081"/>
                        <w:gridCol w:w="1056"/>
                        <w:gridCol w:w="1095"/>
                        <w:gridCol w:w="125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55,140.00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55,140.00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13,095.00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13,095.00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13,095.00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42,045.00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42,045.00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PERMANENTE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2,986,900.00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2,986,900.00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781,156.44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781,156.44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781,156.44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2,205,743.56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2,205,743.56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CONTRATO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CALIDAD PROFESIONAL AL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TEMPORAL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4,250.00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28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 AGUINALDO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162,811.50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162,811.50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162,811.50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180,446.50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180,446.50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343,258.00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7165" cy="227330"/>
                <wp:effectExtent l="0" t="0" r="0" b="0"/>
                <wp:wrapNone/>
                <wp:docPr id="8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896"/>
                              <w:gridCol w:w="1079"/>
                              <w:gridCol w:w="1080"/>
                              <w:gridCol w:w="1095"/>
                              <w:gridCol w:w="1095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5,489,852.00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5,489,852.00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2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1,378,496.22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1,378,496.22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5" w:right="2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1,378,496.22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4,111,355.78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4,111,355.78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5,489,852.00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5,489,852.00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2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1,378,496.22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1,378,496.22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5" w:right="2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1,378,496.22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4,111,355.78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4,111,355.78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60.55pt;margin-top:3.7pt;height:17.9pt;width:513.95pt;mso-position-horizontal-relative:page;z-index:251665408;mso-width-relative:page;mso-height-relative:page;" filled="f" stroked="f" coordsize="21600,21600" o:gfxdata="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vlAPtkAAAAJAQAADwAAAAAAAAABACAAAAAiAAAAZHJzL2Rvd25yZXYueG1sUEsBAhQAFAAAAAgA&#10;h07iQPs+L8C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264"/>
                        <w:gridCol w:w="896"/>
                        <w:gridCol w:w="1079"/>
                        <w:gridCol w:w="1080"/>
                        <w:gridCol w:w="1095"/>
                        <w:gridCol w:w="1095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5,489,852.00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5,489,852.00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2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1,378,496.22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1,378,496.22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5" w:right="2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1,378,496.22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4,111,355.78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4,111,355.78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5,489,852.00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5,489,852.00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2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1,378,496.22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1,378,496.22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45" w:right="2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1,378,496.22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4,111,355.78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4,111,355.78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5"/>
        <w:gridCol w:w="936"/>
        <w:gridCol w:w="1227"/>
        <w:gridCol w:w="936"/>
        <w:gridCol w:w="1108"/>
        <w:gridCol w:w="1082"/>
        <w:gridCol w:w="1097"/>
        <w:gridCol w:w="1070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43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21,024.00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21,024.00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82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7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7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4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42,700.00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42,700.00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82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97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7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22,250.00</w:t>
            </w:r>
          </w:p>
        </w:tc>
        <w:tc>
          <w:tcPr>
            <w:tcW w:w="594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321,399.00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318,761.19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77,275.44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77,275.44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2,637.81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244,123.56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188,280.00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185,993.53</w:t>
            </w:r>
          </w:p>
        </w:tc>
        <w:tc>
          <w:tcPr>
            <w:tcW w:w="1082" w:type="dxa"/>
          </w:tcPr>
          <w:p>
            <w:pPr>
              <w:pStyle w:val="1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52,283.53</w:t>
            </w:r>
          </w:p>
        </w:tc>
        <w:tc>
          <w:tcPr>
            <w:tcW w:w="1097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52,283.53</w:t>
            </w:r>
          </w:p>
        </w:tc>
        <w:tc>
          <w:tcPr>
            <w:tcW w:w="107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2,286.47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135,996.47</w:t>
            </w:r>
          </w:p>
        </w:tc>
        <w:tc>
          <w:tcPr>
            <w:tcW w:w="594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43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46,257.00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42,957.18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3,118.00</w:t>
            </w:r>
          </w:p>
        </w:tc>
        <w:tc>
          <w:tcPr>
            <w:tcW w:w="10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3,299.82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43,139.00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43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40,204.05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6,421.95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46,626.00</w:t>
            </w:r>
          </w:p>
        </w:tc>
        <w:tc>
          <w:tcPr>
            <w:tcW w:w="594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43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2,586.80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413.20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-133985</wp:posOffset>
                </wp:positionV>
                <wp:extent cx="6477000" cy="93345"/>
                <wp:effectExtent l="0" t="0" r="0" b="0"/>
                <wp:wrapNone/>
                <wp:docPr id="9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35"/>
                              <w:gridCol w:w="1078"/>
                              <w:gridCol w:w="1079"/>
                              <w:gridCol w:w="1120"/>
                              <w:gridCol w:w="1067"/>
                              <w:gridCol w:w="120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753,894.00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753,894.00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674,210.75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171,634.97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171,634.97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79,683.25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582,259.03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64.5pt;margin-top:-10.55pt;height:7.35pt;width:510pt;mso-position-horizontal-relative:page;z-index:251665408;mso-width-relative:page;mso-height-relative:page;" filled="f" stroked="f" coordsize="21600,21600" o:gfxdata="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I&#10;RoKl2QAAAAsBAAAPAAAAAAAAAAEAIAAAACIAAABkcnMvZG93bnJldi54bWxQSwECFAAUAAAACACH&#10;TuJAjWsvcrEBAAB4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935"/>
                        <w:gridCol w:w="1078"/>
                        <w:gridCol w:w="1079"/>
                        <w:gridCol w:w="1120"/>
                        <w:gridCol w:w="1067"/>
                        <w:gridCol w:w="120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753,894.00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753,894.00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674,210.75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171,634.97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171,634.97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79,683.25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582,259.03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2215" cy="93345"/>
                <wp:effectExtent l="0" t="0" r="0" b="0"/>
                <wp:wrapNone/>
                <wp:docPr id="10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79.05pt;margin-top:15.05pt;height:7.35pt;width:495.45pt;mso-position-horizontal-relative:page;z-index:251666432;mso-width-relative:page;mso-height-relative:page;" filled="f" stroked="f" coordsize="21600,21600" o:gfxdata="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r&#10;Ns6L2QAAAAoBAAAPAAAAAAAAAAEAIAAAACIAAABkcnMvZG93bnJldi54bWxQSwECFAAUAAAACACH&#10;TuJAdO/RgL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207,000.00</w:t>
      </w:r>
      <w:r>
        <w:rPr>
          <w:w w:val="105"/>
        </w:rPr>
        <w:tab/>
      </w:r>
      <w:r>
        <w:rPr>
          <w:w w:val="105"/>
          <w:position w:val="-2"/>
        </w:rPr>
        <w:t>207,000.00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left="0" w:right="38"/>
        <w:jc w:val="right"/>
      </w:pPr>
      <w: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368,000.00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378,000.00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59,000.00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319,000.00</w:t>
      </w:r>
      <w:r>
        <w:rPr>
          <w:w w:val="105"/>
        </w:rPr>
        <w:tab/>
      </w:r>
      <w:r>
        <w:rPr>
          <w:w w:val="105"/>
          <w:position w:val="-2"/>
        </w:rPr>
        <w:t>319,000.00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240"/>
            <w:col w:w="841" w:space="187"/>
            <w:col w:w="893" w:space="477"/>
            <w:col w:w="604" w:space="238"/>
            <w:col w:w="841" w:space="240"/>
            <w:col w:w="841" w:space="239"/>
            <w:col w:w="841" w:space="216"/>
            <w:col w:w="1973" w:space="447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79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o:spt="1" style="position:absolute;left:0pt;margin-left:18pt;margin-top:168pt;height:2.5pt;width:756pt;mso-position-horizontal-relative:page;mso-position-vertical-relative:page;z-index:-251540480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fiiZC7ABAABm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7165" cy="227330"/>
                <wp:effectExtent l="0" t="0" r="0" b="0"/>
                <wp:wrapNone/>
                <wp:docPr id="7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"/>
                              <w:gridCol w:w="1041"/>
                              <w:gridCol w:w="1265"/>
                              <w:gridCol w:w="936"/>
                              <w:gridCol w:w="1080"/>
                              <w:gridCol w:w="1081"/>
                              <w:gridCol w:w="1096"/>
                              <w:gridCol w:w="1056"/>
                              <w:gridCol w:w="125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368,000.00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378,000.00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3" w:right="2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319,000.00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319,000.00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1,121,894.00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1,338,894.00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733,210.75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230,634.97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230,634.97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3" w:right="2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605,683.25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1,108,259.03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60.55pt;margin-top:1.2pt;height:17.9pt;width:513.95pt;mso-position-horizontal-relative:page;z-index:251664384;mso-width-relative:page;mso-height-relative:page;" filled="f" stroked="f" coordsize="21600,21600" o:gfxdata="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+Tts9gAAAAJAQAADwAAAAAAAAABACAAAAAiAAAAZHJzL2Rvd25yZXYueG1sUEsBAhQAFAAAAAgA&#10;h07iQCL89/6zAQAAeQ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"/>
                        <w:gridCol w:w="1041"/>
                        <w:gridCol w:w="1265"/>
                        <w:gridCol w:w="936"/>
                        <w:gridCol w:w="1080"/>
                        <w:gridCol w:w="1081"/>
                        <w:gridCol w:w="1096"/>
                        <w:gridCol w:w="1056"/>
                        <w:gridCol w:w="125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368,000.00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378,000.00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left="293" w:right="2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319,000.00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30"/>
                              <w:ind w:righ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319,000.00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1,121,894.00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1,338,894.00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733,210.75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230,634.97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230,634.97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left="293" w:right="2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605,683.25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1,108,259.03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185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 w:line="119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 w:line="119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7"/>
        <w:spacing w:before="2"/>
        <w:rPr>
          <w:b/>
          <w:sz w:val="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01"/>
        <w:ind w:left="380"/>
      </w:pPr>
      <w: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-13335</wp:posOffset>
                </wp:positionV>
                <wp:extent cx="9601200" cy="31750"/>
                <wp:effectExtent l="0" t="0" r="0" b="6350"/>
                <wp:wrapNone/>
                <wp:docPr id="18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0" o:spid="_x0000_s1026" o:spt="1" style="position:absolute;left:0pt;margin-left:18pt;margin-top:-1.05pt;height:2.5pt;width:756pt;mso-position-horizontal-relative:page;z-index:-251539456;mso-width-relative:page;mso-height-relative:page;" fillcolor="#000000" filled="t" stroked="f" coordsize="21600,21600" o:gfxdata="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7U9hvY&#10;AAAACAEAAA8AAAAAAAAAAQAgAAAAIgAAAGRycy9kb3ducmV2LnhtbFBLAQIUABQAAAAIAIdO4kDD&#10;4QXprgEAAGY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-13335</wp:posOffset>
                </wp:positionV>
                <wp:extent cx="6532880" cy="4739640"/>
                <wp:effectExtent l="0" t="0" r="0" b="0"/>
                <wp:wrapNone/>
                <wp:docPr id="1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473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5"/>
                              <w:gridCol w:w="1041"/>
                              <w:gridCol w:w="1265"/>
                              <w:gridCol w:w="895"/>
                              <w:gridCol w:w="1119"/>
                              <w:gridCol w:w="1080"/>
                              <w:gridCol w:w="1055"/>
                              <w:gridCol w:w="1094"/>
                              <w:gridCol w:w="1249"/>
                              <w:gridCol w:w="60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399,672.00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399,672.00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84,244.19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84,244.19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84,244.19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315,427.81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315,427.81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2,093.55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2,093.55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2,093.55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9,006.45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9,006.45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657,300.00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657,300.00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144,098.38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144,098.38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144,098.38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513,201.62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513,201.62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62,500.00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23,387.10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23,387.10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23,387.10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1,612.90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1,612.90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293,031.00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393,031.00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371,559.54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90,075.04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90,075.04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21,471.46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302,955.96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1,790.32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440.32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440.32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-290.32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1,059.68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173,740.00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223,740.00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213,709.64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61,509.64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61,509.64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10,030.36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162,230.36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121,671.00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121,671.00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87,816.86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35,885.00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35,885.00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33,854.14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85,786.00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122,007.00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122,007.00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52,357.14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69,649.86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122,007.00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3,184.60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3,615.40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6,800.00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1,936,321.00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2,111,321.00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1,130,366.32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480,358.22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480,358.22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980,954.68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1,630,962.78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256,000.00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-61,000.00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256,000.00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-61,000.00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2,192,321.00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2,356,321.00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1,155,366.32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505,358.22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505,358.22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1,200,954.68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1,850,962.78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210,060.00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210,060.00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52,515.00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52,515.00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52,515.00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157,545.00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157,545.00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10,125.00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10,125.00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40,950.00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115,350.00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115,350.00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31,250.00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30,870.97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30,870.97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30,870.97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2,129.03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2,129.03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" o:spid="_x0000_s1026" o:spt="202" type="#_x0000_t202" style="position:absolute;left:0pt;margin-left:260.55pt;margin-top:-1.05pt;height:373.2pt;width:514.4pt;mso-position-horizontal-relative:page;z-index:251667456;mso-width-relative:page;mso-height-relative:page;" filled="f" stroked="f" coordsize="21600,21600" o:gfxdata="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sqtwjbAAAACwEAAA8AAAAAAAAAAQAgAAAAIgAAAGRycy9kb3ducmV2LnhtbFBLAQIUABQA&#10;AAAIAIdO4kBNq26KtAEAAHsDAAAOAAAAAAAAAAEAIAAAACo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5"/>
                        <w:gridCol w:w="1041"/>
                        <w:gridCol w:w="1265"/>
                        <w:gridCol w:w="895"/>
                        <w:gridCol w:w="1119"/>
                        <w:gridCol w:w="1080"/>
                        <w:gridCol w:w="1055"/>
                        <w:gridCol w:w="1094"/>
                        <w:gridCol w:w="1249"/>
                        <w:gridCol w:w="60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399,672.00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399,672.00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84,244.19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84,244.19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84,244.19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315,427.81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315,427.81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2,093.55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2,093.55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2,093.55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9,006.45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9,006.45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657,300.00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657,300.00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144,098.38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144,098.38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144,098.38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513,201.62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513,201.62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62,500.00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23,387.10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23,387.10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23,387.10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1,612.90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1,612.90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293,031.00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393,031.00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371,559.54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90,075.04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90,075.04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21,471.46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302,955.96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1,790.32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440.32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440.32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-290.32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1,059.68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173,740.00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223,740.00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213,709.64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61,509.64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61,509.64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10,030.36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162,230.36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121,671.00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121,671.00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87,816.86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35,885.00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35,885.00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33,854.14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85,786.00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122,007.00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122,007.00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52,357.14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69,649.86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122,007.00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3,184.60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3,615.40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6,800.00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1,936,321.00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2,111,321.00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1,130,366.32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480,358.22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480,358.22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980,954.68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1,630,962.78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256,000.00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-61,000.00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256,000.00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-61,000.00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2,192,321.00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2,356,321.00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1,155,366.32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505,358.22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505,358.22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1,200,954.68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1,850,962.78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210,060.00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210,060.00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52,515.00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52,515.00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52,515.00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157,545.00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7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157,545.00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spacing w:before="37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10,125.00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10,125.00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40,950.00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115,350.00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115,350.00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31,250.00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30,870.97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30,870.97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30,870.97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2,129.03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2,129.03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0701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1502" w:hanging="77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ANTIGÜEDAD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7"/>
        <w:spacing w:before="35"/>
        <w:ind w:right="10983"/>
        <w:jc w:val="center"/>
      </w:pPr>
      <w:r>
        <w:rPr>
          <w:w w:val="105"/>
        </w:rPr>
        <w:t>PERSONAL 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11365" w:firstLine="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 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118" w:lineRule="exact"/>
        <w:ind w:left="774" w:right="11151" w:hanging="77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5"/>
        <w:ind w:right="11552"/>
        <w:jc w:val="center"/>
      </w:pPr>
      <w:r>
        <w:rPr>
          <w:w w:val="105"/>
        </w:rPr>
        <w:t>PERMANENTE</w:t>
      </w:r>
    </w:p>
    <w:p>
      <w:pPr>
        <w:pStyle w:val="7"/>
        <w:tabs>
          <w:tab w:val="left" w:pos="393"/>
          <w:tab w:val="left" w:pos="807"/>
          <w:tab w:val="left" w:pos="1159"/>
        </w:tabs>
        <w:spacing w:before="24"/>
        <w:ind w:right="11887"/>
        <w:jc w:val="center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0701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11365" w:hanging="116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 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5" w:line="290" w:lineRule="auto"/>
        <w:ind w:left="380" w:right="13232" w:firstLine="1160"/>
      </w:pPr>
      <w:r>
        <w:rPr>
          <w:w w:val="105"/>
        </w:rPr>
        <w:t>TEMPORAL 031</w:t>
      </w:r>
      <w:r>
        <w:rPr>
          <w:w w:val="105"/>
        </w:rPr>
        <w:tab/>
      </w:r>
      <w:r>
        <w:rPr>
          <w:w w:val="105"/>
        </w:rPr>
        <w:t>0701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JORNALES</w:t>
      </w:r>
    </w:p>
    <w:p>
      <w:pPr>
        <w:pStyle w:val="7"/>
        <w:spacing w:before="4"/>
        <w:rPr>
          <w:sz w:val="14"/>
        </w:rPr>
      </w:pPr>
    </w:p>
    <w:p>
      <w:pPr>
        <w:pStyle w:val="9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ANTIGÜEDAD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7"/>
        <w:spacing w:before="35"/>
        <w:ind w:left="1540"/>
      </w:pPr>
      <w:r>
        <w:rPr>
          <w:w w:val="105"/>
        </w:rPr>
        <w:t>PERSONAL POR JORNAL</w:t>
      </w:r>
    </w:p>
    <w:p>
      <w:pPr>
        <w:pStyle w:val="9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 PERSONAL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pStyle w:val="7"/>
        <w:spacing w:before="35"/>
        <w:ind w:left="1540"/>
      </w:pPr>
      <w:r>
        <w:rPr>
          <w:w w:val="105"/>
        </w:rPr>
        <w:t>JORNAL</w:t>
      </w: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pStyle w:val="7"/>
        <w:spacing w:before="3"/>
        <w:rPr>
          <w:sz w:val="16"/>
        </w:rPr>
      </w:pP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 ANUAL 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rPr>
          <w:sz w:val="16"/>
        </w:rPr>
      </w:pPr>
    </w:p>
    <w:p>
      <w:pPr>
        <w:pStyle w:val="4"/>
        <w:spacing w:before="141"/>
        <w:ind w:left="380"/>
      </w:pPr>
      <w:r>
        <w:t>Total Fuente: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2558" w:space="63"/>
            <w:col w:w="1271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39"/>
      </w:pPr>
      <w:r>
        <w:rPr>
          <w:w w:val="105"/>
        </w:rPr>
        <w:t>TEMPORAL</w:t>
      </w:r>
    </w:p>
    <w:p>
      <w:pPr>
        <w:pStyle w:val="4"/>
        <w:spacing w:before="44"/>
        <w:ind w:left="3001"/>
      </w:pPr>
      <w: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5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9" w:line="104" w:lineRule="exact"/>
        <w:ind w:left="379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11365" w:hanging="1160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 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5"/>
        <w:ind w:left="1539"/>
      </w:pPr>
      <w:r>
        <w:rPr>
          <w:w w:val="105"/>
        </w:rPr>
        <w:t>PERMANENTE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0901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  <w:position w:val="1"/>
        </w:rPr>
        <w:t>027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COMPLEMENTOS ESPECÍFICOS AL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210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3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o:spt="1" style="position:absolute;left:0pt;margin-left:18pt;margin-top:11.2pt;height:2.5pt;width:756pt;mso-position-horizontal-relative:page;mso-wrap-distance-bottom:0pt;mso-wrap-distance-top:0pt;z-index:-25149542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NNk+mi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-1181100</wp:posOffset>
                </wp:positionV>
                <wp:extent cx="9601200" cy="31750"/>
                <wp:effectExtent l="0" t="0" r="0" b="6350"/>
                <wp:wrapNone/>
                <wp:docPr id="181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3" o:spid="_x0000_s1026" o:spt="1" style="position:absolute;left:0pt;margin-left:18pt;margin-top:-93pt;height:2.5pt;width:756pt;mso-position-horizontal-relative:page;z-index:-251538432;mso-width-relative:page;mso-height-relative:page;" fillcolor="#000000" filled="t" stroked="f" coordsize="21600,21600" o:gfxdata="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i&#10;WLtj2gAAAA0BAAAPAAAAAAAAAAEAIAAAACIAAABkcnMvZG93bnJldi54bWxQSwECFAAUAAAACACH&#10;TuJAFMRa+bABAABm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-1165225</wp:posOffset>
                </wp:positionV>
                <wp:extent cx="9601200" cy="1113790"/>
                <wp:effectExtent l="0" t="0" r="0" b="0"/>
                <wp:wrapNone/>
                <wp:docPr id="12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3"/>
                              <w:gridCol w:w="1434"/>
                              <w:gridCol w:w="936"/>
                              <w:gridCol w:w="1226"/>
                              <w:gridCol w:w="936"/>
                              <w:gridCol w:w="1107"/>
                              <w:gridCol w:w="1081"/>
                              <w:gridCol w:w="1096"/>
                              <w:gridCol w:w="1069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428,541.00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428,541.00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398,312.64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96,560.64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96,560.64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30,228.36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331,980.36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596.77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146.77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146.77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3.23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453.23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 POR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240,920.00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240,920.00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225,445.11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65,035.11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65,035.11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15,474.89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175,884.89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 AGUINALDO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82,120.00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63,983.88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15,015.00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15,015.00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18,136.12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67,105.00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82,613.00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82,613.00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49,424.76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33,188.24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82,613.00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3,183.50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816.50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4" o:spid="_x0000_s1026" o:spt="202" type="#_x0000_t202" style="position:absolute;left:0pt;margin-left:18pt;margin-top:-91.75pt;height:87.7pt;width:756pt;mso-position-horizontal-relative:page;z-index:251668480;mso-width-relative:page;mso-height-relative:page;" filled="f" stroked="f" coordsize="21600,21600" o:gfxdata="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7GCNvZAAAACwEAAA8AAAAAAAAAAQAgAAAAIgAAAGRycy9kb3ducmV2LnhtbFBLAQIUABQAAAAI&#10;AIdO4kCcvHvD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33"/>
                        <w:gridCol w:w="1434"/>
                        <w:gridCol w:w="936"/>
                        <w:gridCol w:w="1226"/>
                        <w:gridCol w:w="936"/>
                        <w:gridCol w:w="1107"/>
                        <w:gridCol w:w="1081"/>
                        <w:gridCol w:w="1096"/>
                        <w:gridCol w:w="1069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428,541.00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428,541.00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398,312.64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96,560.64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96,560.64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30,228.36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331,980.36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596.77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146.77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146.77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3.23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453.23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 POR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240,920.00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240,920.00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225,445.11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65,035.11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65,035.11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15,474.89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175,884.89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 AGUINALDO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82,120.00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63,983.88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15,015.00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15,015.00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18,136.12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67,105.00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82,613.00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82,613.00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49,424.76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33,188.24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82,613.00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3,183.50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816.50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7165" cy="93345"/>
                <wp:effectExtent l="0" t="0" r="0" b="0"/>
                <wp:wrapNone/>
                <wp:docPr id="1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35"/>
                              <w:gridCol w:w="1078"/>
                              <w:gridCol w:w="1079"/>
                              <w:gridCol w:w="1094"/>
                              <w:gridCol w:w="1054"/>
                              <w:gridCol w:w="1248"/>
                              <w:gridCol w:w="59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1,291,154.00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1,324,154.00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941,157.63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323,218.49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323,218.49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382,996.37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7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1,000,935.51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5" o:spid="_x0000_s1026" o:spt="202" type="#_x0000_t202" style="position:absolute;left:0pt;margin-left:260.55pt;margin-top:-10.55pt;height:7.35pt;width:513.95pt;mso-position-horizontal-relative:page;z-index:251670528;mso-width-relative:page;mso-height-relative:page;" filled="f" stroked="f" coordsize="21600,21600" o:gfxdata="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x&#10;imEn2QAAAAsBAAAPAAAAAAAAAAEAIAAAACIAAABkcnMvZG93bnJldi54bWxQSwECFAAUAAAACACH&#10;TuJAP1t7pL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935"/>
                        <w:gridCol w:w="1078"/>
                        <w:gridCol w:w="1079"/>
                        <w:gridCol w:w="1094"/>
                        <w:gridCol w:w="1054"/>
                        <w:gridCol w:w="1248"/>
                        <w:gridCol w:w="59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1,291,154.00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1,324,154.00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941,157.63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323,218.49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323,218.49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382,996.37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7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1,000,935.51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>
                            <w:pPr>
                              <w:pStyle w:val="10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2215" cy="93345"/>
                <wp:effectExtent l="0" t="0" r="0" b="0"/>
                <wp:wrapNone/>
                <wp:docPr id="1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41"/>
                              <w:gridCol w:w="1079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6" o:spid="_x0000_s1026" o:spt="202" type="#_x0000_t202" style="position:absolute;left:0pt;margin-left:279.05pt;margin-top:15.05pt;height:7.35pt;width:495.45pt;mso-position-horizontal-relative:page;z-index:251670528;mso-width-relative:page;mso-height-relative:page;" filled="f" stroked="f" coordsize="21600,21600" o:gfxdata="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r&#10;Ns6L2QAAAAoBAAAPAAAAAAAAAAEAIAAAACIAAABkcnMvZG93bnJldi54bWxQSwECFAAUAAAACACH&#10;TuJAU7dIab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41"/>
                        <w:gridCol w:w="1079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4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66,000.00</w:t>
      </w:r>
      <w:r>
        <w:rPr>
          <w:w w:val="105"/>
        </w:rPr>
        <w:tab/>
      </w:r>
      <w:r>
        <w:rPr>
          <w:w w:val="105"/>
          <w:position w:val="-2"/>
        </w:rPr>
        <w:t>66,000.00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111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4"/>
        <w:spacing w:before="45"/>
        <w:ind w:left="0" w:right="38"/>
        <w:jc w:val="right"/>
      </w:pPr>
      <w: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248,000.00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248,000.00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40,000.00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40,000.00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40,000.00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208,000.00</w:t>
      </w:r>
      <w:r>
        <w:rPr>
          <w:w w:val="105"/>
        </w:rPr>
        <w:tab/>
      </w:r>
      <w:r>
        <w:rPr>
          <w:w w:val="105"/>
          <w:position w:val="-2"/>
        </w:rPr>
        <w:t>208,000.00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7165" cy="227330"/>
                <wp:effectExtent l="0" t="0" r="0" b="0"/>
                <wp:wrapNone/>
                <wp:docPr id="13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5"/>
                              <w:gridCol w:w="1264"/>
                              <w:gridCol w:w="936"/>
                              <w:gridCol w:w="1080"/>
                              <w:gridCol w:w="1081"/>
                              <w:gridCol w:w="1096"/>
                              <w:gridCol w:w="1056"/>
                              <w:gridCol w:w="125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248,000.00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248,000.00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4" w:right="2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208,000.00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208,000.00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1,539,154.00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1,638,154.00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981,157.63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363,218.49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363,218.49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4" w:right="2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656,996.37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1,274,935.51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7" o:spid="_x0000_s1026" o:spt="202" type="#_x0000_t202" style="position:absolute;left:0pt;margin-left:260.55pt;margin-top:1.2pt;height:17.9pt;width:513.95pt;mso-position-horizontal-relative:page;z-index:251669504;mso-width-relative:page;mso-height-relative:page;" filled="f" stroked="f" coordsize="21600,21600" o:gfxdata="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+Tts9gAAAAJAQAADwAAAAAAAAABACAAAAAiAAAAZHJzL2Rvd25yZXYueG1sUEsBAhQAFAAAAAgA&#10;h07iQFudyW+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5"/>
                        <w:gridCol w:w="1264"/>
                        <w:gridCol w:w="936"/>
                        <w:gridCol w:w="1080"/>
                        <w:gridCol w:w="1081"/>
                        <w:gridCol w:w="1096"/>
                        <w:gridCol w:w="1056"/>
                        <w:gridCol w:w="125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248,000.00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248,000.00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left="294" w:right="2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208,000.00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30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208,000.00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1,539,154.00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1,638,154.00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981,157.63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363,218.49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363,218.49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left="294" w:right="2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656,996.37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1,274,935.51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42"/>
        <w:gridCol w:w="1028"/>
        <w:gridCol w:w="1226"/>
        <w:gridCol w:w="936"/>
        <w:gridCol w:w="1107"/>
        <w:gridCol w:w="1081"/>
        <w:gridCol w:w="1069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42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45,852.00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45,852.00</w:t>
            </w:r>
          </w:p>
        </w:tc>
        <w:tc>
          <w:tcPr>
            <w:tcW w:w="1069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45,852.00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137,556.00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137,556.00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69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9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263,200.00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263,200.00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70,800.00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70,800.00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70,800.00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192,400.00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192,400.00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186,000.00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46,500.00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46,500.00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139,500.00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69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5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53,500.00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7,483.87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7,483.87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7,483.87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134,620.00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134,620.00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133,515.03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32,367.28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32,367.28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1,104.97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102,252.72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596.77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146.77</w:t>
            </w:r>
          </w:p>
        </w:tc>
        <w:tc>
          <w:tcPr>
            <w:tcW w:w="1069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146.77</w:t>
            </w:r>
          </w:p>
        </w:tc>
        <w:tc>
          <w:tcPr>
            <w:tcW w:w="109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-176.77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273.23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75,460.00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75,460.00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75,148.37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21,678.37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21,678.37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311.63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53,781.63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69,060.00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69,060.00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52,238.44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16,779.50</w:t>
            </w:r>
          </w:p>
        </w:tc>
        <w:tc>
          <w:tcPr>
            <w:tcW w:w="106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16,779.50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16,821.56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52,280.50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42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35,611.75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33,602.25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69,214.00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42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1,394.50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1,605.50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93345"/>
                <wp:effectExtent l="0" t="0" r="0" b="0"/>
                <wp:wrapNone/>
                <wp:docPr id="14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37"/>
                              <w:gridCol w:w="989"/>
                              <w:gridCol w:w="1265"/>
                              <w:gridCol w:w="936"/>
                              <w:gridCol w:w="1079"/>
                              <w:gridCol w:w="1080"/>
                              <w:gridCol w:w="1095"/>
                              <w:gridCol w:w="1095"/>
                              <w:gridCol w:w="1210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1,069,682.00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1,077,682.00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688,165.73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264,257.79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264,257.79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389,516.27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813,424.21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8" o:spid="_x0000_s1026" o:spt="202" type="#_x0000_t202" style="position:absolute;left:0pt;margin-left:260.55pt;margin-top:-1pt;height:7.35pt;width:513.95pt;mso-position-horizontal-relative:page;z-index:251669504;mso-width-relative:page;mso-height-relative:page;" filled="f" stroked="f" coordsize="21600,21600" o:gfxdata="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W&#10;6pIl2AAAAAoBAAAPAAAAAAAAAAEAIAAAACIAAABkcnMvZG93bnJldi54bWxQSwECFAAUAAAACACH&#10;TuJAI1BiPrIBAAB5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37"/>
                        <w:gridCol w:w="989"/>
                        <w:gridCol w:w="1265"/>
                        <w:gridCol w:w="936"/>
                        <w:gridCol w:w="1079"/>
                        <w:gridCol w:w="1080"/>
                        <w:gridCol w:w="1095"/>
                        <w:gridCol w:w="1095"/>
                        <w:gridCol w:w="1210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37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1,069,682.00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1,077,682.00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688,165.73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264,257.79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264,257.79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389,516.27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813,424.21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20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4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9" o:spid="_x0000_s1026" o:spt="1" style="position:absolute;left:0pt;margin-left:18pt;margin-top:11.2pt;height:2.5pt;width:756pt;mso-position-horizontal-relative:page;mso-wrap-distance-bottom:0pt;mso-wrap-distance-top:0pt;z-index:-25149440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N58jHO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95" w:lineRule="exact"/>
        <w:ind w:left="380"/>
      </w:pPr>
      <w: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82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0" o:spid="_x0000_s1026" o:spt="1" style="position:absolute;left:0pt;margin-left:18pt;margin-top:-7.75pt;height:2.5pt;width:756pt;mso-position-horizontal-relative:page;z-index:-251537408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iDV&#10;2NkAAAALAQAADwAAAAAAAAABACAAAAAiAAAAZHJzL2Rvd25yZXYueG1sUEsBAhQAFAAAAAgAh07i&#10;QLir0IGvAQAAZg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-98425</wp:posOffset>
                </wp:positionV>
                <wp:extent cx="6532880" cy="4763770"/>
                <wp:effectExtent l="0" t="0" r="0" b="0"/>
                <wp:wrapNone/>
                <wp:docPr id="17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476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5"/>
                              <w:gridCol w:w="1041"/>
                              <w:gridCol w:w="1265"/>
                              <w:gridCol w:w="935"/>
                              <w:gridCol w:w="1080"/>
                              <w:gridCol w:w="1080"/>
                              <w:gridCol w:w="1095"/>
                              <w:gridCol w:w="1055"/>
                              <w:gridCol w:w="1249"/>
                              <w:gridCol w:w="60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56,000.00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56,000.00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1,133,682.00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1,157,682.00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696,165.73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272,257.79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272,257.79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461,516.27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885,424.21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200,868.00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200,868.00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50,217.00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50,217.00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50,217.00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150,651.00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150,651.00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6,750.00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193,300.00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51,450.00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51,450.00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51,450.00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141,850.00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141,850.00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34,145.17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34,145.17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34,145.17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2,354.83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2,354.83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294,452.00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294,452.00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292,254.93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70,849.68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70,849.68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2,197.07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223,602.32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417.74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102.74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102.74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2.26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317.26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165,460.00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165,460.00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164,777.38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47,557.38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47,557.38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682.62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117,902.62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64,145.00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64,145.00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47,904.84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16,062.00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16,062.00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16,240.16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48,083.00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32,177.33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32,306.67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64,484.00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2,187.90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1,012.10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1,010,149.00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1,046,649.00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681,487.29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276,338.97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276,338.97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365,161.71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770,310.03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247,500.00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247,500.00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247,500.00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247,500.00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1,294,149.00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109,500.00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1,403,649.00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717,987.29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312,838.97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312,838.97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685,661.71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1,090,810.03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12,750.00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12,750.00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35,750.00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26" o:spt="202" type="#_x0000_t202" style="position:absolute;left:0pt;margin-left:260.55pt;margin-top:-7.75pt;height:375.1pt;width:514.4pt;mso-position-horizontal-relative:page;z-index:251671552;mso-width-relative:page;mso-height-relative:page;" filled="f" stroked="f" coordsize="21600,21600" o:gfxdata="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7JpMHbAAAADAEAAA8AAAAAAAAAAQAgAAAAIgAAAGRycy9kb3ducmV2LnhtbFBLAQIUABQA&#10;AAAIAIdO4kC+8wfqtAEAAHsDAAAOAAAAAAAAAAEAIAAAACo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5"/>
                        <w:gridCol w:w="1041"/>
                        <w:gridCol w:w="1265"/>
                        <w:gridCol w:w="935"/>
                        <w:gridCol w:w="1080"/>
                        <w:gridCol w:w="1080"/>
                        <w:gridCol w:w="1095"/>
                        <w:gridCol w:w="1055"/>
                        <w:gridCol w:w="1249"/>
                        <w:gridCol w:w="60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56,000.00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56,000.00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1,133,682.00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1,157,682.00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696,165.73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272,257.79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272,257.79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461,516.27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885,424.21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200,868.00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200,868.00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50,217.00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50,217.00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50,217.00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150,651.00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7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150,651.00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spacing w:before="37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6,750.00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193,300.00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51,450.00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51,450.00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51,450.00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141,850.00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141,850.00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34,145.17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34,145.17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34,145.17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2,354.83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2,354.83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294,452.00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294,452.00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292,254.93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70,849.68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70,849.68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2,197.07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223,602.32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417.74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102.74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102.74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2.26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317.26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165,460.00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165,460.00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164,777.38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47,557.38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47,557.38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682.62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117,902.62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64,145.00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64,145.00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47,904.84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16,062.00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16,062.00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16,240.16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48,083.00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32,177.33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32,306.67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64,484.00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2,187.90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1,012.10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1,010,149.00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1,046,649.00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681,487.29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276,338.97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276,338.97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365,161.71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770,310.03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247,500.00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247,500.00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247,500.00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247,500.00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1,294,149.00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109,500.00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1,403,649.00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717,987.29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312,838.97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312,838.97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685,661.71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1,090,810.03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67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spacing w:before="37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12,750.00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12,750.00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35,750.00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885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4"/>
        <w:ind w:left="3001"/>
      </w:pPr>
      <w: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4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50" w:after="0" w:line="104" w:lineRule="exact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8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11552" w:hanging="116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PERSONAL AL SALARIO DEL 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ANTIGÜEDAD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7"/>
        <w:spacing w:before="35"/>
        <w:ind w:right="10983"/>
        <w:jc w:val="center"/>
      </w:pPr>
      <w:r>
        <w:rPr>
          <w:w w:val="105"/>
        </w:rPr>
        <w:t>PERSONAL PERMANENTE</w:t>
      </w: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11365" w:firstLine="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 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6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118" w:lineRule="exact"/>
        <w:ind w:left="774" w:right="11151" w:hanging="77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5"/>
        <w:ind w:right="11552"/>
        <w:jc w:val="center"/>
      </w:pPr>
      <w:r>
        <w:rPr>
          <w:w w:val="105"/>
        </w:rPr>
        <w:t>PERMANENTE</w:t>
      </w:r>
    </w:p>
    <w:p>
      <w:pPr>
        <w:pStyle w:val="7"/>
        <w:tabs>
          <w:tab w:val="left" w:pos="393"/>
          <w:tab w:val="left" w:pos="807"/>
          <w:tab w:val="left" w:pos="1159"/>
        </w:tabs>
        <w:spacing w:before="27"/>
        <w:ind w:right="11344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3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5" w:line="290" w:lineRule="auto"/>
        <w:ind w:left="380" w:right="13232" w:firstLine="1160"/>
      </w:pPr>
      <w:r>
        <w:rPr>
          <w:w w:val="105"/>
        </w:rPr>
        <w:t>TEMPORAL 031</w:t>
      </w:r>
      <w:r>
        <w:rPr>
          <w:w w:val="105"/>
        </w:rPr>
        <w:tab/>
      </w:r>
      <w:r>
        <w:rPr>
          <w:w w:val="105"/>
        </w:rPr>
        <w:t>1302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JORNALES</w:t>
      </w:r>
    </w:p>
    <w:p>
      <w:pPr>
        <w:pStyle w:val="7"/>
        <w:spacing w:before="5"/>
        <w:rPr>
          <w:sz w:val="14"/>
        </w:rPr>
      </w:pPr>
    </w:p>
    <w:p>
      <w:pPr>
        <w:pStyle w:val="9"/>
        <w:numPr>
          <w:ilvl w:val="0"/>
          <w:numId w:val="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ANTIGÜEDAD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7"/>
        <w:spacing w:before="35"/>
        <w:ind w:left="1540"/>
      </w:pPr>
      <w:r>
        <w:rPr>
          <w:w w:val="105"/>
        </w:rPr>
        <w:t>PERSONAL POR JORNAL</w:t>
      </w:r>
    </w:p>
    <w:p>
      <w:pPr>
        <w:pStyle w:val="9"/>
        <w:numPr>
          <w:ilvl w:val="0"/>
          <w:numId w:val="7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 PERSONAL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pStyle w:val="7"/>
        <w:spacing w:before="35"/>
        <w:ind w:left="1540"/>
      </w:pPr>
      <w:r>
        <w:rPr>
          <w:w w:val="105"/>
        </w:rPr>
        <w:t>JORNAL</w:t>
      </w: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pStyle w:val="7"/>
        <w:spacing w:before="3"/>
        <w:rPr>
          <w:sz w:val="16"/>
        </w:rPr>
      </w:pP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 ANUAL 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rPr>
          <w:sz w:val="16"/>
        </w:rPr>
      </w:pPr>
    </w:p>
    <w:p>
      <w:pPr>
        <w:pStyle w:val="4"/>
        <w:spacing w:before="142"/>
        <w:ind w:left="380"/>
      </w:pPr>
      <w:r>
        <w:t>Total Fuente: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2558" w:space="63"/>
            <w:col w:w="1271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39"/>
      </w:pPr>
      <w:r>
        <w:rPr>
          <w:w w:val="105"/>
        </w:rPr>
        <w:t>TEMPORAL</w:t>
      </w:r>
    </w:p>
    <w:p>
      <w:pPr>
        <w:pStyle w:val="4"/>
        <w:spacing w:before="45"/>
        <w:ind w:left="3001"/>
      </w:pPr>
      <w: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5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04" w:lineRule="exact"/>
        <w:ind w:left="379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11365" w:hanging="1160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 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5" w:line="290" w:lineRule="auto"/>
        <w:ind w:left="380" w:right="13168" w:firstLine="1160"/>
      </w:pPr>
      <w:r>
        <w:rPr>
          <w:w w:val="105"/>
        </w:rPr>
        <w:t>TEMPORAL 071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spacing w:val="-1"/>
          <w:w w:val="105"/>
        </w:rPr>
        <w:t>AGUINALDO</w:t>
      </w:r>
    </w:p>
    <w:p>
      <w:pPr>
        <w:spacing w:after="0" w:line="290" w:lineRule="auto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231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5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2" o:spid="_x0000_s1026" o:spt="1" style="position:absolute;left:0pt;margin-left:18pt;margin-top:11.2pt;height:2.5pt;width:756pt;mso-position-horizontal-relative:page;mso-wrap-distance-bottom:0pt;mso-wrap-distance-top:0pt;z-index:-25149337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EX5WuS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-414020</wp:posOffset>
                </wp:positionV>
                <wp:extent cx="9601200" cy="31750"/>
                <wp:effectExtent l="0" t="0" r="0" b="6350"/>
                <wp:wrapNone/>
                <wp:docPr id="18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3" o:spid="_x0000_s1026" o:spt="1" style="position:absolute;left:0pt;margin-left:18pt;margin-top:-32.6pt;height:2.5pt;width:756pt;mso-position-horizontal-relative:page;z-index:-251536384;mso-width-relative:page;mso-height-relative:page;" fillcolor="#000000" filled="t" stroked="f" coordsize="21600,21600" o:gfxdata="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oj&#10;aRfZAAAACwEAAA8AAAAAAAAAAQAgAAAAIgAAAGRycy9kb3ducmV2LnhtbFBLAQIUABQAAAAIAIdO&#10;4kBvjo+RsAEAAGY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-398145</wp:posOffset>
                </wp:positionV>
                <wp:extent cx="9601200" cy="346710"/>
                <wp:effectExtent l="0" t="0" r="0" b="0"/>
                <wp:wrapNone/>
                <wp:docPr id="18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746"/>
                              <w:gridCol w:w="1820"/>
                              <w:gridCol w:w="962"/>
                              <w:gridCol w:w="1199"/>
                              <w:gridCol w:w="962"/>
                              <w:gridCol w:w="1199"/>
                              <w:gridCol w:w="1081"/>
                              <w:gridCol w:w="1096"/>
                              <w:gridCol w:w="977"/>
                              <w:gridCol w:w="1185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302" w:right="4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11,875.00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302" w:right="2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4" o:spid="_x0000_s1026" o:spt="202" type="#_x0000_t202" style="position:absolute;left:0pt;margin-left:18pt;margin-top:-31.35pt;height:27.3pt;width:756pt;mso-position-horizontal-relative:page;z-index:251672576;mso-width-relative:page;mso-height-relative:page;" filled="f" stroked="f" coordsize="21600,21600" o:gfxdata="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W&#10;JvLP2AAAAAoBAAAPAAAAAAAAAAEAIAAAACIAAABkcnMvZG93bnJldi54bWxQSwECFAAUAAAACACH&#10;TuJAje0dD7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746"/>
                        <w:gridCol w:w="1820"/>
                        <w:gridCol w:w="962"/>
                        <w:gridCol w:w="1199"/>
                        <w:gridCol w:w="962"/>
                        <w:gridCol w:w="1199"/>
                        <w:gridCol w:w="1081"/>
                        <w:gridCol w:w="1096"/>
                        <w:gridCol w:w="977"/>
                        <w:gridCol w:w="1185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4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302" w:right="4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11,875.00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46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302" w:right="2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-133350</wp:posOffset>
                </wp:positionV>
                <wp:extent cx="6477000" cy="93345"/>
                <wp:effectExtent l="0" t="0" r="0" b="0"/>
                <wp:wrapNone/>
                <wp:docPr id="21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35"/>
                              <w:gridCol w:w="1105"/>
                              <w:gridCol w:w="1080"/>
                              <w:gridCol w:w="1214"/>
                              <w:gridCol w:w="950"/>
                              <w:gridCol w:w="1209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37,875.00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37,875.00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135,075.00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5" o:spid="_x0000_s1026" o:spt="202" type="#_x0000_t202" style="position:absolute;left:0pt;margin-left:264.5pt;margin-top:-10.5pt;height:7.35pt;width:510pt;mso-position-horizontal-relative:page;z-index:251674624;mso-width-relative:page;mso-height-relative:page;" filled="f" stroked="f" coordsize="21600,21600" o:gfxdata="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NpMb9kAAAALAQAADwAAAAAAAAABACAAAAAiAAAAZHJzL2Rvd25yZXYueG1sUEsBAhQAFAAAAAgA&#10;h07iQG6GCSa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935"/>
                        <w:gridCol w:w="1105"/>
                        <w:gridCol w:w="1080"/>
                        <w:gridCol w:w="1214"/>
                        <w:gridCol w:w="950"/>
                        <w:gridCol w:w="1209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37,875.00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>
                            <w:pPr>
                              <w:pStyle w:val="10"/>
                              <w:spacing w:before="0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37,875.00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135,075.00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109,000.00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-109,000.00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152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50"/>
          </w:cols>
        </w:sectPr>
      </w:pPr>
    </w:p>
    <w:p>
      <w:pPr>
        <w:pStyle w:val="4"/>
        <w:spacing w:before="44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14605</wp:posOffset>
                </wp:positionV>
                <wp:extent cx="6477000" cy="227330"/>
                <wp:effectExtent l="0" t="0" r="0" b="0"/>
                <wp:wrapNone/>
                <wp:docPr id="19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7"/>
                              <w:gridCol w:w="1097"/>
                              <w:gridCol w:w="1226"/>
                              <w:gridCol w:w="934"/>
                              <w:gridCol w:w="1106"/>
                              <w:gridCol w:w="1079"/>
                              <w:gridCol w:w="1213"/>
                              <w:gridCol w:w="948"/>
                              <w:gridCol w:w="1209"/>
                              <w:gridCol w:w="59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6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-109,000.00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281,950.00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6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-109,000.00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37,875.00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37,875.00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135,075.00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6" o:spid="_x0000_s1026" o:spt="202" type="#_x0000_t202" style="position:absolute;left:0pt;margin-left:264.5pt;margin-top:1.15pt;height:17.9pt;width:510pt;mso-position-horizontal-relative:page;z-index:251673600;mso-width-relative:page;mso-height-relative:page;" filled="f" stroked="f" coordsize="21600,21600" o:gfxdata="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M&#10;YkcS2AAAAAkBAAAPAAAAAAAAAAEAIAAAACIAAABkcnMvZG93bnJldi54bWxQSwECFAAUAAAACACH&#10;TuJAivEvE7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7"/>
                        <w:gridCol w:w="1097"/>
                        <w:gridCol w:w="1226"/>
                        <w:gridCol w:w="934"/>
                        <w:gridCol w:w="1106"/>
                        <w:gridCol w:w="1079"/>
                        <w:gridCol w:w="1213"/>
                        <w:gridCol w:w="948"/>
                        <w:gridCol w:w="1209"/>
                        <w:gridCol w:w="59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87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0"/>
                              <w:ind w:left="266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-109,000.00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10"/>
                              <w:spacing w:before="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>
                            <w:pPr>
                              <w:pStyle w:val="10"/>
                              <w:spacing w:before="0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30"/>
                              <w:ind w:righ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10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87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281,950.00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32"/>
                              <w:ind w:left="266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-109,000.00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37,875.00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10"/>
                              <w:spacing w:before="32"/>
                              <w:ind w:right="4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37,875.00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>
                            <w:pPr>
                              <w:pStyle w:val="10"/>
                              <w:spacing w:before="32"/>
                              <w:ind w:right="2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135,075.00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>
                            <w:pPr>
                              <w:pStyle w:val="10"/>
                              <w:spacing w:before="32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6"/>
        <w:gridCol w:w="936"/>
        <w:gridCol w:w="1080"/>
        <w:gridCol w:w="1081"/>
        <w:gridCol w:w="1096"/>
        <w:gridCol w:w="1096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94,427.64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94,427.64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94,427.64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358,728.36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358,728.36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93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2,460.00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2,460.00</w:t>
            </w:r>
          </w:p>
        </w:tc>
        <w:tc>
          <w:tcPr>
            <w:tcW w:w="1096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2,460.00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8,580.00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8,580.00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7,875.00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7,875.00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724,300.00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724,300.00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176,903.22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176,903.22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176,903.22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547,396.78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547,396.78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6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11,250.00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11,250.00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31,250.00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53,500.00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53,500.00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43,967.75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43,967.75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43,967.75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9,532.25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9,532.25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589,344.00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589,344.00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377,339.49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116,061.99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116,061.99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212,004.51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473,282.01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3,960.00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3,960.00</w:t>
            </w:r>
          </w:p>
        </w:tc>
        <w:tc>
          <w:tcPr>
            <w:tcW w:w="93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1,583.20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608.21</w:t>
            </w:r>
          </w:p>
        </w:tc>
        <w:tc>
          <w:tcPr>
            <w:tcW w:w="1096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608.21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2,376.80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3,351.79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330,920.00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330,920.00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210,194.80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80,844.80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80,844.80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120,725.20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250,075.20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158,010.00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158,010.00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84,880.87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40,706.15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40,706.15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73,129.13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117,303.85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158,688.00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158,688.00</w:t>
            </w:r>
          </w:p>
        </w:tc>
        <w:tc>
          <w:tcPr>
            <w:tcW w:w="93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48,133.50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3,564.04</w:t>
            </w:r>
          </w:p>
        </w:tc>
        <w:tc>
          <w:tcPr>
            <w:tcW w:w="1096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3,564.04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110,554.50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155,123.96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93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3,027.34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241.64</w:t>
            </w:r>
          </w:p>
        </w:tc>
        <w:tc>
          <w:tcPr>
            <w:tcW w:w="1096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241.64</w:t>
            </w:r>
          </w:p>
        </w:tc>
        <w:tc>
          <w:tcPr>
            <w:tcW w:w="1096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6,172.66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8,958.36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7165" cy="93345"/>
                <wp:effectExtent l="0" t="0" r="0" b="0"/>
                <wp:wrapNone/>
                <wp:docPr id="22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896"/>
                              <w:gridCol w:w="1118"/>
                              <w:gridCol w:w="1080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2,530,618.00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2,584,118.00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1,127,042.81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582,285.44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582,285.44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1,457,075.19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2,001,832.56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7" o:spid="_x0000_s1026" o:spt="202" type="#_x0000_t202" style="position:absolute;left:0pt;margin-left:260.55pt;margin-top:-10.55pt;height:7.35pt;width:513.95pt;mso-position-horizontal-relative:page;z-index:251674624;mso-width-relative:page;mso-height-relative:page;" filled="f" stroked="f" coordsize="21600,21600" o:gfxdata="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GKYSfZAAAACwEAAA8AAAAAAAAAAQAgAAAAIgAAAGRycy9kb3ducmV2LnhtbFBLAQIUABQAAAAI&#10;AIdO4kBkfSkAswEAAHk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896"/>
                        <w:gridCol w:w="1118"/>
                        <w:gridCol w:w="1080"/>
                        <w:gridCol w:w="1055"/>
                        <w:gridCol w:w="1094"/>
                        <w:gridCol w:w="124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2,530,618.00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2,584,118.00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1,127,042.81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582,285.44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582,285.44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1,457,075.19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2,001,832.56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2215" cy="93345"/>
                <wp:effectExtent l="0" t="0" r="0" b="0"/>
                <wp:wrapNone/>
                <wp:docPr id="23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8" o:spid="_x0000_s1026" o:spt="202" type="#_x0000_t202" style="position:absolute;left:0pt;margin-left:279.05pt;margin-top:15.05pt;height:7.35pt;width:495.45pt;mso-position-horizontal-relative:page;z-index:251675648;mso-width-relative:page;mso-height-relative:page;" filled="f" stroked="f" coordsize="21600,21600" o:gfxdata="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zbOi9kAAAAKAQAADwAAAAAAAAABACAAAAAiAAAAZHJzL2Rvd25yZXYueG1sUEsBAhQAFAAAAAgA&#10;h07iQHNMIDy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107,000.00</w:t>
      </w:r>
      <w:r>
        <w:rPr>
          <w:w w:val="105"/>
        </w:rPr>
        <w:tab/>
      </w:r>
      <w:r>
        <w:rPr>
          <w:w w:val="105"/>
          <w:position w:val="-2"/>
        </w:rPr>
        <w:t>107,000.00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left="0" w:right="38"/>
        <w:jc w:val="right"/>
      </w:pPr>
      <w: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172,000.00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160,000.00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332,000.00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56,428.57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56,428.57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56,428.57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275,571.43</w:t>
      </w:r>
      <w:r>
        <w:rPr>
          <w:w w:val="105"/>
        </w:rPr>
        <w:tab/>
      </w:r>
      <w:r>
        <w:rPr>
          <w:w w:val="105"/>
          <w:position w:val="-2"/>
        </w:rPr>
        <w:t>275,571.43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187"/>
            <w:col w:w="893" w:space="187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7165" cy="227330"/>
                <wp:effectExtent l="0" t="0" r="0" b="0"/>
                <wp:wrapNone/>
                <wp:docPr id="20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"/>
                              <w:gridCol w:w="1041"/>
                              <w:gridCol w:w="1266"/>
                              <w:gridCol w:w="897"/>
                              <w:gridCol w:w="1120"/>
                              <w:gridCol w:w="1081"/>
                              <w:gridCol w:w="1057"/>
                              <w:gridCol w:w="1096"/>
                              <w:gridCol w:w="125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332,000.00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56,428.57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56,428.57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56,428.57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275,571.43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275,571.43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2,702,618.00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320,500.00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3,023,118.00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1,183,471.38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7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638,714.01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638,714.01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1,839,646.62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2,384,403.99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9" o:spid="_x0000_s1026" o:spt="202" type="#_x0000_t202" style="position:absolute;left:0pt;margin-left:260.55pt;margin-top:1.2pt;height:17.9pt;width:513.95pt;mso-position-horizontal-relative:page;z-index:251673600;mso-width-relative:page;mso-height-relative:page;" filled="f" stroked="f" coordsize="21600,21600" o:gfxdata="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+Tts9gAAAAJAQAADwAAAAAAAAABACAAAAAiAAAAZHJzL2Rvd25yZXYueG1sUEsBAhQAFAAAAAgA&#10;h07iQOG3OKe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"/>
                        <w:gridCol w:w="1041"/>
                        <w:gridCol w:w="1266"/>
                        <w:gridCol w:w="897"/>
                        <w:gridCol w:w="1120"/>
                        <w:gridCol w:w="1081"/>
                        <w:gridCol w:w="1057"/>
                        <w:gridCol w:w="1096"/>
                        <w:gridCol w:w="125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332,000.00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0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56,428.57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56,428.57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10"/>
                              <w:spacing w:before="0"/>
                              <w:ind w:right="2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56,428.57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275,571.43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3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275,571.43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2,702,618.00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320,500.00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3,023,118.00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1,183,471.38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7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638,714.01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>
                            <w:pPr>
                              <w:pStyle w:val="10"/>
                              <w:spacing w:before="32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638,714.01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1,839,646.62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2,384,403.99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548"/>
        <w:gridCol w:w="2019"/>
        <w:gridCol w:w="963"/>
        <w:gridCol w:w="1199"/>
        <w:gridCol w:w="989"/>
        <w:gridCol w:w="1080"/>
        <w:gridCol w:w="1081"/>
        <w:gridCol w:w="1070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4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2019" w:type="dxa"/>
          </w:tcPr>
          <w:p>
            <w:pPr>
              <w:pStyle w:val="10"/>
              <w:spacing w:before="0"/>
              <w:ind w:left="11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left="425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left="42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21,024.00</w:t>
            </w:r>
          </w:p>
        </w:tc>
        <w:tc>
          <w:tcPr>
            <w:tcW w:w="1185" w:type="dxa"/>
          </w:tcPr>
          <w:p>
            <w:pPr>
              <w:pStyle w:val="10"/>
              <w:spacing w:before="30" w:line="96" w:lineRule="exact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21,024.00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184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0" o:spid="_x0000_s1026" o:spt="1" style="position:absolute;left:0pt;margin-left:18pt;margin-top:86.05pt;height:2.5pt;width:756pt;mso-position-horizontal-relative:page;z-index:-251535360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TM+M3&#10;2AAAAAsBAAAPAAAAAAAAAAEAIAAAACIAAABkcnMvZG93bnJldi54bWxQSwECFAAUAAAACACHTuJA&#10;A/MRU68BAABm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185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 w:line="119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 w:line="119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7"/>
        <w:spacing w:before="5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133"/>
        <w:gridCol w:w="1434"/>
        <w:gridCol w:w="936"/>
        <w:gridCol w:w="1226"/>
        <w:gridCol w:w="936"/>
        <w:gridCol w:w="1081"/>
        <w:gridCol w:w="1082"/>
        <w:gridCol w:w="1097"/>
        <w:gridCol w:w="1097"/>
        <w:gridCol w:w="1213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  <w:tcBorders>
              <w:top w:val="single" w:color="000000" w:sz="24" w:space="0"/>
            </w:tcBorders>
          </w:tcPr>
          <w:p>
            <w:pPr>
              <w:pStyle w:val="10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43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108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109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109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630.00</w:t>
            </w:r>
          </w:p>
        </w:tc>
        <w:tc>
          <w:tcPr>
            <w:tcW w:w="1213" w:type="dxa"/>
            <w:tcBorders>
              <w:top w:val="single" w:color="000000" w:sz="24" w:space="0"/>
            </w:tcBorders>
          </w:tcPr>
          <w:p>
            <w:pPr>
              <w:pStyle w:val="10"/>
              <w:spacing w:before="97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630.00</w:t>
            </w:r>
          </w:p>
        </w:tc>
        <w:tc>
          <w:tcPr>
            <w:tcW w:w="58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4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42,700.00</w:t>
            </w:r>
          </w:p>
        </w:tc>
        <w:tc>
          <w:tcPr>
            <w:tcW w:w="121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42,700.00</w:t>
            </w:r>
          </w:p>
        </w:tc>
        <w:tc>
          <w:tcPr>
            <w:tcW w:w="58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1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 JORNALES</w:t>
            </w:r>
          </w:p>
        </w:tc>
        <w:tc>
          <w:tcPr>
            <w:tcW w:w="14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537,207.00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537,207.00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129,518.40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129,518.40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129,518.40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407,688.60</w:t>
            </w:r>
          </w:p>
        </w:tc>
        <w:tc>
          <w:tcPr>
            <w:tcW w:w="121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407,688.60</w:t>
            </w:r>
          </w:p>
        </w:tc>
        <w:tc>
          <w:tcPr>
            <w:tcW w:w="58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434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290,800.00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290,800.00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54,012.80</w:t>
            </w:r>
          </w:p>
        </w:tc>
        <w:tc>
          <w:tcPr>
            <w:tcW w:w="1082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54,012.80</w:t>
            </w:r>
          </w:p>
        </w:tc>
        <w:tc>
          <w:tcPr>
            <w:tcW w:w="1097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54,012.80</w:t>
            </w:r>
          </w:p>
        </w:tc>
        <w:tc>
          <w:tcPr>
            <w:tcW w:w="1097" w:type="dxa"/>
          </w:tcPr>
          <w:p>
            <w:pPr>
              <w:pStyle w:val="1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236,787.20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236,787.20</w:t>
            </w:r>
          </w:p>
        </w:tc>
        <w:tc>
          <w:tcPr>
            <w:tcW w:w="586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4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16,979.00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3,103.00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3,103.00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46,787.00</w:t>
            </w:r>
          </w:p>
        </w:tc>
        <w:tc>
          <w:tcPr>
            <w:tcW w:w="121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60,663.00</w:t>
            </w:r>
          </w:p>
        </w:tc>
        <w:tc>
          <w:tcPr>
            <w:tcW w:w="58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434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14,071.20</w:t>
            </w:r>
          </w:p>
        </w:tc>
        <w:tc>
          <w:tcPr>
            <w:tcW w:w="1082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50,314.80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586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434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36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3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964.40</w:t>
            </w:r>
          </w:p>
        </w:tc>
        <w:tc>
          <w:tcPr>
            <w:tcW w:w="1082" w:type="dxa"/>
          </w:tcPr>
          <w:p>
            <w:pPr>
              <w:pStyle w:val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3,435.60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586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3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1611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-133350</wp:posOffset>
                </wp:positionV>
                <wp:extent cx="6526530" cy="93345"/>
                <wp:effectExtent l="0" t="0" r="0" b="0"/>
                <wp:wrapNone/>
                <wp:docPr id="26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936"/>
                              <w:gridCol w:w="1079"/>
                              <w:gridCol w:w="1080"/>
                              <w:gridCol w:w="1095"/>
                              <w:gridCol w:w="1095"/>
                              <w:gridCol w:w="1210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1,048,031.00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1,048,031.00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238,663.80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209,752.20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209,752.20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809,367.20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838,278.80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1" o:spid="_x0000_s1026" o:spt="202" type="#_x0000_t202" style="position:absolute;left:0pt;margin-left:260.55pt;margin-top:-10.5pt;height:7.35pt;width:513.9pt;mso-position-horizontal-relative:page;z-index:251677696;mso-width-relative:page;mso-height-relative:page;" filled="f" stroked="f" coordsize="21600,21600" o:gfxdata="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MmFEDaAAAACwEAAA8AAAAAAAAAAQAgAAAAIgAAAGRycy9kb3ducmV2LnhtbFBLAQIUABQAAAAI&#10;AIdO4kBmTuNn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264"/>
                        <w:gridCol w:w="936"/>
                        <w:gridCol w:w="1079"/>
                        <w:gridCol w:w="1080"/>
                        <w:gridCol w:w="1095"/>
                        <w:gridCol w:w="1095"/>
                        <w:gridCol w:w="1210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1,048,031.00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1,048,031.00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238,663.80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209,752.20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209,752.20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809,367.20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838,278.80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83,414.00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83,414.00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19,080.65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19,080.65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19,080.65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5"/>
        <w:ind w:left="379"/>
      </w:pPr>
      <w:r>
        <w:rPr>
          <w:w w:val="105"/>
        </w:rPr>
        <w:t>64,333.35</w:t>
      </w:r>
      <w:r>
        <w:rPr>
          <w:w w:val="105"/>
        </w:rPr>
        <w:tab/>
      </w:r>
      <w:r>
        <w:rPr>
          <w:w w:val="105"/>
          <w:position w:val="-2"/>
        </w:rPr>
        <w:t>64,333.35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237"/>
            <w:col w:w="841" w:space="240"/>
            <w:col w:w="841" w:space="239"/>
            <w:col w:w="841" w:space="269"/>
            <w:col w:w="1921" w:space="447"/>
            <w:col w:w="649"/>
          </w:cols>
        </w:sectPr>
      </w:pPr>
    </w:p>
    <w:p>
      <w:pPr>
        <w:pStyle w:val="4"/>
        <w:spacing w:before="44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14605</wp:posOffset>
                </wp:positionV>
                <wp:extent cx="6526530" cy="227330"/>
                <wp:effectExtent l="0" t="0" r="0" b="0"/>
                <wp:wrapNone/>
                <wp:docPr id="24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935"/>
                              <w:gridCol w:w="1079"/>
                              <w:gridCol w:w="1080"/>
                              <w:gridCol w:w="1095"/>
                              <w:gridCol w:w="1095"/>
                              <w:gridCol w:w="1210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83,414.00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83,414.00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19,080.65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1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19,080.65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19,080.65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5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64,333.35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64,333.35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1,131,445.00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1,131,445.00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257,744.45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228,832.85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228,832.85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5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873,700.55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902,612.15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2" o:spid="_x0000_s1026" o:spt="202" type="#_x0000_t202" style="position:absolute;left:0pt;margin-left:260.55pt;margin-top:1.15pt;height:17.9pt;width:513.9pt;mso-position-horizontal-relative:page;z-index:251676672;mso-width-relative:page;mso-height-relative:page;" filled="f" stroked="f" coordsize="21600,21600" o:gfxdata="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OzKJ2QAAAAkBAAAPAAAAAAAAAAEAIAAAACIAAABkcnMvZG93bnJldi54bWxQSwECFAAUAAAACACH&#10;TuJAWcrRmLEBAAB6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29"/>
                        <w:gridCol w:w="896"/>
                        <w:gridCol w:w="1264"/>
                        <w:gridCol w:w="935"/>
                        <w:gridCol w:w="1079"/>
                        <w:gridCol w:w="1080"/>
                        <w:gridCol w:w="1095"/>
                        <w:gridCol w:w="1095"/>
                        <w:gridCol w:w="1210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1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83,414.00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83,414.00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19,080.65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1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19,080.65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19,080.65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5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64,333.35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64,333.35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1,131,445.00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1,131,445.00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257,744.45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228,832.85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228,832.85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45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873,700.55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902,612.15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896"/>
        <w:gridCol w:w="1119"/>
        <w:gridCol w:w="1080"/>
        <w:gridCol w:w="1055"/>
        <w:gridCol w:w="1095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1059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896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479,504.34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479,504.34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479,504.34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1,624,827.66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1,624,827.66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68,520.00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68,520.00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14,130.00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14,130.00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14,130.00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54,390.00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54,390.00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5,625.00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5,625.00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5,625.00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16,875.00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16,875.00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3,731,100.00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902,722.57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902,722.57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902,722.57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2,828,377.43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2,828,377.43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70,971.77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70,971.77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215,528.23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0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5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6,750.00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60,096.77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60,096.77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165,403.23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648,000.00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-335,000.00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292,806.43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292,806.43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292,806.43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20,193.57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2,860,054.00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2,760,054.00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2,292,502.56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666,092.83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666,092.83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467,551.44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2,093,961.17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16,080.00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14,548.16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3,523.16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3,523.16</w:t>
            </w:r>
          </w:p>
        </w:tc>
        <w:tc>
          <w:tcPr>
            <w:tcW w:w="109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1,531.84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12,556.84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1,619,840.00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1,544,840.00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1,306,739.18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445,440.84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445,440.84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238,100.82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1,099,399.16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1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105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781,483.00</w:t>
            </w:r>
          </w:p>
        </w:tc>
        <w:tc>
          <w:tcPr>
            <w:tcW w:w="8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492,097.49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208,009.77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208,009.77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289,385.51</w:t>
            </w:r>
          </w:p>
        </w:tc>
        <w:tc>
          <w:tcPr>
            <w:tcW w:w="1249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573,473.23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784,771.00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296,845.79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10,223.18</w:t>
            </w:r>
          </w:p>
        </w:tc>
        <w:tc>
          <w:tcPr>
            <w:tcW w:w="1055" w:type="dxa"/>
          </w:tcPr>
          <w:p>
            <w:pPr>
              <w:pStyle w:val="1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10,223.18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487,925.21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774,547.82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10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47,400.00</w:t>
            </w:r>
          </w:p>
        </w:tc>
        <w:tc>
          <w:tcPr>
            <w:tcW w:w="105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47,400.00</w:t>
            </w:r>
          </w:p>
        </w:tc>
        <w:tc>
          <w:tcPr>
            <w:tcW w:w="896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18,644.71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696.41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696.41</w:t>
            </w:r>
          </w:p>
        </w:tc>
        <w:tc>
          <w:tcPr>
            <w:tcW w:w="1095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28,755.29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46,703.59</w:t>
            </w:r>
          </w:p>
        </w:tc>
        <w:tc>
          <w:tcPr>
            <w:tcW w:w="593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-12700</wp:posOffset>
                </wp:positionV>
                <wp:extent cx="6560185" cy="93345"/>
                <wp:effectExtent l="0" t="0" r="0" b="0"/>
                <wp:wrapNone/>
                <wp:docPr id="25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9"/>
                              <w:gridCol w:w="1032"/>
                              <w:gridCol w:w="1291"/>
                              <w:gridCol w:w="896"/>
                              <w:gridCol w:w="1078"/>
                              <w:gridCol w:w="1079"/>
                              <w:gridCol w:w="1094"/>
                              <w:gridCol w:w="1094"/>
                              <w:gridCol w:w="124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13,205,080.00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-510,000.00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12,695,080.00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6,637,166.23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3,162,093.07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3,162,093.07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6,057,913.77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9,532,986.93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3" o:spid="_x0000_s1026" o:spt="202" type="#_x0000_t202" style="position:absolute;left:0pt;margin-left:257.9pt;margin-top:-1pt;height:7.35pt;width:516.55pt;mso-position-horizontal-relative:page;z-index:251676672;mso-width-relative:page;mso-height-relative:page;" filled="f" stroked="f" coordsize="21600,21600" o:gfxdata="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nWhajaAAAACgEAAA8AAAAAAAAAAQAgAAAAIgAAAGRycy9kb3ducmV2LnhtbFBLAQIUABQAAAAI&#10;AIdO4kBw+3wt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9"/>
                        <w:gridCol w:w="1032"/>
                        <w:gridCol w:w="1291"/>
                        <w:gridCol w:w="896"/>
                        <w:gridCol w:w="1078"/>
                        <w:gridCol w:w="1079"/>
                        <w:gridCol w:w="1094"/>
                        <w:gridCol w:w="1094"/>
                        <w:gridCol w:w="124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13,205,080.00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-510,000.00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0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12,695,080.00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6,637,166.23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3,162,093.07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3,162,093.07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6,057,913.77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9,532,986.93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1858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 w:line="119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 w:line="119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7"/>
        <w:spacing w:before="2"/>
        <w:rPr>
          <w:b/>
          <w:sz w:val="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104"/>
        <w:ind w:left="380"/>
      </w:pPr>
      <w: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-13335</wp:posOffset>
                </wp:positionV>
                <wp:extent cx="9601200" cy="31750"/>
                <wp:effectExtent l="0" t="0" r="0" b="6350"/>
                <wp:wrapNone/>
                <wp:docPr id="185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4" o:spid="_x0000_s1026" o:spt="1" style="position:absolute;left:0pt;margin-left:18pt;margin-top:-1.05pt;height:2.5pt;width:756pt;mso-position-horizontal-relative:page;z-index:-251534336;mso-width-relative:page;mso-height-relative:page;" fillcolor="#000000" filled="t" stroked="f" coordsize="21600,21600" o:gfxdata="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tT2&#10;G9gAAAAIAQAADwAAAAAAAAABACAAAAAiAAAAZHJzL2Rvd25yZXYueG1sUEsBAhQAFAAAAAgAh07i&#10;QDgFB8m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-13335</wp:posOffset>
                </wp:positionV>
                <wp:extent cx="6566535" cy="4815840"/>
                <wp:effectExtent l="0" t="0" r="0" b="0"/>
                <wp:wrapNone/>
                <wp:docPr id="27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481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38"/>
                              <w:gridCol w:w="1014"/>
                              <w:gridCol w:w="1291"/>
                              <w:gridCol w:w="896"/>
                              <w:gridCol w:w="1080"/>
                              <w:gridCol w:w="1080"/>
                              <w:gridCol w:w="1095"/>
                              <w:gridCol w:w="1069"/>
                              <w:gridCol w:w="1276"/>
                              <w:gridCol w:w="60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631,000.00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1,920,000.00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318,000.00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318,000.00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1,602,000.00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1,602,000.00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1,920,000.00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318,000.00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318,000.00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1,602,000.00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1,602,000.00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15,125,080.00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15,246,080.00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6,955,166.23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3,480,093.07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3,480,093.07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8,290,913.77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11,765,986.93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339,888.00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339,888.00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72,613.82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72,613.82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72,613.82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267,274.18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267,274.18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704,400.00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704,400.00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162,351.61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162,351.61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162,351.61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542,048.39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542,048.39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8,250.00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22,250.00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-7,500.00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41,161.28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41,161.28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41,161.28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7,338.72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7,338.72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215,769.00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215,769.00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166,004.19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43,755.69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43,755.69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49,764.81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172,013.31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2,208.05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543.05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543.05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-168.05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1,496.95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119,080.00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119,080.00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88,842.55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28,662.55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28,662.55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30,237.45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90,417.45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114,097.00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114,097.00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64,705.29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31,885.20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31,885.20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49,391.71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82,211.80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114,345.00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114,345.00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33,509.97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505.22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80,835.03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113,839.78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1,427.92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34.52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34.52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5,172.08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6,565.48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1,878,219.00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-7,500.00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1,870,719.00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826,824.68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432,887.94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432,887.94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1,043,894.32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1,437,831.06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267,000.00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267,000.00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1,099.00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1,099.00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1,099.00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751,798.00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751,798.00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453,020.04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149,461.29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149,461.29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298,777.96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602,336.71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406,200.00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406,200.00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239,289.60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101,589.60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101,589.60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166,910.40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304,610.40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79,727.00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79,727.00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48,534.56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5,605.61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5,605.61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31,192.44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74,121.39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5" o:spid="_x0000_s1026" o:spt="202" type="#_x0000_t202" style="position:absolute;left:0pt;margin-left:257.9pt;margin-top:-1.05pt;height:379.2pt;width:517.05pt;mso-position-horizontal-relative:page;z-index:251678720;mso-width-relative:page;mso-height-relative:page;" filled="f" stroked="f" coordsize="21600,21600" o:gfxdata="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YqDUtoAAAALAQAADwAAAAAAAAABACAAAAAiAAAAZHJzL2Rvd25yZXYueG1sUEsBAhQAFAAA&#10;AAgAh07iQGVi6tG0AQAAew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38"/>
                        <w:gridCol w:w="1014"/>
                        <w:gridCol w:w="1291"/>
                        <w:gridCol w:w="896"/>
                        <w:gridCol w:w="1080"/>
                        <w:gridCol w:w="1080"/>
                        <w:gridCol w:w="1095"/>
                        <w:gridCol w:w="1069"/>
                        <w:gridCol w:w="1276"/>
                        <w:gridCol w:w="60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631,000.00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1,920,000.00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318,000.00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318,000.00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32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1,602,000.00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1,602,000.00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1,920,000.00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318,000.00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318,000.00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1,602,000.00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1,602,000.00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15,125,080.00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15,246,080.00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6,955,166.23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3,480,093.07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3,480,093.07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32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8,290,913.77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11,765,986.93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339,888.00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7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339,888.00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72,613.82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72,613.82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72,613.82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37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267,274.18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7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267,274.18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7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704,400.00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704,400.00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162,351.61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162,351.61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162,351.61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542,048.39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542,048.39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8,250.00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22,250.00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-7,500.00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41,161.28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41,161.28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41,161.28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7,338.72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7,338.72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215,769.00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215,769.00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166,004.19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43,755.69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43,755.69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49,764.81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172,013.31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2,208.05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543.05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543.05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-168.05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1,496.95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119,080.00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119,080.00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88,842.55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28,662.55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28,662.55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30,237.45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90,417.45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114,097.00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114,097.00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64,705.29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31,885.20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31,885.20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49,391.71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82,211.80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114,345.00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114,345.00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33,509.97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505.22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80,835.03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113,839.78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1,427.92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34.52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34.52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5,172.08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6,565.48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1,878,219.00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-7,500.00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1,870,719.00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826,824.68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432,887.94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432,887.94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1,043,894.32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1,437,831.06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32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267,000.00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267,000.00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1,099.00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32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1,099.00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1,099.00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spacing w:before="32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751,798.00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751,798.00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453,020.04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149,461.29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149,461.29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298,777.96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602,336.71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406,200.00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406,200.00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239,289.60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101,589.60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101,589.60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166,910.40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304,610.40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938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79,727.00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79,727.00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48,534.56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5,605.61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5,605.61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31,192.44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74,121.39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4"/>
        <w:ind w:left="3001"/>
      </w:pPr>
      <w: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5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49" w:line="104" w:lineRule="exact"/>
        <w:ind w:left="380"/>
      </w:pPr>
      <w:r>
        <w:rPr>
          <w:w w:val="105"/>
        </w:rPr>
        <w:t>011</w:t>
      </w:r>
      <w:r>
        <w:rPr>
          <w:w w:val="105"/>
        </w:rPr>
        <w:tab/>
      </w:r>
      <w:r>
        <w:rPr>
          <w:w w:val="105"/>
        </w:rPr>
        <w:t>1704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</w:p>
    <w:p>
      <w:pPr>
        <w:pStyle w:val="7"/>
        <w:spacing w:before="6"/>
        <w:rPr>
          <w:sz w:val="16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  <w:position w:val="1"/>
        </w:rPr>
        <w:t>013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 POR ANTIGÜEDAD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</w:p>
    <w:p>
      <w:pPr>
        <w:pStyle w:val="7"/>
        <w:spacing w:before="35"/>
        <w:ind w:left="1540"/>
      </w:pPr>
      <w:r>
        <w:rPr>
          <w:w w:val="105"/>
        </w:rPr>
        <w:t>PERSONAL PERMANENTE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015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COMPLEMENTOS ESPECÍFICOS AL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PERMANENTE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021</w:t>
      </w:r>
      <w:r>
        <w:rPr>
          <w:w w:val="105"/>
        </w:rPr>
        <w:tab/>
      </w:r>
      <w:r>
        <w:rPr>
          <w:w w:val="105"/>
        </w:rPr>
        <w:t>1704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SUPERNUMERARIO</w:t>
      </w:r>
    </w:p>
    <w:p>
      <w:pPr>
        <w:pStyle w:val="7"/>
        <w:spacing w:before="6"/>
        <w:rPr>
          <w:sz w:val="16"/>
        </w:rPr>
      </w:pPr>
    </w:p>
    <w:p>
      <w:pPr>
        <w:pStyle w:val="9"/>
        <w:numPr>
          <w:ilvl w:val="0"/>
          <w:numId w:val="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11365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 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5" w:line="290" w:lineRule="auto"/>
        <w:ind w:left="380" w:right="13232" w:firstLine="1160"/>
      </w:pPr>
      <w:r>
        <w:rPr>
          <w:w w:val="105"/>
        </w:rPr>
        <w:t>TEMPORAL 031</w:t>
      </w:r>
      <w:r>
        <w:rPr>
          <w:w w:val="105"/>
        </w:rPr>
        <w:tab/>
      </w:r>
      <w:r>
        <w:rPr>
          <w:w w:val="105"/>
        </w:rPr>
        <w:t>1704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JORNALES</w:t>
      </w:r>
    </w:p>
    <w:p>
      <w:pPr>
        <w:pStyle w:val="7"/>
        <w:spacing w:before="5"/>
        <w:rPr>
          <w:sz w:val="14"/>
        </w:rPr>
      </w:pPr>
    </w:p>
    <w:p>
      <w:pPr>
        <w:pStyle w:val="9"/>
        <w:numPr>
          <w:ilvl w:val="0"/>
          <w:numId w:val="1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ANTIGÜEDAD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pStyle w:val="7"/>
        <w:spacing w:before="35"/>
        <w:ind w:left="1540"/>
      </w:pPr>
      <w:r>
        <w:rPr>
          <w:w w:val="105"/>
        </w:rPr>
        <w:t>PERSONAL POR JORNAL</w:t>
      </w:r>
    </w:p>
    <w:p>
      <w:pPr>
        <w:pStyle w:val="9"/>
        <w:numPr>
          <w:ilvl w:val="0"/>
          <w:numId w:val="1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 ESPECÍFICOS AL PERSONAL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pStyle w:val="7"/>
        <w:spacing w:before="35"/>
        <w:ind w:left="1540"/>
      </w:pPr>
      <w:r>
        <w:rPr>
          <w:w w:val="105"/>
        </w:rPr>
        <w:t>JORNAL</w:t>
      </w: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pStyle w:val="7"/>
        <w:spacing w:before="3"/>
        <w:rPr>
          <w:sz w:val="16"/>
        </w:rPr>
      </w:pP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 ANUAL 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spacing w:before="3"/>
        <w:rPr>
          <w:sz w:val="16"/>
        </w:rPr>
      </w:pP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rPr>
          <w:sz w:val="16"/>
        </w:rPr>
      </w:pPr>
    </w:p>
    <w:p>
      <w:pPr>
        <w:pStyle w:val="4"/>
        <w:spacing w:before="142"/>
        <w:ind w:left="380"/>
      </w:pPr>
      <w:r>
        <w:t>Total Fuente: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2">
            <w:col w:w="2558" w:space="63"/>
            <w:col w:w="1271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39"/>
      </w:pPr>
      <w:r>
        <w:rPr>
          <w:w w:val="105"/>
        </w:rPr>
        <w:t>TEMPORAL</w:t>
      </w:r>
    </w:p>
    <w:p>
      <w:pPr>
        <w:pStyle w:val="4"/>
        <w:spacing w:before="45"/>
        <w:ind w:left="3001"/>
      </w:pPr>
      <w: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5"/>
        <w:ind w:left="3001"/>
      </w:pPr>
      <w: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71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5" w:line="290" w:lineRule="auto"/>
        <w:ind w:left="379" w:right="13232" w:firstLine="1160"/>
      </w:pPr>
      <w:r>
        <w:rPr>
          <w:w w:val="105"/>
        </w:rPr>
        <w:t>TEMPORAL 031</w:t>
      </w:r>
      <w:r>
        <w:rPr>
          <w:w w:val="105"/>
        </w:rPr>
        <w:tab/>
      </w:r>
      <w:r>
        <w:rPr>
          <w:w w:val="105"/>
        </w:rPr>
        <w:t>1704</w:t>
      </w:r>
      <w:r>
        <w:rPr>
          <w:w w:val="105"/>
        </w:rPr>
        <w:tab/>
      </w:r>
      <w:r>
        <w:rPr>
          <w:w w:val="105"/>
        </w:rPr>
        <w:t>71</w:t>
      </w:r>
      <w:r>
        <w:rPr>
          <w:w w:val="105"/>
        </w:rPr>
        <w:tab/>
      </w:r>
      <w:r>
        <w:rPr>
          <w:w w:val="105"/>
        </w:rPr>
        <w:t>JORNALES</w:t>
      </w:r>
    </w:p>
    <w:p>
      <w:pPr>
        <w:pStyle w:val="7"/>
        <w:spacing w:before="5"/>
        <w:rPr>
          <w:sz w:val="14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  <w:position w:val="1"/>
        </w:rPr>
        <w:t>033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1704</w:t>
      </w:r>
      <w:r>
        <w:rPr>
          <w:w w:val="105"/>
          <w:position w:val="1"/>
        </w:rPr>
        <w:tab/>
      </w:r>
      <w:r>
        <w:rPr>
          <w:w w:val="105"/>
          <w:position w:val="1"/>
        </w:rPr>
        <w:t>71</w:t>
      </w:r>
      <w:r>
        <w:rPr>
          <w:w w:val="105"/>
          <w:position w:val="1"/>
        </w:rPr>
        <w:tab/>
      </w:r>
      <w:r>
        <w:rPr>
          <w:w w:val="105"/>
        </w:rPr>
        <w:t>COMPLEMENTOS ESPECÍFICOS AL PERSONAL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</w:p>
    <w:p>
      <w:pPr>
        <w:pStyle w:val="7"/>
        <w:spacing w:before="35"/>
        <w:ind w:left="1540"/>
      </w:pPr>
      <w:r>
        <w:rPr>
          <w:w w:val="105"/>
        </w:rPr>
        <w:t>JORNAL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071</w:t>
      </w:r>
      <w:r>
        <w:rPr>
          <w:w w:val="105"/>
        </w:rPr>
        <w:tab/>
      </w:r>
      <w:r>
        <w:rPr>
          <w:w w:val="105"/>
        </w:rPr>
        <w:t>1704</w:t>
      </w:r>
      <w:r>
        <w:rPr>
          <w:w w:val="105"/>
        </w:rPr>
        <w:tab/>
      </w:r>
      <w:r>
        <w:rPr>
          <w:w w:val="105"/>
        </w:rPr>
        <w:t>71</w:t>
      </w:r>
      <w:r>
        <w:rPr>
          <w:w w:val="105"/>
        </w:rPr>
        <w:tab/>
      </w:r>
      <w:r>
        <w:rPr>
          <w:w w:val="105"/>
        </w:rPr>
        <w:t>AGUINALDO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241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6" o:spid="_x0000_s1026" o:spt="1" style="position:absolute;left:0pt;margin-left:18pt;margin-top:11.2pt;height:2.5pt;width:756pt;mso-position-horizontal-relative:page;mso-wrap-distance-bottom:0pt;mso-wrap-distance-top:0pt;z-index:-25149235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KID4SK8BAABm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before="95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-414020</wp:posOffset>
                </wp:positionV>
                <wp:extent cx="9601200" cy="31750"/>
                <wp:effectExtent l="0" t="0" r="0" b="6350"/>
                <wp:wrapNone/>
                <wp:docPr id="186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7" o:spid="_x0000_s1026" o:spt="1" style="position:absolute;left:0pt;margin-left:18pt;margin-top:-32.6pt;height:2.5pt;width:756pt;mso-position-horizontal-relative:page;z-index:-251533312;mso-width-relative:page;mso-height-relative:page;" fillcolor="#000000" filled="t" stroked="f" coordsize="21600,21600" o:gfxdata="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oj&#10;aRfZAAAACwEAAA8AAAAAAAAAAQAgAAAAIgAAAGRycy9kb3ducmV2LnhtbFBLAQIUABQAAAAIAIdO&#10;4kA5SNpGsAEAAGY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-398145</wp:posOffset>
                </wp:positionV>
                <wp:extent cx="9601200" cy="346710"/>
                <wp:effectExtent l="0" t="0" r="0" b="0"/>
                <wp:wrapNone/>
                <wp:docPr id="2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746"/>
                              <w:gridCol w:w="1820"/>
                              <w:gridCol w:w="962"/>
                              <w:gridCol w:w="1199"/>
                              <w:gridCol w:w="962"/>
                              <w:gridCol w:w="1106"/>
                              <w:gridCol w:w="1080"/>
                              <w:gridCol w:w="1068"/>
                              <w:gridCol w:w="1094"/>
                              <w:gridCol w:w="1183"/>
                              <w:gridCol w:w="58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80,592.00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80,592.00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49,087.73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5,700.23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33" w:right="3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5,700.23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7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31,504.27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298" w:right="4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74,891.77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746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5,584.00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5,584.00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3,373.08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4" w:right="1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389.58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ind w:left="333" w:right="2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389.58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2,210.92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309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5,194.42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>
                                  <w:pPr>
                                    <w:pStyle w:val="1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8" o:spid="_x0000_s1026" o:spt="202" type="#_x0000_t202" style="position:absolute;left:0pt;margin-left:18pt;margin-top:-31.35pt;height:27.3pt;width:756pt;mso-position-horizontal-relative:page;z-index:251679744;mso-width-relative:page;mso-height-relative:page;" filled="f" stroked="f" coordsize="21600,21600" o:gfxdata="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ibyz9gAAAAKAQAADwAAAAAAAAABACAAAAAiAAAAZHJzL2Rvd25yZXYueG1sUEsBAhQAFAAAAAgA&#10;h07iQCfo4/+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746"/>
                        <w:gridCol w:w="1820"/>
                        <w:gridCol w:w="962"/>
                        <w:gridCol w:w="1199"/>
                        <w:gridCol w:w="962"/>
                        <w:gridCol w:w="1106"/>
                        <w:gridCol w:w="1080"/>
                        <w:gridCol w:w="1068"/>
                        <w:gridCol w:w="1094"/>
                        <w:gridCol w:w="1183"/>
                        <w:gridCol w:w="58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74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80,592.00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80,592.00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49,087.73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5,700.23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33" w:right="3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5,700.23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7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31,504.27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298" w:right="4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74,891.77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746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5,584.00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5,584.00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3,373.08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4" w:right="1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389.58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ind w:left="333" w:right="2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389.58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2,210.92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309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5,194.42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>
                            <w:pPr>
                              <w:pStyle w:val="1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6530" cy="227330"/>
                <wp:effectExtent l="0" t="0" r="0" b="0"/>
                <wp:wrapNone/>
                <wp:docPr id="30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5"/>
                              <w:gridCol w:w="1264"/>
                              <w:gridCol w:w="896"/>
                              <w:gridCol w:w="1118"/>
                              <w:gridCol w:w="1080"/>
                              <w:gridCol w:w="1055"/>
                              <w:gridCol w:w="1095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1,325,000.00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1,325,000.00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793,305.01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262,746.31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262,746.31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531,694.99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1,062,253.69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3,507,219.00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80,500.00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3,587,719.00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1,657,129.69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732,634.25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732,634.25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1,930,589.31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2,855,084.75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9" o:spid="_x0000_s1026" o:spt="202" type="#_x0000_t202" style="position:absolute;left:0pt;margin-left:260.55pt;margin-top:3.7pt;height:17.9pt;width:513.9pt;mso-position-horizontal-relative:page;z-index:251680768;mso-width-relative:page;mso-height-relative:page;" filled="f" stroked="f" coordsize="21600,21600" o:gfxdata="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g&#10;yfuT2QAAAAkBAAAPAAAAAAAAAAEAIAAAACIAAABkcnMvZG93bnJldi54bWxQSwECFAAUAAAACACH&#10;TuJAVq4rmbEBAAB6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5"/>
                        <w:gridCol w:w="1264"/>
                        <w:gridCol w:w="896"/>
                        <w:gridCol w:w="1118"/>
                        <w:gridCol w:w="1080"/>
                        <w:gridCol w:w="1055"/>
                        <w:gridCol w:w="1095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1,325,000.00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1,325,000.00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793,305.01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262,746.31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262,746.31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531,694.99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1,062,253.69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3,507,219.00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80,500.00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3,587,719.00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1,657,129.69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732,634.25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732,634.25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1,930,589.31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2,855,084.75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55"/>
        <w:gridCol w:w="1015"/>
        <w:gridCol w:w="1265"/>
        <w:gridCol w:w="936"/>
        <w:gridCol w:w="1080"/>
        <w:gridCol w:w="1081"/>
        <w:gridCol w:w="1096"/>
        <w:gridCol w:w="1096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015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136,354.88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136,354.88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136,354.88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449,089.12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449,089.12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20,520.00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4,980.00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4,980.00</w:t>
            </w:r>
          </w:p>
        </w:tc>
        <w:tc>
          <w:tcPr>
            <w:tcW w:w="1096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4,980.00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15,540.00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15,540.00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1,133,800.00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287,967.74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287,967.74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287,967.74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845,832.26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845,832.26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36,750.00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36,750.00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110,250.00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6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6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53,500.00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57,999.98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57,999.98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57,999.98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4,000.02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376,953.00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257,144.82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74,249.03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74,249.03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119,808.18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302,703.97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55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3,058.36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751.59</w:t>
            </w:r>
          </w:p>
        </w:tc>
        <w:tc>
          <w:tcPr>
            <w:tcW w:w="1096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751.59</w:t>
            </w:r>
          </w:p>
        </w:tc>
        <w:tc>
          <w:tcPr>
            <w:tcW w:w="1096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781.64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3,088.41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209,080.00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144,896.11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51,246.11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51,246.11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64,183.89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157,833.89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spacing w:before="8" w:line="290" w:lineRule="auto"/>
              <w:ind w:left="123" w:right="2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101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183,083.00</w:t>
            </w:r>
          </w:p>
        </w:tc>
        <w:tc>
          <w:tcPr>
            <w:tcW w:w="93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105,266.12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61,113.87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61,113.87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77,816.88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121,969.13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183,516.00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46,467.98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2,042.84</w:t>
            </w:r>
          </w:p>
        </w:tc>
        <w:tc>
          <w:tcPr>
            <w:tcW w:w="1096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2,042.84</w:t>
            </w:r>
          </w:p>
        </w:tc>
        <w:tc>
          <w:tcPr>
            <w:tcW w:w="1096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137,048.02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181,473.16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135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1015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10,800.00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2,328.18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138.08</w:t>
            </w:r>
          </w:p>
        </w:tc>
        <w:tc>
          <w:tcPr>
            <w:tcW w:w="1096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138.08</w:t>
            </w:r>
          </w:p>
        </w:tc>
        <w:tc>
          <w:tcPr>
            <w:tcW w:w="1096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8,471.82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10,661.92</w:t>
            </w:r>
          </w:p>
        </w:tc>
        <w:tc>
          <w:tcPr>
            <w:tcW w:w="593" w:type="dxa"/>
          </w:tcPr>
          <w:p>
            <w:pPr>
              <w:pStyle w:val="1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6530" cy="93345"/>
                <wp:effectExtent l="0" t="0" r="0" b="0"/>
                <wp:wrapNone/>
                <wp:docPr id="31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896"/>
                              <w:gridCol w:w="1118"/>
                              <w:gridCol w:w="1080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2,931,536.00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2,993,536.00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1,270,964.17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734,219.12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734,219.12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1,722,571.83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2,259,316.88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0" o:spid="_x0000_s1026" o:spt="202" type="#_x0000_t202" style="position:absolute;left:0pt;margin-left:260.55pt;margin-top:-10.55pt;height:7.35pt;width:513.9pt;mso-position-horizontal-relative:page;z-index:251681792;mso-width-relative:page;mso-height-relative:page;" filled="f" stroked="f" coordsize="21600,21600" o:gfxdata="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e6&#10;2orZAAAACwEAAA8AAAAAAAAAAQAgAAAAIgAAAGRycy9kb3ducmV2LnhtbFBLAQIUABQAAAAIAIdO&#10;4kCIEgllsAEAAHk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896"/>
                        <w:gridCol w:w="1118"/>
                        <w:gridCol w:w="1080"/>
                        <w:gridCol w:w="1055"/>
                        <w:gridCol w:w="1094"/>
                        <w:gridCol w:w="124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2,931,536.00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2,993,536.00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1,270,964.17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734,219.12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734,219.12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1,722,571.83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2,259,316.88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1580" cy="93345"/>
                <wp:effectExtent l="0" t="0" r="0" b="0"/>
                <wp:wrapNone/>
                <wp:docPr id="32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184,000.00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184,000.00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184,000.00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184,000.00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1" o:spid="_x0000_s1026" o:spt="202" type="#_x0000_t202" style="position:absolute;left:0pt;margin-left:279.05pt;margin-top:15.05pt;height:7.35pt;width:495.4pt;mso-position-horizontal-relative:page;z-index:251681792;mso-width-relative:page;mso-height-relative:page;" filled="f" stroked="f" coordsize="21600,21600" o:gfxdata="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QZ1JtkAAAAKAQAADwAAAAAAAAABACAAAAAiAAAAZHJzL2Rvd25yZXYueG1sUEsBAhQAFAAAAAgA&#10;h07iQHH/4uO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184,000.00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184,000.00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184,000.00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184,000.00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184,000.00</w:t>
      </w:r>
      <w:r>
        <w:rPr>
          <w:w w:val="105"/>
        </w:rPr>
        <w:tab/>
      </w:r>
      <w:r>
        <w:rPr>
          <w:w w:val="105"/>
          <w:position w:val="-2"/>
        </w:rPr>
        <w:t>184,000.00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left="0" w:right="38"/>
        <w:jc w:val="right"/>
      </w:pPr>
      <w: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1801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592,000.00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101,428.57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101,428.57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101,428.57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490,571.43</w:t>
      </w:r>
      <w:r>
        <w:rPr>
          <w:w w:val="105"/>
        </w:rPr>
        <w:tab/>
      </w:r>
      <w:r>
        <w:rPr>
          <w:w w:val="105"/>
          <w:position w:val="-2"/>
        </w:rPr>
        <w:t>490,571.43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185"/>
            <w:col w:w="893" w:space="187"/>
            <w:col w:w="893" w:space="187"/>
            <w:col w:w="893" w:space="217"/>
            <w:col w:w="1973" w:space="448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6530" cy="227330"/>
                <wp:effectExtent l="0" t="0" r="0" b="0"/>
                <wp:wrapNone/>
                <wp:docPr id="29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"/>
                              <w:gridCol w:w="1042"/>
                              <w:gridCol w:w="1264"/>
                              <w:gridCol w:w="896"/>
                              <w:gridCol w:w="1118"/>
                              <w:gridCol w:w="1080"/>
                              <w:gridCol w:w="1055"/>
                              <w:gridCol w:w="1095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592,000.00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592,000.00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101,428.57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101,428.57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101,428.57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490,571.43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490,571.43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3,523,536.00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246,000.00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3,769,536.00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2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1,372,392.74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835,647.69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835,647.69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2,397,143.26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2,933,888.31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2" o:spid="_x0000_s1026" o:spt="202" type="#_x0000_t202" style="position:absolute;left:0pt;margin-left:260.55pt;margin-top:1.2pt;height:17.9pt;width:513.9pt;mso-position-horizontal-relative:page;z-index:251680768;mso-width-relative:page;mso-height-relative:page;" filled="f" stroked="f" coordsize="21600,21600" o:gfxdata="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p&#10;1FYe2QAAAAkBAAAPAAAAAAAAAAEAIAAAACIAAABkcnMvZG93bnJldi54bWxQSwECFAAUAAAACACH&#10;TuJAuINobrEBAAB6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"/>
                        <w:gridCol w:w="1042"/>
                        <w:gridCol w:w="1264"/>
                        <w:gridCol w:w="896"/>
                        <w:gridCol w:w="1118"/>
                        <w:gridCol w:w="1080"/>
                        <w:gridCol w:w="1055"/>
                        <w:gridCol w:w="1095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592,000.00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592,000.00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101,428.57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101,428.57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101,428.57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490,571.43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490,571.43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3,523,536.00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246,000.00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3,769,536.00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32"/>
                              <w:ind w:left="242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1,372,392.74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835,647.69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835,647.69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2,397,143.26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2,933,888.31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4"/>
        <w:gridCol w:w="1523"/>
        <w:gridCol w:w="963"/>
        <w:gridCol w:w="1200"/>
        <w:gridCol w:w="963"/>
        <w:gridCol w:w="1081"/>
        <w:gridCol w:w="1081"/>
        <w:gridCol w:w="1096"/>
        <w:gridCol w:w="1096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523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7,008.00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21,024.00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288" w:right="4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21,024.00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52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3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450.00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450.00</w:t>
            </w:r>
          </w:p>
        </w:tc>
        <w:tc>
          <w:tcPr>
            <w:tcW w:w="1096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450.00</w:t>
            </w:r>
          </w:p>
        </w:tc>
        <w:tc>
          <w:tcPr>
            <w:tcW w:w="1096" w:type="dxa"/>
          </w:tcPr>
          <w:p>
            <w:pPr>
              <w:pStyle w:val="1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1,350.00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0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1,350.00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52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4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523" w:type="dxa"/>
          </w:tcPr>
          <w:p>
            <w:pPr>
              <w:pStyle w:val="10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3" w:type="dxa"/>
          </w:tcPr>
          <w:p>
            <w:pPr>
              <w:pStyle w:val="10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11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3" w:type="dxa"/>
          </w:tcPr>
          <w:p>
            <w:pPr>
              <w:pStyle w:val="10"/>
              <w:spacing w:before="11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96" w:type="dxa"/>
          </w:tcPr>
          <w:p>
            <w:pPr>
              <w:pStyle w:val="10"/>
              <w:spacing w:before="11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15,900.00</w:t>
            </w:r>
          </w:p>
        </w:tc>
        <w:tc>
          <w:tcPr>
            <w:tcW w:w="1096" w:type="dxa"/>
          </w:tcPr>
          <w:p>
            <w:pPr>
              <w:pStyle w:val="10"/>
              <w:spacing w:before="11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42,700.00</w:t>
            </w:r>
          </w:p>
        </w:tc>
        <w:tc>
          <w:tcPr>
            <w:tcW w:w="1184" w:type="dxa"/>
          </w:tcPr>
          <w:p>
            <w:pPr>
              <w:pStyle w:val="10"/>
              <w:spacing w:before="41" w:line="104" w:lineRule="exact"/>
              <w:ind w:left="288" w:right="4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42,700.00</w:t>
            </w:r>
          </w:p>
        </w:tc>
        <w:tc>
          <w:tcPr>
            <w:tcW w:w="594" w:type="dxa"/>
          </w:tcPr>
          <w:p>
            <w:pPr>
              <w:pStyle w:val="10"/>
              <w:spacing w:before="11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4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523" w:type="dxa"/>
          </w:tcPr>
          <w:p>
            <w:pPr>
              <w:pStyle w:val="10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3" w:type="dxa"/>
          </w:tcPr>
          <w:p>
            <w:pPr>
              <w:pStyle w:val="10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11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3" w:type="dxa"/>
          </w:tcPr>
          <w:p>
            <w:pPr>
              <w:pStyle w:val="10"/>
              <w:spacing w:before="11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96" w:type="dxa"/>
          </w:tcPr>
          <w:p>
            <w:pPr>
              <w:pStyle w:val="10"/>
              <w:spacing w:before="11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96" w:type="dxa"/>
          </w:tcPr>
          <w:p>
            <w:pPr>
              <w:pStyle w:val="10"/>
              <w:spacing w:before="11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10"/>
              <w:spacing w:before="41" w:line="96" w:lineRule="exact"/>
              <w:ind w:left="288" w:right="4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594" w:type="dxa"/>
          </w:tcPr>
          <w:p>
            <w:pPr>
              <w:pStyle w:val="10"/>
              <w:spacing w:before="11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51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7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3" o:spid="_x0000_s1026" o:spt="1" style="position:absolute;left:0pt;margin-left:18pt;margin-top:11.2pt;height:2.5pt;width:756pt;mso-position-horizontal-relative:page;mso-wrap-distance-bottom:0pt;mso-wrap-distance-top:0pt;z-index:-25149132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CqkzBC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-1548765</wp:posOffset>
                </wp:positionV>
                <wp:extent cx="9601200" cy="1497330"/>
                <wp:effectExtent l="0" t="0" r="0" b="0"/>
                <wp:wrapNone/>
                <wp:docPr id="3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3"/>
                              <w:gridCol w:w="1316"/>
                              <w:gridCol w:w="1055"/>
                              <w:gridCol w:w="1226"/>
                              <w:gridCol w:w="936"/>
                              <w:gridCol w:w="1080"/>
                              <w:gridCol w:w="1081"/>
                              <w:gridCol w:w="1122"/>
                              <w:gridCol w:w="1069"/>
                              <w:gridCol w:w="1210"/>
                              <w:gridCol w:w="5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11,250.00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REMUNERACIONES DE PERSONAL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60,806.45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60,806.45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60,806.45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4,193.55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4,193.55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4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TEMPORAL JORNALES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701,259.00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701,259.00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670,928.94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159,924.38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159,924.38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30,330.06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541,334.62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 POR ANTIGÜEDAD 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1,193.54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293.54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293.54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6.46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906.46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 POR JORNAL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 ESPECÍFICOS AL PERSONAL POR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352,060.00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377,060.00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368,366.98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103,886.98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103,886.98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8,693.02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273,173.02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2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JORNAL AGUINALDO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87,228.00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87,228.00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81,056.19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3,371.64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3,371.64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6,171.81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83,856.36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 ANUAL (BONO 14)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88,034.00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88,034.00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78,680.02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230.08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230.08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9,353.98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87,803.92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 VACACIONAL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5,188.39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15.89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15.89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611.61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5,784.11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>
                                  <w:pPr>
                                    <w:pStyle w:val="1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4" o:spid="_x0000_s1026" o:spt="202" type="#_x0000_t202" style="position:absolute;left:0pt;margin-left:18pt;margin-top:-121.95pt;height:117.9pt;width:756pt;mso-position-horizontal-relative:page;z-index:251682816;mso-width-relative:page;mso-height-relative:page;" filled="f" stroked="f" coordsize="21600,21600" o:gfxdata="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nyz7vaAAAACwEAAA8AAAAAAAAAAQAgAAAAIgAAAGRycy9kb3ducmV2LnhtbFBLAQIUABQA&#10;AAAIAIdO4kDvlb99tQEAAHs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33"/>
                        <w:gridCol w:w="1316"/>
                        <w:gridCol w:w="1055"/>
                        <w:gridCol w:w="1226"/>
                        <w:gridCol w:w="936"/>
                        <w:gridCol w:w="1080"/>
                        <w:gridCol w:w="1081"/>
                        <w:gridCol w:w="1122"/>
                        <w:gridCol w:w="1069"/>
                        <w:gridCol w:w="1210"/>
                        <w:gridCol w:w="5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42,500.00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11,250.00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31,250.00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REMUNERACIONES DE PERSONAL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60,806.45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60,806.45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60,806.45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4,193.55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4,193.55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4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TEMPORAL JORNALES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701,259.00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701,259.00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670,928.94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159,924.38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159,924.38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30,330.06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541,334.62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 POR ANTIGÜEDAD AL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1,193.54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293.54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293.54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6.46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906.46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 POR JORNAL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 ESPECÍFICOS AL PERSONAL POR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352,060.00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377,060.00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368,366.98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103,886.98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103,886.98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8,693.02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273,173.02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2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JORNAL AGUINALDO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87,228.00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87,228.00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81,056.19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3,371.64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3,371.64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6,171.81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83,856.36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 ANUAL (BONO 14)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88,034.00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88,034.00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78,680.02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230.08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230.08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9,353.98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87,803.92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 VACACIONAL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5,188.39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15.89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15.89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611.61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5,784.11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>
                            <w:pPr>
                              <w:pStyle w:val="1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6530" cy="93345"/>
                <wp:effectExtent l="0" t="0" r="0" b="0"/>
                <wp:wrapNone/>
                <wp:docPr id="36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896"/>
                              <w:gridCol w:w="1118"/>
                              <w:gridCol w:w="1080"/>
                              <w:gridCol w:w="1095"/>
                              <w:gridCol w:w="1055"/>
                              <w:gridCol w:w="124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1,396,513.00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1,486,513.00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1,362,078.51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370,636.96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370,636.96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124,434.49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1,115,876.04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5" o:spid="_x0000_s1026" o:spt="202" type="#_x0000_t202" style="position:absolute;left:0pt;margin-left:260.55pt;margin-top:-10.55pt;height:7.35pt;width:513.9pt;mso-position-horizontal-relative:page;z-index:251683840;mso-width-relative:page;mso-height-relative:page;" filled="f" stroked="f" coordsize="21600,21600" o:gfxdata="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utqK2QAAAAsBAAAPAAAAAAAAAAEAIAAAACIAAABkcnMvZG93bnJldi54bWxQSwECFAAUAAAACACH&#10;TuJANWXBdL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896"/>
                        <w:gridCol w:w="1118"/>
                        <w:gridCol w:w="1080"/>
                        <w:gridCol w:w="1095"/>
                        <w:gridCol w:w="1055"/>
                        <w:gridCol w:w="124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1,396,513.00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1,486,513.00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1,362,078.51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370,636.96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370,636.96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124,434.49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1,115,876.04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191135</wp:posOffset>
                </wp:positionV>
                <wp:extent cx="6291580" cy="93345"/>
                <wp:effectExtent l="0" t="0" r="0" b="0"/>
                <wp:wrapNone/>
                <wp:docPr id="35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193,500.00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193,500.00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193,500.00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6" o:spid="_x0000_s1026" o:spt="202" type="#_x0000_t202" style="position:absolute;left:0pt;margin-left:279.05pt;margin-top:15.05pt;height:7.35pt;width:495.4pt;mso-position-horizontal-relative:page;z-index:251683840;mso-width-relative:page;mso-height-relative:page;" filled="f" stroked="f" coordsize="21600,21600" o:gfxdata="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QZ1JtkAAAAKAQAADwAAAAAAAAABACAAAAAiAAAAZHJzL2Rvd25yZXYueG1sUEsBAhQAFAAAAAgA&#10;h07iQBDlfle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193,500.00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193,500.00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193,500.00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193,500.00</w:t>
      </w:r>
      <w:r>
        <w:rPr>
          <w:w w:val="105"/>
        </w:rPr>
        <w:tab/>
      </w:r>
      <w:r>
        <w:rPr>
          <w:w w:val="105"/>
          <w:position w:val="-2"/>
        </w:rPr>
        <w:t>193,500.00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/>
        <w:ind w:left="0" w:right="38"/>
        <w:jc w:val="right"/>
      </w:pPr>
      <w: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29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692,000.00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99,500.00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99,500.00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99,500.00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592,500.00</w:t>
      </w:r>
      <w:r>
        <w:rPr>
          <w:w w:val="105"/>
        </w:rPr>
        <w:tab/>
      </w:r>
      <w:r>
        <w:rPr>
          <w:w w:val="105"/>
          <w:position w:val="-2"/>
        </w:rPr>
        <w:t>592,500.00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819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8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7" o:spid="_x0000_s1026" o:spt="1" style="position:absolute;left:0pt;margin-left:18pt;margin-top:168pt;height:2.5pt;width:756pt;mso-position-horizontal-relative:page;mso-position-vertical-relative:page;z-index:-251532288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/15M/rABAABm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15240</wp:posOffset>
                </wp:positionV>
                <wp:extent cx="6526530" cy="227330"/>
                <wp:effectExtent l="0" t="0" r="0" b="0"/>
                <wp:wrapNone/>
                <wp:docPr id="33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"/>
                              <w:gridCol w:w="1042"/>
                              <w:gridCol w:w="1264"/>
                              <w:gridCol w:w="896"/>
                              <w:gridCol w:w="1119"/>
                              <w:gridCol w:w="1080"/>
                              <w:gridCol w:w="1095"/>
                              <w:gridCol w:w="1055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692,000.00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692,000.00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7" w:right="2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592,500.00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592,500.00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2,088,513.00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283,500.00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2,372,013.00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1,461,578.51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470,136.96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470,136.96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7" w:right="2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910,434.49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1,901,876.04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8" o:spid="_x0000_s1026" o:spt="202" type="#_x0000_t202" style="position:absolute;left:0pt;margin-left:260.55pt;margin-top:1.2pt;height:17.9pt;width:513.9pt;mso-position-horizontal-relative:page;z-index:251682816;mso-width-relative:page;mso-height-relative:page;" filled="f" stroked="f" coordsize="21600,21600" o:gfxdata="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p&#10;1FYe2QAAAAkBAAAPAAAAAAAAAAEAIAAAACIAAABkcnMvZG93bnJldi54bWxQSwECFAAUAAAACACH&#10;TuJAKmDRRbEBAAB6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"/>
                        <w:gridCol w:w="1042"/>
                        <w:gridCol w:w="1264"/>
                        <w:gridCol w:w="896"/>
                        <w:gridCol w:w="1119"/>
                        <w:gridCol w:w="1080"/>
                        <w:gridCol w:w="1095"/>
                        <w:gridCol w:w="1055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692,000.00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692,000.00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297" w:right="2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592,500.00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592,500.00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2,088,513.00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283,500.00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32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2,372,013.00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1,461,578.51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470,136.96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470,136.96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left="297" w:right="2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910,434.49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1,901,876.04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7"/>
        <w:gridCol w:w="937"/>
        <w:gridCol w:w="1082"/>
        <w:gridCol w:w="1082"/>
        <w:gridCol w:w="1097"/>
        <w:gridCol w:w="1097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</w:tc>
        <w:tc>
          <w:tcPr>
            <w:tcW w:w="1316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1055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74,058.82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74,058.82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74,058.82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234,233.18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234,233.18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937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2,525.00</w:t>
            </w:r>
          </w:p>
        </w:tc>
        <w:tc>
          <w:tcPr>
            <w:tcW w:w="1082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2,525.00</w:t>
            </w:r>
          </w:p>
        </w:tc>
        <w:tc>
          <w:tcPr>
            <w:tcW w:w="109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2,525.00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8,875.00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8,875.00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1,125.00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3,375.00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PERMANENTE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550,200.00</w:t>
            </w:r>
          </w:p>
        </w:tc>
        <w:tc>
          <w:tcPr>
            <w:tcW w:w="93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143,251.61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143,251.61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143,251.61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406,948.39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406,948.39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SUPERNUMERARIO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3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117,000.00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7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82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9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097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22,250.00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59,500.00</w:t>
            </w:r>
          </w:p>
        </w:tc>
        <w:tc>
          <w:tcPr>
            <w:tcW w:w="93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57,532.27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57,532.27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57,532.27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1,967.73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 JORNALES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373,872.00</w:t>
            </w:r>
          </w:p>
        </w:tc>
        <w:tc>
          <w:tcPr>
            <w:tcW w:w="93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279,312.30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78,144.30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78,144.30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94,559.70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295,727.70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</w:p>
        </w:tc>
        <w:tc>
          <w:tcPr>
            <w:tcW w:w="1316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37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492.25</w:t>
            </w:r>
          </w:p>
        </w:tc>
        <w:tc>
          <w:tcPr>
            <w:tcW w:w="1082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170.48</w:t>
            </w:r>
          </w:p>
        </w:tc>
        <w:tc>
          <w:tcPr>
            <w:tcW w:w="109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170.48</w:t>
            </w:r>
          </w:p>
        </w:tc>
        <w:tc>
          <w:tcPr>
            <w:tcW w:w="1097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347.75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669.52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 POR JORNAL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 POR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93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156,662.55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54,222.55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54,222.55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57,937.45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160,377.45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spacing w:before="8" w:line="290" w:lineRule="auto"/>
              <w:ind w:left="123" w:right="2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 AGUINALDO</w:t>
            </w:r>
          </w:p>
        </w:tc>
        <w:tc>
          <w:tcPr>
            <w:tcW w:w="131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119,134.00</w:t>
            </w:r>
          </w:p>
        </w:tc>
        <w:tc>
          <w:tcPr>
            <w:tcW w:w="105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119,134.00</w:t>
            </w:r>
          </w:p>
        </w:tc>
        <w:tc>
          <w:tcPr>
            <w:tcW w:w="93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77,063.41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33,082.50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33,082.50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42,070.59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86,051.50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 ANUAL (BONO 14)</w:t>
            </w:r>
          </w:p>
        </w:tc>
        <w:tc>
          <w:tcPr>
            <w:tcW w:w="1316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1055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119,564.00</w:t>
            </w:r>
          </w:p>
        </w:tc>
        <w:tc>
          <w:tcPr>
            <w:tcW w:w="937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45,836.01</w:t>
            </w:r>
          </w:p>
        </w:tc>
        <w:tc>
          <w:tcPr>
            <w:tcW w:w="1082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1,551.18</w:t>
            </w:r>
          </w:p>
        </w:tc>
        <w:tc>
          <w:tcPr>
            <w:tcW w:w="109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1,551.18</w:t>
            </w:r>
          </w:p>
        </w:tc>
        <w:tc>
          <w:tcPr>
            <w:tcW w:w="1097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73,727.99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118,012.82</w:t>
            </w:r>
          </w:p>
        </w:tc>
        <w:tc>
          <w:tcPr>
            <w:tcW w:w="595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 w:line="119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 w:line="119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262" w:type="dxa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7"/>
        <w:spacing w:before="1"/>
        <w:rPr>
          <w:b/>
          <w:sz w:val="6"/>
        </w:r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2446"/>
        <w:gridCol w:w="2121"/>
        <w:gridCol w:w="989"/>
        <w:gridCol w:w="1173"/>
        <w:gridCol w:w="989"/>
        <w:gridCol w:w="1120"/>
        <w:gridCol w:w="1081"/>
        <w:gridCol w:w="1056"/>
        <w:gridCol w:w="1095"/>
        <w:gridCol w:w="1158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4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 VACACIONAL</w:t>
            </w:r>
          </w:p>
        </w:tc>
        <w:tc>
          <w:tcPr>
            <w:tcW w:w="212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8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2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8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19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2,292.56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103.56</w:t>
            </w:r>
          </w:p>
        </w:tc>
        <w:tc>
          <w:tcPr>
            <w:tcW w:w="10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57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103.56</w:t>
            </w:r>
          </w:p>
        </w:tc>
        <w:tc>
          <w:tcPr>
            <w:tcW w:w="109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4,307.44</w:t>
            </w:r>
          </w:p>
        </w:tc>
        <w:tc>
          <w:tcPr>
            <w:tcW w:w="1158" w:type="dxa"/>
            <w:tcBorders>
              <w:top w:val="single" w:color="000000" w:sz="24" w:space="0"/>
            </w:tcBorders>
          </w:tcPr>
          <w:p>
            <w:pPr>
              <w:pStyle w:val="10"/>
              <w:spacing w:before="97" w:line="96" w:lineRule="exact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6,496.44</w:t>
            </w:r>
          </w:p>
        </w:tc>
        <w:tc>
          <w:tcPr>
            <w:tcW w:w="58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188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9" o:spid="_x0000_s1026" o:spt="1" style="position:absolute;left:0pt;margin-left:18pt;margin-top:-17.5pt;height:2.5pt;width:756pt;mso-position-horizontal-relative:page;z-index:-251531264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OO&#10;W1HZAAAACwEAAA8AAAAAAAAAAQAgAAAAIgAAAGRycy9kb3ducmV2LnhtbFBLAQIUABQAAAAIAIdO&#10;4kCt3QIWsAEAAGY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 Fuente:</w:t>
      </w:r>
    </w:p>
    <w:p>
      <w:pPr>
        <w:pStyle w:val="7"/>
        <w:tabs>
          <w:tab w:val="left" w:pos="527"/>
          <w:tab w:val="left" w:pos="940"/>
          <w:tab w:val="left" w:pos="1293"/>
        </w:tabs>
        <w:spacing w:before="32"/>
        <w:ind w:left="133"/>
        <w:jc w:val="center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2201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33" w:right="344"/>
        <w:jc w:val="center"/>
      </w:pPr>
      <w:r>
        <w:rPr>
          <w:w w:val="105"/>
        </w:rPr>
        <w:t>TEMPORAL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-133985</wp:posOffset>
                </wp:positionV>
                <wp:extent cx="6527165" cy="93345"/>
                <wp:effectExtent l="0" t="0" r="0" b="0"/>
                <wp:wrapNone/>
                <wp:docPr id="3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896"/>
                              <w:gridCol w:w="1118"/>
                              <w:gridCol w:w="1080"/>
                              <w:gridCol w:w="1095"/>
                              <w:gridCol w:w="1055"/>
                              <w:gridCol w:w="124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1,895,502.00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59,500.00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1,955,002.00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1,026,651.78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493,017.27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493,017.27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928,350.22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1,461,984.73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0" o:spid="_x0000_s1026" o:spt="202" type="#_x0000_t202" style="position:absolute;left:0pt;margin-left:260.55pt;margin-top:-10.55pt;height:7.35pt;width:513.95pt;mso-position-horizontal-relative:page;z-index:251685888;mso-width-relative:page;mso-height-relative:page;" filled="f" stroked="f" coordsize="21600,21600" o:gfxdata="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YphJ9kAAAALAQAADwAAAAAAAAABACAAAAAiAAAAZHJzL2Rvd25yZXYueG1sUEsBAhQAFAAAAAgA&#10;h07iQO6AmRS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10"/>
                        <w:gridCol w:w="1014"/>
                        <w:gridCol w:w="1264"/>
                        <w:gridCol w:w="896"/>
                        <w:gridCol w:w="1118"/>
                        <w:gridCol w:w="1080"/>
                        <w:gridCol w:w="1095"/>
                        <w:gridCol w:w="1055"/>
                        <w:gridCol w:w="124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1,895,502.00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59,500.00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1,955,002.00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1,026,651.78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493,017.27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493,017.27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928,350.22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1,461,984.73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79"/>
      </w:pPr>
      <w:r>
        <w:rPr>
          <w:w w:val="105"/>
        </w:rPr>
        <w:t>123,000.00</w:t>
      </w:r>
      <w:r>
        <w:rPr>
          <w:w w:val="105"/>
        </w:rPr>
        <w:tab/>
      </w:r>
      <w:r>
        <w:rPr>
          <w:w w:val="105"/>
          <w:position w:val="-2"/>
        </w:rPr>
        <w:t>123,000.00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111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4"/>
        <w:spacing w:before="45" w:after="29"/>
        <w:ind w:left="3001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15240</wp:posOffset>
                </wp:positionV>
                <wp:extent cx="6292215" cy="93345"/>
                <wp:effectExtent l="0" t="0" r="0" b="0"/>
                <wp:wrapNone/>
                <wp:docPr id="38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1" o:spid="_x0000_s1026" o:spt="202" type="#_x0000_t202" style="position:absolute;left:0pt;margin-left:279.05pt;margin-top:1.2pt;height:7.35pt;width:495.45pt;mso-position-horizontal-relative:page;z-index:251685888;mso-width-relative:page;mso-height-relative:page;" filled="f" stroked="f" coordsize="21600,21600" o:gfxdata="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Z&#10;rp2T2AAAAAkBAAAPAAAAAAAAAAEAIAAAACIAAABkcnMvZG93bnJldi54bWxQSwECFAAUAAAACACH&#10;TuJAb7zf5LIBAAB5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21"/>
        <w:gridCol w:w="562"/>
        <w:gridCol w:w="899"/>
        <w:gridCol w:w="184"/>
        <w:gridCol w:w="870"/>
        <w:gridCol w:w="66"/>
        <w:gridCol w:w="1081"/>
        <w:gridCol w:w="144"/>
        <w:gridCol w:w="871"/>
        <w:gridCol w:w="92"/>
        <w:gridCol w:w="989"/>
        <w:gridCol w:w="91"/>
        <w:gridCol w:w="990"/>
        <w:gridCol w:w="91"/>
        <w:gridCol w:w="1005"/>
        <w:gridCol w:w="65"/>
        <w:gridCol w:w="1031"/>
        <w:gridCol w:w="65"/>
        <w:gridCol w:w="1094"/>
        <w:gridCol w:w="118"/>
        <w:gridCol w:w="595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21" w:type="dxa"/>
          </w:tcPr>
          <w:p>
            <w:pPr>
              <w:pStyle w:val="10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</w:p>
        </w:tc>
        <w:tc>
          <w:tcPr>
            <w:tcW w:w="1645" w:type="dxa"/>
            <w:gridSpan w:val="3"/>
          </w:tcPr>
          <w:p>
            <w:pPr>
              <w:pStyle w:val="10"/>
              <w:spacing w:before="0"/>
              <w:ind w:left="7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936" w:type="dxa"/>
            <w:gridSpan w:val="2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  <w:gridSpan w:val="2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963" w:type="dxa"/>
            <w:gridSpan w:val="2"/>
          </w:tcPr>
          <w:p>
            <w:pPr>
              <w:pStyle w:val="10"/>
              <w:spacing w:before="0"/>
              <w:ind w:left="425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62,160.71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62,160.71</w:t>
            </w:r>
          </w:p>
        </w:tc>
        <w:tc>
          <w:tcPr>
            <w:tcW w:w="1070" w:type="dxa"/>
            <w:gridSpan w:val="2"/>
          </w:tcPr>
          <w:p>
            <w:pPr>
              <w:pStyle w:val="10"/>
              <w:spacing w:before="0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62,160.71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413,839.29</w:t>
            </w:r>
          </w:p>
        </w:tc>
        <w:tc>
          <w:tcPr>
            <w:tcW w:w="1212" w:type="dxa"/>
            <w:gridSpan w:val="2"/>
          </w:tcPr>
          <w:p>
            <w:pPr>
              <w:pStyle w:val="10"/>
              <w:spacing w:before="30" w:line="104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413,839.29</w:t>
            </w:r>
          </w:p>
        </w:tc>
        <w:tc>
          <w:tcPr>
            <w:tcW w:w="596" w:type="dxa"/>
            <w:gridSpan w:val="2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>
            <w:pPr>
              <w:pStyle w:val="10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5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36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25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3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6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47" w:type="dxa"/>
            <w:gridSpan w:val="6"/>
          </w:tcPr>
          <w:p>
            <w:pPr>
              <w:pStyle w:val="10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476,000.00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476,000.00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62,160.71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62,160.71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62,160.71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413,839.29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3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413,839.29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47" w:type="dxa"/>
            <w:gridSpan w:val="6"/>
          </w:tcPr>
          <w:p>
            <w:pPr>
              <w:pStyle w:val="10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2,371,502.00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182,500.00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2,554,002.00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2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1,088,812.49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2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555,177.98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2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555,177.98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1,465,189.51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62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1,998,824.02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spacing w:before="32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47" w:type="dxa"/>
            <w:gridSpan w:val="6"/>
          </w:tcPr>
          <w:p>
            <w:pPr>
              <w:pStyle w:val="10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43,502,915.00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1,738,500.00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45,241,415.00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19,811,629.43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7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10,041,916.47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10,041,916.47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3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25,429,785.57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67" w:line="96" w:lineRule="exact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35,199,498.53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spacing w:before="37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47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47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59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13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899" w:type="dxa"/>
          </w:tcPr>
          <w:p>
            <w:pPr>
              <w:pStyle w:val="10"/>
              <w:spacing w:before="23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23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551,200.00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spacing w:before="23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551,200.00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spacing w:before="23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23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46,971.43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23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46,971.43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23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46,971.43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23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504,228.57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53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504,228.57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spacing w:before="23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89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1,117,866.00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34,869.17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34,869.17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26,805.17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1,082,996.83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1,082,996.83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8,064.0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89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60,800.00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60,800.00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40,800.00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9,800.00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9,800.00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10,200.0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89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9,200.00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59,200.00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33,000.00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33,000.00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26,200.00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26,200.00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33,000.0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spacing w:before="8" w:line="290" w:lineRule="auto"/>
              <w:ind w:left="123" w:right="20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 VIÁTICOS EN EL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8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 DE GASTOS</w:t>
            </w:r>
          </w:p>
        </w:tc>
        <w:tc>
          <w:tcPr>
            <w:tcW w:w="89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89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89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100,660.00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-15,660.00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15,156.04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11,829.04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11,829.04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69,843.96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73,170.96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89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1,187,396.00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1,187,396.00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228,708.52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9,300.00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9,300.00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9,300.00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1,178,096.00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1,178,096.00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MÉDICO-SANITARIOS</w:t>
            </w:r>
          </w:p>
        </w:tc>
        <w:tc>
          <w:tcPr>
            <w:tcW w:w="89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89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899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318,961.00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318,961.00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15,445.00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15,445.00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15,445.00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303,516.00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303,516.00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89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4" w:type="dxa"/>
            <w:gridSpan w:val="2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  <w:gridSpan w:val="2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15" w:type="dxa"/>
            <w:gridSpan w:val="2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1096" w:type="dxa"/>
            <w:gridSpan w:val="2"/>
          </w:tcPr>
          <w:p>
            <w:pPr>
              <w:pStyle w:val="1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14,745.00</w:t>
            </w:r>
          </w:p>
        </w:tc>
        <w:tc>
          <w:tcPr>
            <w:tcW w:w="1159" w:type="dxa"/>
            <w:gridSpan w:val="2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14,745.00</w:t>
            </w:r>
          </w:p>
        </w:tc>
        <w:tc>
          <w:tcPr>
            <w:tcW w:w="713" w:type="dxa"/>
            <w:gridSpan w:val="2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51.0</w:t>
            </w:r>
          </w:p>
        </w:tc>
      </w:tr>
    </w:tbl>
    <w:p>
      <w:pPr>
        <w:pStyle w:val="7"/>
        <w:spacing w:before="3"/>
        <w:rPr>
          <w:b/>
          <w:sz w:val="17"/>
        </w:rPr>
      </w:pPr>
    </w:p>
    <w:p>
      <w:pPr>
        <w:spacing w:before="1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-12065</wp:posOffset>
                </wp:positionV>
                <wp:extent cx="6475730" cy="93345"/>
                <wp:effectExtent l="0" t="0" r="0" b="0"/>
                <wp:wrapNone/>
                <wp:docPr id="37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5"/>
                              <w:gridCol w:w="1080"/>
                              <w:gridCol w:w="1120"/>
                              <w:gridCol w:w="1081"/>
                              <w:gridCol w:w="1081"/>
                              <w:gridCol w:w="1081"/>
                              <w:gridCol w:w="1056"/>
                              <w:gridCol w:w="1095"/>
                              <w:gridCol w:w="1131"/>
                              <w:gridCol w:w="71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271,160.00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3,229,763.00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3,500,923.00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228,708.52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205,996.64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202,669.64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151,354.64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3,294,926.36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3,298,253.36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51,315.0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2" o:spid="_x0000_s1026" o:spt="202" type="#_x0000_t202" style="position:absolute;left:0pt;margin-left:264.5pt;margin-top:-0.95pt;height:7.35pt;width:509.9pt;mso-position-horizontal-relative:page;z-index:251684864;mso-width-relative:page;mso-height-relative:page;" filled="f" stroked="f" coordsize="21600,21600" o:gfxdata="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xW8X9kAAAAKAQAADwAAAAAAAAABACAAAAAiAAAAZHJzL2Rvd25yZXYueG1sUEsBAhQAFAAAAAgA&#10;h07iQJid6XG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5"/>
                        <w:gridCol w:w="1080"/>
                        <w:gridCol w:w="1120"/>
                        <w:gridCol w:w="1081"/>
                        <w:gridCol w:w="1081"/>
                        <w:gridCol w:w="1081"/>
                        <w:gridCol w:w="1056"/>
                        <w:gridCol w:w="1095"/>
                        <w:gridCol w:w="1131"/>
                        <w:gridCol w:w="71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6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271,160.00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3,229,763.00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3,500,923.00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228,708.52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205,996.64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202,669.64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left="3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151,354.64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3,294,926.36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3,298,253.36</w:t>
                            </w:r>
                          </w:p>
                        </w:tc>
                        <w:tc>
                          <w:tcPr>
                            <w:tcW w:w="711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51,315.0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45"/>
        <w:gridCol w:w="1080"/>
        <w:gridCol w:w="1079"/>
        <w:gridCol w:w="1147"/>
        <w:gridCol w:w="1080"/>
        <w:gridCol w:w="1080"/>
        <w:gridCol w:w="1029"/>
        <w:gridCol w:w="1094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45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47" w:type="dxa"/>
          </w:tcPr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35,908.67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35,908.67</w:t>
            </w:r>
          </w:p>
        </w:tc>
        <w:tc>
          <w:tcPr>
            <w:tcW w:w="1029" w:type="dxa"/>
          </w:tcPr>
          <w:p>
            <w:pPr>
              <w:pStyle w:val="10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35,908.67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14,091.33</w:t>
            </w:r>
          </w:p>
        </w:tc>
        <w:tc>
          <w:tcPr>
            <w:tcW w:w="1249" w:type="dxa"/>
          </w:tcPr>
          <w:p>
            <w:pPr>
              <w:pStyle w:val="10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14,091.33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245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079" w:type="dxa"/>
          </w:tcPr>
          <w:p>
            <w:pPr>
              <w:pStyle w:val="1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147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1,024,000.00</w:t>
            </w:r>
          </w:p>
        </w:tc>
        <w:tc>
          <w:tcPr>
            <w:tcW w:w="593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245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079" w:type="dxa"/>
          </w:tcPr>
          <w:p>
            <w:pPr>
              <w:pStyle w:val="10"/>
              <w:ind w:left="243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147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312,000.00</w:t>
            </w:r>
          </w:p>
        </w:tc>
        <w:tc>
          <w:tcPr>
            <w:tcW w:w="593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10"/>
              <w:spacing w:before="56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 TRANSPORTE</w:t>
            </w:r>
          </w:p>
        </w:tc>
        <w:tc>
          <w:tcPr>
            <w:tcW w:w="1245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1079" w:type="dxa"/>
          </w:tcPr>
          <w:p>
            <w:pPr>
              <w:pStyle w:val="10"/>
              <w:ind w:left="243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1147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4,910.00</w:t>
            </w:r>
          </w:p>
        </w:tc>
        <w:tc>
          <w:tcPr>
            <w:tcW w:w="1080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10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5,690.00</w:t>
            </w:r>
          </w:p>
        </w:tc>
        <w:tc>
          <w:tcPr>
            <w:tcW w:w="124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10,600.00</w:t>
            </w:r>
          </w:p>
        </w:tc>
        <w:tc>
          <w:tcPr>
            <w:tcW w:w="593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61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8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3" o:spid="_x0000_s1026" o:spt="1" style="position:absolute;left:0pt;margin-left:18pt;margin-top:11.2pt;height:2.5pt;width:756pt;mso-position-horizontal-relative:page;mso-wrap-distance-bottom:0pt;mso-wrap-distance-top:0pt;z-index:-25149030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V+fo9a8BAABm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189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4" o:spid="_x0000_s1026" o:spt="1" style="position:absolute;left:0pt;margin-left:18pt;margin-top:-17.5pt;height:2.5pt;width:756pt;mso-position-horizontal-relative:page;z-index:-251530240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OO&#10;W1HZAAAACwEAAA8AAAAAAAAAAQAgAAAAIgAAAGRycy9kb3ducmV2LnhtbFBLAQIUABQAAAAIAIdO&#10;4kBVODcLsAEAAGY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-206375</wp:posOffset>
                </wp:positionV>
                <wp:extent cx="9601200" cy="154940"/>
                <wp:effectExtent l="0" t="0" r="0" b="0"/>
                <wp:wrapNone/>
                <wp:docPr id="41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367"/>
                              <w:gridCol w:w="2199"/>
                              <w:gridCol w:w="962"/>
                              <w:gridCol w:w="1198"/>
                              <w:gridCol w:w="988"/>
                              <w:gridCol w:w="1079"/>
                              <w:gridCol w:w="1080"/>
                              <w:gridCol w:w="1068"/>
                              <w:gridCol w:w="1094"/>
                              <w:gridCol w:w="1091"/>
                              <w:gridCol w:w="6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SERVICIOS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4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1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7,578.96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7,578.96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6,315.80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22,421.04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96" w:lineRule="exact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22,421.04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1,263.1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5" o:spid="_x0000_s1026" o:spt="202" type="#_x0000_t202" style="position:absolute;left:0pt;margin-left:18pt;margin-top:-16.25pt;height:12.2pt;width:756pt;mso-position-horizontal-relative:page;z-index:251686912;mso-width-relative:page;mso-height-relative:page;" filled="f" stroked="f" coordsize="21600,21600" o:gfxdata="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Utv7rZAAAACgEAAA8AAAAAAAAAAQAgAAAAIgAAAGRycy9kb3ducmV2LnhtbFBLAQIUABQAAAAI&#10;AIdO4kASkxCl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367"/>
                        <w:gridCol w:w="2199"/>
                        <w:gridCol w:w="962"/>
                        <w:gridCol w:w="1198"/>
                        <w:gridCol w:w="988"/>
                        <w:gridCol w:w="1079"/>
                        <w:gridCol w:w="1080"/>
                        <w:gridCol w:w="1068"/>
                        <w:gridCol w:w="1094"/>
                        <w:gridCol w:w="1091"/>
                        <w:gridCol w:w="6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SERVICIOS</w:t>
                            </w:r>
                          </w:p>
                        </w:tc>
                        <w:tc>
                          <w:tcPr>
                            <w:tcW w:w="2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4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1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7,578.96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7,578.96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6,315.80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22,421.04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96" w:lineRule="exact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22,421.04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1,263.1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2710" cy="93345"/>
                <wp:effectExtent l="0" t="0" r="0" b="0"/>
                <wp:wrapNone/>
                <wp:docPr id="42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3"/>
                              <w:gridCol w:w="1080"/>
                              <w:gridCol w:w="1080"/>
                              <w:gridCol w:w="1146"/>
                              <w:gridCol w:w="1080"/>
                              <w:gridCol w:w="1080"/>
                              <w:gridCol w:w="1029"/>
                              <w:gridCol w:w="1095"/>
                              <w:gridCol w:w="1158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1,346,600.00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1,426,600.00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1,336,000.00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48,397.63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43,487.63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42,224.47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1,378,202.37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1,383,112.37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1,263.1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6" o:spid="_x0000_s1026" o:spt="202" type="#_x0000_t202" style="position:absolute;left:0pt;margin-left:267.15pt;margin-top:3.7pt;height:7.35pt;width:507.3pt;mso-position-horizontal-relative:page;z-index:251687936;mso-width-relative:page;mso-height-relative:page;" filled="f" stroked="f" coordsize="21600,21600" o:gfxdata="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RkzyNkAAAAJAQAADwAAAAAAAAABACAAAAAiAAAAZHJzL2Rvd25yZXYueG1sUEsBAhQAFAAAAAgA&#10;h07iQJCQPSm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3"/>
                        <w:gridCol w:w="1080"/>
                        <w:gridCol w:w="1080"/>
                        <w:gridCol w:w="1146"/>
                        <w:gridCol w:w="1080"/>
                        <w:gridCol w:w="1080"/>
                        <w:gridCol w:w="1029"/>
                        <w:gridCol w:w="1095"/>
                        <w:gridCol w:w="1158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1,346,600.00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1,426,600.00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1,336,000.00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48,397.63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43,487.63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42,224.47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1,378,202.37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1,383,112.37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1,263.1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85"/>
        <w:gridCol w:w="1080"/>
        <w:gridCol w:w="1226"/>
        <w:gridCol w:w="962"/>
        <w:gridCol w:w="1080"/>
        <w:gridCol w:w="1199"/>
        <w:gridCol w:w="950"/>
        <w:gridCol w:w="1095"/>
        <w:gridCol w:w="1092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285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1092" w:type="dxa"/>
          </w:tcPr>
          <w:p>
            <w:pPr>
              <w:pStyle w:val="10"/>
              <w:spacing w:before="30"/>
              <w:ind w:left="278" w:right="2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257,400.00</w:t>
            </w:r>
          </w:p>
        </w:tc>
        <w:tc>
          <w:tcPr>
            <w:tcW w:w="713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56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 TRANSPORTE</w:t>
            </w:r>
          </w:p>
        </w:tc>
        <w:tc>
          <w:tcPr>
            <w:tcW w:w="128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left="244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26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22,665.00</w:t>
            </w:r>
          </w:p>
        </w:tc>
        <w:tc>
          <w:tcPr>
            <w:tcW w:w="1199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15,535.00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42,335.00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1" w:right="2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49,465.00</w:t>
            </w:r>
          </w:p>
        </w:tc>
        <w:tc>
          <w:tcPr>
            <w:tcW w:w="713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15,535.0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13970</wp:posOffset>
                </wp:positionV>
                <wp:extent cx="6442075" cy="93345"/>
                <wp:effectExtent l="0" t="0" r="0" b="0"/>
                <wp:wrapNone/>
                <wp:docPr id="45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2"/>
                              <w:gridCol w:w="1080"/>
                              <w:gridCol w:w="1226"/>
                              <w:gridCol w:w="963"/>
                              <w:gridCol w:w="1080"/>
                              <w:gridCol w:w="1200"/>
                              <w:gridCol w:w="951"/>
                              <w:gridCol w:w="1095"/>
                              <w:gridCol w:w="1093"/>
                              <w:gridCol w:w="7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307,400.00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322,400.00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22,665.00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15,535.00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299,735.00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306,865.00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7" o:spid="_x0000_s1026" o:spt="202" type="#_x0000_t202" style="position:absolute;left:0pt;margin-left:267.15pt;margin-top:1.1pt;height:7.35pt;width:507.25pt;mso-position-horizontal-relative:page;z-index:251688960;mso-width-relative:page;mso-height-relative:page;" filled="f" stroked="f" coordsize="21600,21600" o:gfxdata="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ggX+NkAAAAJAQAADwAAAAAAAAABACAAAAAiAAAAZHJzL2Rvd25yZXYueG1sUEsBAhQAFAAAAAgA&#10;h07iQDslzve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2"/>
                        <w:gridCol w:w="1080"/>
                        <w:gridCol w:w="1226"/>
                        <w:gridCol w:w="963"/>
                        <w:gridCol w:w="1080"/>
                        <w:gridCol w:w="1200"/>
                        <w:gridCol w:w="951"/>
                        <w:gridCol w:w="1095"/>
                        <w:gridCol w:w="1093"/>
                        <w:gridCol w:w="7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52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307,400.00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322,400.00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22,665.00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15,535.00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299,735.00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306,865.00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left="3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542"/>
        <w:gridCol w:w="1081"/>
        <w:gridCol w:w="1227"/>
        <w:gridCol w:w="963"/>
        <w:gridCol w:w="1082"/>
        <w:gridCol w:w="1082"/>
        <w:gridCol w:w="1071"/>
        <w:gridCol w:w="1097"/>
        <w:gridCol w:w="121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42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7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13" w:type="dxa"/>
          </w:tcPr>
          <w:p>
            <w:pPr>
              <w:pStyle w:val="10"/>
              <w:spacing w:before="3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3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ESTUDIOS Y/O SERVICIOS</w:t>
            </w:r>
          </w:p>
        </w:tc>
        <w:tc>
          <w:tcPr>
            <w:tcW w:w="154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2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6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67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13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3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SERVICIOS</w:t>
            </w:r>
          </w:p>
        </w:tc>
        <w:tc>
          <w:tcPr>
            <w:tcW w:w="154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7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3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1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43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6"/>
                              <w:gridCol w:w="1078"/>
                              <w:gridCol w:w="1079"/>
                              <w:gridCol w:w="1120"/>
                              <w:gridCol w:w="1079"/>
                              <w:gridCol w:w="1080"/>
                              <w:gridCol w:w="1056"/>
                              <w:gridCol w:w="1095"/>
                              <w:gridCol w:w="1131"/>
                              <w:gridCol w:w="7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1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187,500.00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1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187,500.00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167,500.00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167,500.00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366,160.00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5,071,263.00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5,437,423.00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1,564,708.52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297,059.27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281,692.27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213,579.11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5,140,363.73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5,155,730.73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68,113.1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8" o:spid="_x0000_s1026" o:spt="202" type="#_x0000_t202" style="position:absolute;left:0pt;margin-left:264.5pt;margin-top:-1pt;height:17.9pt;width:510pt;mso-position-horizontal-relative:page;z-index:251687936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W+lgzZAAAACgEAAA8AAAAAAAAAAQAgAAAAIgAAAGRycy9kb3ducmV2LnhtbFBLAQIUABQAAAAI&#10;AIdO4kAsXCcp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6"/>
                        <w:gridCol w:w="1078"/>
                        <w:gridCol w:w="1079"/>
                        <w:gridCol w:w="1120"/>
                        <w:gridCol w:w="1079"/>
                        <w:gridCol w:w="1080"/>
                        <w:gridCol w:w="1056"/>
                        <w:gridCol w:w="1095"/>
                        <w:gridCol w:w="1131"/>
                        <w:gridCol w:w="7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10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1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187,500.00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1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187,500.00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right="2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167,500.00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167,500.00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6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366,160.00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5,071,263.00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5,437,423.00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1,564,708.52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297,059.27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281,692.27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213,579.11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5,140,363.73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5,155,730.73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68,113.1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5"/>
        <w:gridCol w:w="1376"/>
        <w:gridCol w:w="1080"/>
        <w:gridCol w:w="1080"/>
        <w:gridCol w:w="1107"/>
        <w:gridCol w:w="1080"/>
        <w:gridCol w:w="1106"/>
        <w:gridCol w:w="1042"/>
        <w:gridCol w:w="1095"/>
        <w:gridCol w:w="1092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376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2,519.32</w:t>
            </w:r>
          </w:p>
        </w:tc>
        <w:tc>
          <w:tcPr>
            <w:tcW w:w="1106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2,519.32</w:t>
            </w:r>
          </w:p>
        </w:tc>
        <w:tc>
          <w:tcPr>
            <w:tcW w:w="1042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2,519.32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-2,519.32</w:t>
            </w:r>
          </w:p>
        </w:tc>
        <w:tc>
          <w:tcPr>
            <w:tcW w:w="1092" w:type="dxa"/>
          </w:tcPr>
          <w:p>
            <w:pPr>
              <w:pStyle w:val="10"/>
              <w:spacing w:before="3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-2,519.32</w:t>
            </w:r>
          </w:p>
        </w:tc>
        <w:tc>
          <w:tcPr>
            <w:tcW w:w="712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7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07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1,381.00</w:t>
            </w:r>
          </w:p>
        </w:tc>
        <w:tc>
          <w:tcPr>
            <w:tcW w:w="1106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1,381.00</w:t>
            </w:r>
          </w:p>
        </w:tc>
        <w:tc>
          <w:tcPr>
            <w:tcW w:w="1042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-1,381.00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-1,381.00</w:t>
            </w:r>
          </w:p>
        </w:tc>
        <w:tc>
          <w:tcPr>
            <w:tcW w:w="712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796.0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376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07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0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37,500.00</w:t>
            </w:r>
          </w:p>
        </w:tc>
        <w:tc>
          <w:tcPr>
            <w:tcW w:w="1106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37,500.00</w:t>
            </w:r>
          </w:p>
        </w:tc>
        <w:tc>
          <w:tcPr>
            <w:tcW w:w="1042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712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37,500.0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376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30,304.00</w:t>
            </w:r>
          </w:p>
        </w:tc>
        <w:tc>
          <w:tcPr>
            <w:tcW w:w="1107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1,883.54</w:t>
            </w:r>
          </w:p>
        </w:tc>
        <w:tc>
          <w:tcPr>
            <w:tcW w:w="1106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1,883.54</w:t>
            </w:r>
          </w:p>
        </w:tc>
        <w:tc>
          <w:tcPr>
            <w:tcW w:w="1042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1,883.54</w:t>
            </w:r>
          </w:p>
        </w:tc>
        <w:tc>
          <w:tcPr>
            <w:tcW w:w="10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28,420.46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28,420.46</w:t>
            </w:r>
          </w:p>
        </w:tc>
        <w:tc>
          <w:tcPr>
            <w:tcW w:w="712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8420" cy="93345"/>
                <wp:effectExtent l="0" t="0" r="0" b="0"/>
                <wp:wrapNone/>
                <wp:docPr id="44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99"/>
                              <w:gridCol w:w="1079"/>
                              <w:gridCol w:w="1079"/>
                              <w:gridCol w:w="1105"/>
                              <w:gridCol w:w="1079"/>
                              <w:gridCol w:w="1105"/>
                              <w:gridCol w:w="1041"/>
                              <w:gridCol w:w="1093"/>
                              <w:gridCol w:w="1090"/>
                              <w:gridCol w:w="7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180,304.00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186,904.00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43,283.86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43,283.86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4,987.86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143,620.14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143,620.14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38,296.0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9" o:spid="_x0000_s1026" o:spt="202" type="#_x0000_t202" style="position:absolute;left:0pt;margin-left:269.8pt;margin-top:-1pt;height:7.35pt;width:504.6pt;mso-position-horizontal-relative:page;z-index:251688960;mso-width-relative:page;mso-height-relative:page;" filled="f" stroked="f" coordsize="21600,21600" o:gfxdata="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9yG9kAAAAKAQAADwAAAAAAAAABACAAAAAiAAAAZHJzL2Rvd25yZXYueG1sUEsBAhQAFAAAAAgA&#10;h07iQCtNave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99"/>
                        <w:gridCol w:w="1079"/>
                        <w:gridCol w:w="1079"/>
                        <w:gridCol w:w="1105"/>
                        <w:gridCol w:w="1079"/>
                        <w:gridCol w:w="1105"/>
                        <w:gridCol w:w="1041"/>
                        <w:gridCol w:w="1093"/>
                        <w:gridCol w:w="1090"/>
                        <w:gridCol w:w="7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9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180,304.00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186,904.00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43,283.86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10"/>
                              <w:spacing w:before="0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43,283.86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0"/>
                              <w:ind w:left="3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4,987.86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143,620.14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143,620.14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>
                            <w:pPr>
                              <w:pStyle w:val="10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38,296.0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233"/>
        <w:gridCol w:w="1189"/>
        <w:gridCol w:w="1081"/>
        <w:gridCol w:w="1227"/>
        <w:gridCol w:w="989"/>
        <w:gridCol w:w="1081"/>
        <w:gridCol w:w="1081"/>
        <w:gridCol w:w="1043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3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189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3,371.50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3,371.50</w:t>
            </w:r>
          </w:p>
        </w:tc>
        <w:tc>
          <w:tcPr>
            <w:tcW w:w="1043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3,371.50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-3,371.50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-3,371.50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33" w:type="dxa"/>
          </w:tcPr>
          <w:p>
            <w:pPr>
              <w:pStyle w:val="10"/>
              <w:spacing w:before="56" w:line="150" w:lineRule="atLeast"/>
              <w:ind w:left="123" w:right="7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 PRE-FACTIBILIDAD Y FACTIBILIDAD</w:t>
            </w:r>
          </w:p>
        </w:tc>
        <w:tc>
          <w:tcPr>
            <w:tcW w:w="1189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27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210,000.00</w:t>
            </w:r>
          </w:p>
        </w:tc>
        <w:tc>
          <w:tcPr>
            <w:tcW w:w="594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-73025</wp:posOffset>
                </wp:positionV>
                <wp:extent cx="6292215" cy="93345"/>
                <wp:effectExtent l="0" t="0" r="0" b="0"/>
                <wp:wrapNone/>
                <wp:docPr id="46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989"/>
                              <w:gridCol w:w="1080"/>
                              <w:gridCol w:w="1081"/>
                              <w:gridCol w:w="1043"/>
                              <w:gridCol w:w="1096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3,371.50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3,371.50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3,371.50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206,628.50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206,628.50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0" o:spid="_x0000_s1026" o:spt="202" type="#_x0000_t202" style="position:absolute;left:0pt;margin-left:279.05pt;margin-top:-5.75pt;height:7.35pt;width:495.45pt;mso-position-horizontal-relative:page;z-index:251689984;mso-width-relative:page;mso-height-relative:page;" filled="f" stroked="f" coordsize="21600,21600" o:gfxdata="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/FBF9kAAAAKAQAADwAAAAAAAAABACAAAAAiAAAAZHJzL2Rvd25yZXYueG1sUEsBAhQAFAAAAAgA&#10;h07iQLchQrm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989"/>
                        <w:gridCol w:w="1080"/>
                        <w:gridCol w:w="1081"/>
                        <w:gridCol w:w="1043"/>
                        <w:gridCol w:w="1096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3,371.50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3,371.50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3,371.50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206,628.50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206,628.50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252095</wp:posOffset>
                </wp:positionV>
                <wp:extent cx="6409690" cy="93345"/>
                <wp:effectExtent l="0" t="0" r="0" b="0"/>
                <wp:wrapNone/>
                <wp:docPr id="47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2"/>
                              <w:gridCol w:w="1053"/>
                              <w:gridCol w:w="1198"/>
                              <w:gridCol w:w="988"/>
                              <w:gridCol w:w="1172"/>
                              <w:gridCol w:w="1081"/>
                              <w:gridCol w:w="1003"/>
                              <w:gridCol w:w="1068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1" o:spid="_x0000_s1026" o:spt="202" type="#_x0000_t202" style="position:absolute;left:0pt;margin-left:269.8pt;margin-top:19.85pt;height:7.35pt;width:504.7pt;mso-position-horizontal-relative:page;z-index:251689984;mso-width-relative:page;mso-height-relative:page;" filled="f" stroked="f" coordsize="21600,21600" o:gfxdata="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K9YddkAAAAKAQAADwAAAAAAAAABACAAAAAiAAAAZHJzL2Rvd25yZXYueG1sUEsBAhQAFAAAAAgA&#10;h07iQPxBz5q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2"/>
                        <w:gridCol w:w="1053"/>
                        <w:gridCol w:w="1198"/>
                        <w:gridCol w:w="988"/>
                        <w:gridCol w:w="1172"/>
                        <w:gridCol w:w="1081"/>
                        <w:gridCol w:w="1003"/>
                        <w:gridCol w:w="1068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52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left="3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12,000.00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3,550.00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0.00</w:t>
      </w:r>
    </w:p>
    <w:p>
      <w:pPr>
        <w:pStyle w:val="7"/>
        <w:spacing w:before="3"/>
        <w:rPr>
          <w:sz w:val="20"/>
        </w:rPr>
      </w:pPr>
      <w:r>
        <w:br w:type="column"/>
      </w:r>
    </w:p>
    <w:p>
      <w:pPr>
        <w:pStyle w:val="7"/>
        <w:tabs>
          <w:tab w:val="left" w:pos="1406"/>
        </w:tabs>
        <w:spacing w:before="1"/>
        <w:ind w:left="380"/>
      </w:pPr>
      <w:r>
        <w:rPr>
          <w:w w:val="105"/>
          <w:position w:val="3"/>
        </w:rPr>
        <w:t>8,450.00</w:t>
      </w:r>
      <w:r>
        <w:rPr>
          <w:w w:val="105"/>
          <w:position w:val="3"/>
        </w:rPr>
        <w:tab/>
      </w:r>
      <w:r>
        <w:rPr>
          <w:w w:val="105"/>
        </w:rPr>
        <w:t>12,000.00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477"/>
            <w:col w:w="604" w:space="476"/>
            <w:col w:w="604" w:space="321"/>
            <w:col w:w="1868" w:space="448"/>
            <w:col w:w="649"/>
          </w:cols>
        </w:sectPr>
      </w:pPr>
    </w:p>
    <w:p>
      <w:pPr>
        <w:pStyle w:val="4"/>
        <w:spacing w:before="44"/>
        <w:ind w:left="0" w:right="164"/>
        <w:jc w:val="right"/>
      </w:pPr>
      <w: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80"/>
      </w:pP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ESTUDIOS, INVESTIGACIONES Y PROYECTOS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PRE-FACTIBILIDAD Y FACTIBILIDAD</w:t>
      </w:r>
    </w:p>
    <w:p>
      <w:pPr>
        <w:pStyle w:val="4"/>
        <w:spacing w:before="44" w:line="314" w:lineRule="auto"/>
        <w:ind w:right="164" w:firstLine="254"/>
        <w:jc w:val="right"/>
      </w:pPr>
      <w:r>
        <w:t>Total Fuente:</w:t>
      </w:r>
      <w:r>
        <w:rPr>
          <w:b w:val="0"/>
          <w:w w:val="100"/>
        </w:rPr>
        <w:t xml:space="preserve"> </w:t>
      </w:r>
      <w:r>
        <w:t>Total 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252730</wp:posOffset>
                </wp:positionV>
                <wp:extent cx="6443345" cy="227330"/>
                <wp:effectExtent l="0" t="0" r="0" b="0"/>
                <wp:wrapNone/>
                <wp:docPr id="4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3"/>
                              <w:gridCol w:w="1079"/>
                              <w:gridCol w:w="1080"/>
                              <w:gridCol w:w="1108"/>
                              <w:gridCol w:w="1080"/>
                              <w:gridCol w:w="1107"/>
                              <w:gridCol w:w="1042"/>
                              <w:gridCol w:w="1094"/>
                              <w:gridCol w:w="1092"/>
                              <w:gridCol w:w="71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1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1" w:right="2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1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717,304.00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728,904.00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50,205.36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46,655.36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8,359.36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678,698.64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1" w:right="2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682,248.64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38,296.0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2" o:spid="_x0000_s1026" o:spt="202" type="#_x0000_t202" style="position:absolute;left:0pt;margin-left:267.15pt;margin-top:19.9pt;height:17.9pt;width:507.35pt;mso-position-horizontal-relative:page;z-index:251686912;mso-width-relative:page;mso-height-relative:page;" filled="f" stroked="f" coordsize="21600,21600" o:gfxdata="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c97Y72QAAAAoBAAAPAAAAAAAAAAEAIAAAACIAAABkcnMvZG93bnJldi54bWxQSwECFAAUAAAA&#10;CACHTuJAEJnW5L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3"/>
                        <w:gridCol w:w="1079"/>
                        <w:gridCol w:w="1080"/>
                        <w:gridCol w:w="1108"/>
                        <w:gridCol w:w="1080"/>
                        <w:gridCol w:w="1107"/>
                        <w:gridCol w:w="1042"/>
                        <w:gridCol w:w="1094"/>
                        <w:gridCol w:w="1092"/>
                        <w:gridCol w:w="71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53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1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30"/>
                              <w:ind w:left="281" w:right="2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53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1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717,304.00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728,904.00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50,205.36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46,655.36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32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8,359.36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678,698.64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1" w:right="2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682,248.64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38,296.0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320,000.00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320,000.00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4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320,000.00</w:t>
      </w:r>
      <w:r>
        <w:rPr>
          <w:w w:val="105"/>
        </w:rPr>
        <w:tab/>
      </w:r>
      <w:r>
        <w:rPr>
          <w:w w:val="105"/>
          <w:position w:val="-2"/>
        </w:rPr>
        <w:t>320,000.00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987" w:space="984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50"/>
          </w:cols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272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29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3" o:spid="_x0000_s1026" o:spt="1" style="position:absolute;left:0pt;margin-left:18pt;margin-top:11.2pt;height:2.5pt;width:756pt;mso-position-horizontal-relative:page;mso-wrap-distance-bottom:0pt;mso-wrap-distance-top:0pt;z-index:-25148928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JHxfk2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-1181100</wp:posOffset>
                </wp:positionV>
                <wp:extent cx="9601200" cy="31750"/>
                <wp:effectExtent l="0" t="0" r="0" b="6350"/>
                <wp:wrapNone/>
                <wp:docPr id="190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4" o:spid="_x0000_s1026" o:spt="1" style="position:absolute;left:0pt;margin-left:18pt;margin-top:-93pt;height:2.5pt;width:756pt;mso-position-horizontal-relative:page;z-index:-251529216;mso-width-relative:page;mso-height-relative:page;" fillcolor="#000000" filled="t" stroked="f" coordsize="21600,21600" o:gfxdata="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i&#10;WLtj2gAAAA0BAAAPAAAAAAAAAAEAIAAAACIAAABkcnMvZG93bnJldi54bWxQSwECFAAUAAAACACH&#10;TuJA7P4UerABAABm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-1165225</wp:posOffset>
                </wp:positionV>
                <wp:extent cx="9601200" cy="1113790"/>
                <wp:effectExtent l="0" t="0" r="0" b="0"/>
                <wp:wrapNone/>
                <wp:docPr id="49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45"/>
                              <w:gridCol w:w="1403"/>
                              <w:gridCol w:w="1081"/>
                              <w:gridCol w:w="1081"/>
                              <w:gridCol w:w="1081"/>
                              <w:gridCol w:w="1081"/>
                              <w:gridCol w:w="1081"/>
                              <w:gridCol w:w="1096"/>
                              <w:gridCol w:w="1095"/>
                              <w:gridCol w:w="1132"/>
                              <w:gridCol w:w="63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987.55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987.55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987.55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5" w:right="1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-987.55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302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-987.55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1,153.00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1,153.00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954.00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-1,153.00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2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-1,153.00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1,600.68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1,368.68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1,368.68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-1,600.68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2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-1,368.68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49,500.00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1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49,500.00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46,888.00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46,888.00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4,646.08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4,646.08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4,646.08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42,241.92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301" w:right="3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42,241.92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5" o:spid="_x0000_s1026" o:spt="202" type="#_x0000_t202" style="position:absolute;left:0pt;margin-left:18pt;margin-top:-91.75pt;height:87.7pt;width:756pt;mso-position-horizontal-relative:page;z-index:251691008;mso-width-relative:page;mso-height-relative:page;" filled="f" stroked="f" coordsize="21600,21600" o:gfxdata="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xgjb2QAAAAsBAAAPAAAAAAAAAAEAIAAAACIAAABkcnMvZG93bnJldi54bWxQSwECFAAUAAAA&#10;CACHTuJAgp7fk7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45"/>
                        <w:gridCol w:w="1403"/>
                        <w:gridCol w:w="1081"/>
                        <w:gridCol w:w="1081"/>
                        <w:gridCol w:w="1081"/>
                        <w:gridCol w:w="1081"/>
                        <w:gridCol w:w="1081"/>
                        <w:gridCol w:w="1096"/>
                        <w:gridCol w:w="1095"/>
                        <w:gridCol w:w="1132"/>
                        <w:gridCol w:w="63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987.55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987.55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987.55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5" w:right="1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-987.55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302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-987.55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1,153.00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1,153.00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954.00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-1,153.00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2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-1,153.00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1,600.68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1,368.68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1,368.68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-1,600.68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2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-1,368.68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49,500.00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1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49,500.00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46,888.00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46,888.00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4,646.08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4,646.08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4,646.08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42,241.92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301" w:right="3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42,241.92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46990</wp:posOffset>
                </wp:positionV>
                <wp:extent cx="6409055" cy="93345"/>
                <wp:effectExtent l="0" t="0" r="0" b="0"/>
                <wp:wrapNone/>
                <wp:docPr id="51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0"/>
                              <w:gridCol w:w="1080"/>
                              <w:gridCol w:w="1107"/>
                              <w:gridCol w:w="1081"/>
                              <w:gridCol w:w="1081"/>
                              <w:gridCol w:w="1081"/>
                              <w:gridCol w:w="1096"/>
                              <w:gridCol w:w="1096"/>
                              <w:gridCol w:w="1132"/>
                              <w:gridCol w:w="6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112,888.00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114,888.00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24,887.31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24,655.31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24,456.31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90,000.69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90,232.69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6" o:spid="_x0000_s1026" o:spt="202" type="#_x0000_t202" style="position:absolute;left:0pt;margin-left:269.8pt;margin-top:3.7pt;height:7.35pt;width:504.65pt;mso-position-horizontal-relative:page;z-index:251692032;mso-width-relative:page;mso-height-relative:page;" filled="f" stroked="f" coordsize="21600,21600" o:gfxdata="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xIAFtkAAAAJAQAADwAAAAAAAAABACAAAAAiAAAAZHJzL2Rvd25yZXYueG1sUEsBAhQAFAAAAAgA&#10;h07iQHtIMWq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0"/>
                        <w:gridCol w:w="1080"/>
                        <w:gridCol w:w="1107"/>
                        <w:gridCol w:w="1081"/>
                        <w:gridCol w:w="1081"/>
                        <w:gridCol w:w="1081"/>
                        <w:gridCol w:w="1096"/>
                        <w:gridCol w:w="1096"/>
                        <w:gridCol w:w="1132"/>
                        <w:gridCol w:w="6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0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112,888.00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114,888.00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24,887.31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24,655.31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24,456.31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3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90,000.69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90,232.69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>
                            <w:pPr>
                              <w:pStyle w:val="10"/>
                              <w:spacing w:before="0"/>
                              <w:ind w:left="3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2,458.00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-2,458.00</w:t>
            </w:r>
          </w:p>
        </w:tc>
        <w:tc>
          <w:tcPr>
            <w:tcW w:w="1175" w:type="dxa"/>
          </w:tcPr>
          <w:p>
            <w:pPr>
              <w:pStyle w:val="10"/>
              <w:spacing w:before="30" w:line="96" w:lineRule="exact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-2,458.00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-133985</wp:posOffset>
                </wp:positionV>
                <wp:extent cx="6292215" cy="93345"/>
                <wp:effectExtent l="0" t="0" r="0" b="0"/>
                <wp:wrapNone/>
                <wp:docPr id="53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2,458.00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2,458.00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-2,458.00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-2,458.00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7" o:spid="_x0000_s1026" o:spt="202" type="#_x0000_t202" style="position:absolute;left:0pt;margin-left:279.05pt;margin-top:-10.55pt;height:7.35pt;width:495.45pt;mso-position-horizontal-relative:page;z-index:251693056;mso-width-relative:page;mso-height-relative:page;" filled="f" stroked="f" coordsize="21600,21600" o:gfxdata="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qUCcD2gAAAAsBAAAPAAAAAAAAAAEAIAAAACIAAABkcnMvZG93bnJldi54bWxQSwECFAAUAAAA&#10;CACHTuJABBXkUL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2,458.00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2,458.00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-2,458.00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-2,458.00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10,000.00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1,470.00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1,470.00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14,530.00</w:t>
      </w:r>
      <w:r>
        <w:rPr>
          <w:w w:val="105"/>
        </w:rPr>
        <w:tab/>
      </w:r>
      <w:r>
        <w:rPr>
          <w:w w:val="105"/>
          <w:position w:val="-2"/>
        </w:rPr>
        <w:t>14,530.00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1,470.0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290"/>
            <w:col w:w="788" w:space="292"/>
            <w:col w:w="788" w:space="477"/>
            <w:col w:w="604" w:space="268"/>
            <w:col w:w="1921" w:space="263"/>
            <w:col w:w="834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15240</wp:posOffset>
                </wp:positionV>
                <wp:extent cx="6442710" cy="227330"/>
                <wp:effectExtent l="0" t="0" r="0" b="0"/>
                <wp:wrapNone/>
                <wp:docPr id="50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2"/>
                              <w:gridCol w:w="1080"/>
                              <w:gridCol w:w="1106"/>
                              <w:gridCol w:w="1081"/>
                              <w:gridCol w:w="1080"/>
                              <w:gridCol w:w="1081"/>
                              <w:gridCol w:w="1070"/>
                              <w:gridCol w:w="1095"/>
                              <w:gridCol w:w="1119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5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5" w:right="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14,530.00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2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14,530.00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5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118,888.00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130,888.00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28,815.31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28,583.31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26,914.31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5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102,072.69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2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102,304.69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1,669.0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8" o:spid="_x0000_s1026" o:spt="202" type="#_x0000_t202" style="position:absolute;left:0pt;margin-left:267.15pt;margin-top:1.2pt;height:17.9pt;width:507.3pt;mso-position-horizontal-relative:page;z-index:251692032;mso-width-relative:page;mso-height-relative:page;" filled="f" stroked="f" coordsize="21600,21600" o:gfxdata="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G8knXZAAAACQEAAA8AAAAAAAAAAQAgAAAAIgAAAGRycy9kb3ducmV2LnhtbFBLAQIUABQAAAAI&#10;AIdO4kAJJEAr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2"/>
                        <w:gridCol w:w="1080"/>
                        <w:gridCol w:w="1106"/>
                        <w:gridCol w:w="1081"/>
                        <w:gridCol w:w="1080"/>
                        <w:gridCol w:w="1081"/>
                        <w:gridCol w:w="1070"/>
                        <w:gridCol w:w="1095"/>
                        <w:gridCol w:w="1119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52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5" w:right="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14,530.00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0"/>
                              <w:ind w:left="282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14,530.00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52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118,888.00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130,888.00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28,815.31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28,583.31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26,914.31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45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102,072.69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2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102,304.69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32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1,669.0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81"/>
        <w:gridCol w:w="1081"/>
        <w:gridCol w:w="1081"/>
        <w:gridCol w:w="1108"/>
        <w:gridCol w:w="1070"/>
        <w:gridCol w:w="1096"/>
        <w:gridCol w:w="1067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389.00</w:t>
            </w:r>
          </w:p>
        </w:tc>
        <w:tc>
          <w:tcPr>
            <w:tcW w:w="1108" w:type="dxa"/>
          </w:tcPr>
          <w:p>
            <w:pPr>
              <w:pStyle w:val="10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389.00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190.00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-389.00</w:t>
            </w:r>
          </w:p>
        </w:tc>
        <w:tc>
          <w:tcPr>
            <w:tcW w:w="1067" w:type="dxa"/>
          </w:tcPr>
          <w:p>
            <w:pPr>
              <w:pStyle w:val="10"/>
              <w:spacing w:before="3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-389.00</w:t>
            </w:r>
          </w:p>
        </w:tc>
        <w:tc>
          <w:tcPr>
            <w:tcW w:w="715" w:type="dxa"/>
          </w:tcPr>
          <w:p>
            <w:pPr>
              <w:pStyle w:val="10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199.0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71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1,344.84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1,051.84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1,051.84</w:t>
            </w:r>
          </w:p>
        </w:tc>
        <w:tc>
          <w:tcPr>
            <w:tcW w:w="1096" w:type="dxa"/>
          </w:tcPr>
          <w:p>
            <w:pPr>
              <w:pStyle w:val="10"/>
              <w:ind w:left="28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-1,344.84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-1,051.84</w:t>
            </w:r>
          </w:p>
        </w:tc>
        <w:tc>
          <w:tcPr>
            <w:tcW w:w="71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99,600.00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74,700.00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24,900.00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24,900.00</w:t>
            </w:r>
          </w:p>
        </w:tc>
        <w:tc>
          <w:tcPr>
            <w:tcW w:w="107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74,700.00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74,700.00</w:t>
            </w:r>
          </w:p>
        </w:tc>
        <w:tc>
          <w:tcPr>
            <w:tcW w:w="715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24,900.0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40,852.00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40,852.00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3,641.52</w:t>
            </w:r>
          </w:p>
        </w:tc>
        <w:tc>
          <w:tcPr>
            <w:tcW w:w="1108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3,641.52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3,641.52</w:t>
            </w:r>
          </w:p>
        </w:tc>
        <w:tc>
          <w:tcPr>
            <w:tcW w:w="1096" w:type="dxa"/>
          </w:tcPr>
          <w:p>
            <w:pPr>
              <w:pStyle w:val="10"/>
              <w:ind w:left="28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37,210.48</w:t>
            </w:r>
          </w:p>
        </w:tc>
        <w:tc>
          <w:tcPr>
            <w:tcW w:w="106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37,210.48</w:t>
            </w:r>
          </w:p>
        </w:tc>
        <w:tc>
          <w:tcPr>
            <w:tcW w:w="715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055" cy="93345"/>
                <wp:effectExtent l="0" t="0" r="0" b="0"/>
                <wp:wrapNone/>
                <wp:docPr id="52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0"/>
                              <w:gridCol w:w="1080"/>
                              <w:gridCol w:w="1107"/>
                              <w:gridCol w:w="1081"/>
                              <w:gridCol w:w="1081"/>
                              <w:gridCol w:w="1108"/>
                              <w:gridCol w:w="1044"/>
                              <w:gridCol w:w="1096"/>
                              <w:gridCol w:w="1093"/>
                              <w:gridCol w:w="7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140,452.00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143,952.00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74,700.00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30,275.36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29,982.36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4,883.36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113,676.64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113,969.64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9" o:spid="_x0000_s1026" o:spt="202" type="#_x0000_t202" style="position:absolute;left:0pt;margin-left:269.8pt;margin-top:-1pt;height:7.35pt;width:504.65pt;mso-position-horizontal-relative:page;z-index:251693056;mso-width-relative:page;mso-height-relative:page;" filled="f" stroked="f" coordsize="21600,21600" o:gfxdata="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dT+ddkAAAAKAQAADwAAAAAAAAABACAAAAAiAAAAZHJzL2Rvd25yZXYueG1sUEsBAhQAFAAAAAgA&#10;h07iQIqTXc2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0"/>
                        <w:gridCol w:w="1080"/>
                        <w:gridCol w:w="1107"/>
                        <w:gridCol w:w="1081"/>
                        <w:gridCol w:w="1081"/>
                        <w:gridCol w:w="1108"/>
                        <w:gridCol w:w="1044"/>
                        <w:gridCol w:w="1096"/>
                        <w:gridCol w:w="1093"/>
                        <w:gridCol w:w="7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0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140,452.00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143,952.00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74,700.00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30,275.36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>
                            <w:pPr>
                              <w:pStyle w:val="10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29,982.36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10"/>
                              <w:spacing w:before="0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4,883.36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113,676.64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113,969.64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311"/>
        <w:gridCol w:w="1080"/>
        <w:gridCol w:w="1080"/>
        <w:gridCol w:w="988"/>
        <w:gridCol w:w="1120"/>
        <w:gridCol w:w="1081"/>
        <w:gridCol w:w="1039"/>
        <w:gridCol w:w="1136"/>
        <w:gridCol w:w="1137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039" w:type="dxa"/>
          </w:tcPr>
          <w:p>
            <w:pPr>
              <w:pStyle w:val="10"/>
              <w:spacing w:before="0"/>
              <w:ind w:left="370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930.00</w:t>
            </w:r>
          </w:p>
        </w:tc>
        <w:tc>
          <w:tcPr>
            <w:tcW w:w="1136" w:type="dxa"/>
          </w:tcPr>
          <w:p>
            <w:pPr>
              <w:pStyle w:val="10"/>
              <w:spacing w:before="0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-930.00</w:t>
            </w:r>
          </w:p>
        </w:tc>
        <w:tc>
          <w:tcPr>
            <w:tcW w:w="1137" w:type="dxa"/>
          </w:tcPr>
          <w:p>
            <w:pPr>
              <w:pStyle w:val="10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-930.00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1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9" w:type="dxa"/>
          </w:tcPr>
          <w:p>
            <w:pPr>
              <w:pStyle w:val="10"/>
              <w:ind w:left="371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6" w:type="dxa"/>
          </w:tcPr>
          <w:p>
            <w:pPr>
              <w:pStyle w:val="10"/>
              <w:ind w:right="3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56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 TRANSPORTE</w:t>
            </w:r>
          </w:p>
        </w:tc>
        <w:tc>
          <w:tcPr>
            <w:tcW w:w="131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3,025.00</w:t>
            </w:r>
          </w:p>
        </w:tc>
        <w:tc>
          <w:tcPr>
            <w:tcW w:w="1081" w:type="dxa"/>
          </w:tcPr>
          <w:p>
            <w:pPr>
              <w:pStyle w:val="10"/>
              <w:ind w:left="278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9" w:type="dxa"/>
          </w:tcPr>
          <w:p>
            <w:pPr>
              <w:pStyle w:val="10"/>
              <w:ind w:left="371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6" w:type="dxa"/>
          </w:tcPr>
          <w:p>
            <w:pPr>
              <w:pStyle w:val="10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-3,025.00</w:t>
            </w:r>
          </w:p>
        </w:tc>
        <w:tc>
          <w:tcPr>
            <w:tcW w:w="113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79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-73025</wp:posOffset>
                </wp:positionV>
                <wp:extent cx="6292215" cy="93345"/>
                <wp:effectExtent l="0" t="0" r="0" b="0"/>
                <wp:wrapNone/>
                <wp:docPr id="54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119"/>
                              <w:gridCol w:w="1080"/>
                              <w:gridCol w:w="1038"/>
                              <w:gridCol w:w="1134"/>
                              <w:gridCol w:w="1136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3,955.00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1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-3,955.00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-930.00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0" o:spid="_x0000_s1026" o:spt="202" type="#_x0000_t202" style="position:absolute;left:0pt;margin-left:279.05pt;margin-top:-5.75pt;height:7.35pt;width:495.45pt;mso-position-horizontal-relative:page;z-index:251694080;mso-width-relative:page;mso-height-relative:page;" filled="f" stroked="f" coordsize="21600,21600" o:gfxdata="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/FBF9kAAAAKAQAADwAAAAAAAAABACAAAAAiAAAAZHJzL2Rvd25yZXYueG1sUEsBAhQAFAAAAAgA&#10;h07iQFATOLq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119"/>
                        <w:gridCol w:w="1080"/>
                        <w:gridCol w:w="1038"/>
                        <w:gridCol w:w="1134"/>
                        <w:gridCol w:w="1136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3,955.00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930.00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71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930.00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-3,955.00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-930.00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5,420.00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4,445.00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spacing w:before="3"/>
        <w:rPr>
          <w:sz w:val="20"/>
        </w:rPr>
      </w:pPr>
      <w:r>
        <w:br w:type="column"/>
      </w:r>
    </w:p>
    <w:p>
      <w:pPr>
        <w:pStyle w:val="7"/>
        <w:tabs>
          <w:tab w:val="left" w:pos="1406"/>
        </w:tabs>
        <w:spacing w:before="1"/>
        <w:ind w:left="379"/>
      </w:pPr>
      <w:r>
        <w:rPr>
          <w:w w:val="105"/>
          <w:position w:val="3"/>
        </w:rPr>
        <w:t>9,580.00</w:t>
      </w:r>
      <w:r>
        <w:rPr>
          <w:w w:val="105"/>
          <w:position w:val="3"/>
        </w:rPr>
        <w:tab/>
      </w:r>
      <w:r>
        <w:rPr>
          <w:w w:val="105"/>
        </w:rPr>
        <w:t>10,555.00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4,445.0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477"/>
            <w:col w:w="604" w:space="321"/>
            <w:col w:w="1868" w:space="263"/>
            <w:col w:w="834"/>
          </w:cols>
        </w:sectPr>
      </w:pPr>
    </w:p>
    <w:p>
      <w:pPr>
        <w:pStyle w:val="4"/>
        <w:spacing w:before="44" w:after="30"/>
        <w:ind w:left="3001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14605</wp:posOffset>
                </wp:positionV>
                <wp:extent cx="6409055" cy="93345"/>
                <wp:effectExtent l="0" t="0" r="0" b="0"/>
                <wp:wrapNone/>
                <wp:docPr id="55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3"/>
                              <w:gridCol w:w="1054"/>
                              <w:gridCol w:w="1199"/>
                              <w:gridCol w:w="989"/>
                              <w:gridCol w:w="1080"/>
                              <w:gridCol w:w="1173"/>
                              <w:gridCol w:w="1004"/>
                              <w:gridCol w:w="1069"/>
                              <w:gridCol w:w="1092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5,420.00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4,445.00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34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9,580.00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10,555.00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1" o:spid="_x0000_s1026" o:spt="202" type="#_x0000_t202" style="position:absolute;left:0pt;margin-left:269.8pt;margin-top:1.15pt;height:7.35pt;width:504.65pt;mso-position-horizontal-relative:page;z-index:251694080;mso-width-relative:page;mso-height-relative:page;" filled="f" stroked="f" coordsize="21600,21600" o:gfxdata="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B&#10;qXxz2QAAAAkBAAAPAAAAAAAAAAEAIAAAACIAAABkcnMvZG93bnJldi54bWxQSwECFAAUAAAACACH&#10;TuJApq5kub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3"/>
                        <w:gridCol w:w="1054"/>
                        <w:gridCol w:w="1199"/>
                        <w:gridCol w:w="989"/>
                        <w:gridCol w:w="1080"/>
                        <w:gridCol w:w="1173"/>
                        <w:gridCol w:w="1004"/>
                        <w:gridCol w:w="1069"/>
                        <w:gridCol w:w="1092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53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5,420.00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4,445.00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34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0"/>
                              <w:ind w:left="3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9,580.00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10,555.00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659"/>
        <w:gridCol w:w="1080"/>
        <w:gridCol w:w="1133"/>
        <w:gridCol w:w="1080"/>
        <w:gridCol w:w="1080"/>
        <w:gridCol w:w="1080"/>
        <w:gridCol w:w="1042"/>
        <w:gridCol w:w="1095"/>
        <w:gridCol w:w="111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659" w:type="dxa"/>
          </w:tcPr>
          <w:p>
            <w:pPr>
              <w:pStyle w:val="10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left="299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10"/>
              <w:spacing w:before="0"/>
              <w:ind w:left="425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1118" w:type="dxa"/>
          </w:tcPr>
          <w:p>
            <w:pPr>
              <w:pStyle w:val="10"/>
              <w:spacing w:before="30" w:line="96" w:lineRule="exact"/>
              <w:ind w:left="241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91"/>
        <w:ind w:left="380"/>
      </w:pPr>
      <w:r>
        <w:rPr>
          <w:w w:val="105"/>
        </w:rPr>
        <w:t>113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TELEFONÍA</w:t>
      </w:r>
    </w:p>
    <w:p>
      <w:pPr>
        <w:pStyle w:val="4"/>
        <w:spacing w:before="95" w:line="314" w:lineRule="auto"/>
        <w:ind w:left="380" w:right="26" w:firstLine="254"/>
      </w:pPr>
      <w:r>
        <w:rPr>
          <w:b w:val="0"/>
        </w:rPr>
        <w:br w:type="column"/>
      </w:r>
      <w:r>
        <w:t>Total Fuente: Total 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rPr>
          <w:b/>
          <w:sz w:val="12"/>
        </w:rPr>
      </w:pPr>
    </w:p>
    <w:p>
      <w:pPr>
        <w:pStyle w:val="7"/>
        <w:spacing w:before="91"/>
        <w:ind w:left="380"/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-215900</wp:posOffset>
                </wp:positionV>
                <wp:extent cx="6443345" cy="227330"/>
                <wp:effectExtent l="0" t="0" r="0" b="0"/>
                <wp:wrapNone/>
                <wp:docPr id="48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3"/>
                              <w:gridCol w:w="1079"/>
                              <w:gridCol w:w="1106"/>
                              <w:gridCol w:w="1080"/>
                              <w:gridCol w:w="1080"/>
                              <w:gridCol w:w="1107"/>
                              <w:gridCol w:w="1042"/>
                              <w:gridCol w:w="1095"/>
                              <w:gridCol w:w="1092"/>
                              <w:gridCol w:w="7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147,722.00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159,222.00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74,700.00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39,650.36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35,357.36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5,813.36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119,571.64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123,864.64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29,544.0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2" o:spid="_x0000_s1026" o:spt="202" type="#_x0000_t202" style="position:absolute;left:0pt;margin-left:267.15pt;margin-top:-17pt;height:17.9pt;width:507.35pt;mso-position-horizontal-relative:page;z-index:251691008;mso-width-relative:page;mso-height-relative:page;" filled="f" stroked="f" coordsize="21600,21600" o:gfxdata="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Nf7p/2QAAAAoBAAAPAAAAAAAAAAEAIAAAACIAAABkcnMvZG93bnJldi54bWxQSwECFAAUAAAA&#10;CACHTuJAcp1SLL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3"/>
                        <w:gridCol w:w="1079"/>
                        <w:gridCol w:w="1106"/>
                        <w:gridCol w:w="1080"/>
                        <w:gridCol w:w="1080"/>
                        <w:gridCol w:w="1107"/>
                        <w:gridCol w:w="1042"/>
                        <w:gridCol w:w="1095"/>
                        <w:gridCol w:w="1092"/>
                        <w:gridCol w:w="7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53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0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3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53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147,722.00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159,222.00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74,700.00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39,650.36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35,357.36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32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5,813.36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119,571.64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123,864.64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29,544.0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701.48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701.48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502.48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10"/>
        <w:rPr>
          <w:sz w:val="15"/>
        </w:rPr>
      </w:pPr>
    </w:p>
    <w:p>
      <w:pPr>
        <w:pStyle w:val="7"/>
        <w:tabs>
          <w:tab w:val="left" w:pos="1459"/>
        </w:tabs>
        <w:spacing w:before="1"/>
        <w:ind w:left="380"/>
      </w:pPr>
      <w:r>
        <w:rPr>
          <w:w w:val="105"/>
        </w:rPr>
        <w:t>-701.48</w:t>
      </w:r>
      <w:r>
        <w:rPr>
          <w:w w:val="105"/>
        </w:rPr>
        <w:tab/>
      </w:r>
      <w:r>
        <w:rPr>
          <w:w w:val="105"/>
          <w:position w:val="-2"/>
        </w:rPr>
        <w:t>-701.48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1"/>
        <w:ind w:left="380"/>
      </w:pPr>
      <w:r>
        <w:rPr>
          <w:w w:val="105"/>
        </w:rPr>
        <w:t>199.0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158" w:space="209"/>
            <w:col w:w="1493" w:space="11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341"/>
            <w:col w:w="756"/>
          </w:cols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28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0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83" o:spid="_x0000_s1026" o:spt="1" style="position:absolute;left:0pt;margin-left:18pt;margin-top:11.2pt;height:2.5pt;width:756pt;mso-position-horizontal-relative:page;mso-wrap-distance-bottom:0pt;mso-wrap-distance-top:0pt;z-index:-25148825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af5Bta8BAABm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-797560</wp:posOffset>
                </wp:positionV>
                <wp:extent cx="9601200" cy="31750"/>
                <wp:effectExtent l="0" t="0" r="0" b="6350"/>
                <wp:wrapNone/>
                <wp:docPr id="191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84" o:spid="_x0000_s1026" o:spt="1" style="position:absolute;left:0pt;margin-left:18pt;margin-top:-62.8pt;height:2.5pt;width:756pt;mso-position-horizontal-relative:page;z-index:-251528192;mso-width-relative:page;mso-height-relative:page;" fillcolor="#000000" filled="t" stroked="f" coordsize="21600,21600" o:gfxdata="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VOsq2gAAAA0BAAAPAAAAAAAAAAEAIAAAACIAAABkcnMvZG93bnJldi54bWxQSwECFAAUAAAACACH&#10;TuJAayGeS7ABAABm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-781685</wp:posOffset>
                </wp:positionV>
                <wp:extent cx="9601200" cy="730250"/>
                <wp:effectExtent l="0" t="0" r="0" b="0"/>
                <wp:wrapNone/>
                <wp:docPr id="57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45"/>
                              <w:gridCol w:w="1403"/>
                              <w:gridCol w:w="1081"/>
                              <w:gridCol w:w="1081"/>
                              <w:gridCol w:w="1081"/>
                              <w:gridCol w:w="1081"/>
                              <w:gridCol w:w="1081"/>
                              <w:gridCol w:w="1096"/>
                              <w:gridCol w:w="1095"/>
                              <w:gridCol w:w="1185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5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302" w:right="3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1,566.88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1,246.88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1,246.88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-1,566.88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2" w:right="4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-1,246.88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 DE EDIFICIOS Y LOCALES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00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30,456.00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30,456.00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2,009.12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2,009.12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2,009.12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28,446.88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300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28,446.88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5" o:spid="_x0000_s1026" o:spt="202" type="#_x0000_t202" style="position:absolute;left:0pt;margin-left:18pt;margin-top:-61.55pt;height:57.5pt;width:756pt;mso-position-horizontal-relative:page;z-index:251695104;mso-width-relative:page;mso-height-relative:page;" filled="f" stroked="f" coordsize="21600,21600" o:gfxdata="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jQkjHZAAAACwEAAA8AAAAAAAAAAQAgAAAAIgAAAGRycy9kb3ducmV2LnhtbFBLAQIUABQAAAAI&#10;AIdO4kDuayKw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45"/>
                        <w:gridCol w:w="1403"/>
                        <w:gridCol w:w="1081"/>
                        <w:gridCol w:w="1081"/>
                        <w:gridCol w:w="1081"/>
                        <w:gridCol w:w="1081"/>
                        <w:gridCol w:w="1081"/>
                        <w:gridCol w:w="1096"/>
                        <w:gridCol w:w="1095"/>
                        <w:gridCol w:w="1185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5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302" w:right="3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1,566.88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1,246.88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1,246.88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-1,566.88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2" w:right="4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-1,246.88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 DE EDIFICIOS Y LOCALES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00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30,456.00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30,456.00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2,009.12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2,009.12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2,009.12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28,446.88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300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28,446.88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46990</wp:posOffset>
                </wp:positionV>
                <wp:extent cx="6409055" cy="93345"/>
                <wp:effectExtent l="0" t="0" r="0" b="0"/>
                <wp:wrapNone/>
                <wp:docPr id="59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6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131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71,256.00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74,756.00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14,477.48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14,157.48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13,958.48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60,278.52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60,598.52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6" o:spid="_x0000_s1026" o:spt="202" type="#_x0000_t202" style="position:absolute;left:0pt;margin-left:269.8pt;margin-top:3.7pt;height:7.35pt;width:504.65pt;mso-position-horizontal-relative:page;z-index:251696128;mso-width-relative:page;mso-height-relative:page;" filled="f" stroked="f" coordsize="21600,21600" o:gfxdata="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xIAFtkAAAAJAQAADwAAAAAAAAABACAAAAAiAAAAZHJzL2Rvd25yZXYueG1sUEsBAhQAFAAAAAgA&#10;h07iQEmqZDm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6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131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71,256.00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74,756.00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14,477.48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14,157.48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13,958.48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60,278.52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60,598.52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1,580.04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1,580.04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1,580.04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-1,580.04</w:t>
            </w:r>
          </w:p>
        </w:tc>
        <w:tc>
          <w:tcPr>
            <w:tcW w:w="1175" w:type="dxa"/>
          </w:tcPr>
          <w:p>
            <w:pPr>
              <w:pStyle w:val="10"/>
              <w:spacing w:before="30" w:line="96" w:lineRule="exact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-1,580.04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-133985</wp:posOffset>
                </wp:positionV>
                <wp:extent cx="6292215" cy="93345"/>
                <wp:effectExtent l="0" t="0" r="0" b="0"/>
                <wp:wrapNone/>
                <wp:docPr id="58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1,580.04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1,580.04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1,580.04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-1,580.04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-1,580.04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7" o:spid="_x0000_s1026" o:spt="202" type="#_x0000_t202" style="position:absolute;left:0pt;margin-left:279.05pt;margin-top:-10.55pt;height:7.35pt;width:495.45pt;mso-position-horizontal-relative:page;z-index:251696128;mso-width-relative:page;mso-height-relative:page;" filled="f" stroked="f" coordsize="21600,21600" o:gfxdata="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pQJwPaAAAACwEAAA8AAAAAAAAAAQAgAAAAIgAAAGRycy9kb3ducmV2LnhtbFBLAQIUABQAAAAI&#10;AIdO4kC/Fzg6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1,580.04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1,580.04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1,580.04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-1,580.04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-1,580.04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620.00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145.00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6,380.00</w:t>
      </w:r>
      <w:r>
        <w:rPr>
          <w:w w:val="105"/>
        </w:rPr>
        <w:tab/>
      </w:r>
      <w:r>
        <w:rPr>
          <w:w w:val="105"/>
          <w:position w:val="-2"/>
        </w:rPr>
        <w:t>6,855.00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145.0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292"/>
            <w:col w:w="788" w:space="292"/>
            <w:col w:w="788" w:space="477"/>
            <w:col w:w="604" w:space="370"/>
            <w:col w:w="709" w:space="371"/>
            <w:col w:w="709" w:space="477"/>
            <w:col w:w="604" w:space="321"/>
            <w:col w:w="1868" w:space="341"/>
            <w:col w:w="756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15240</wp:posOffset>
                </wp:positionV>
                <wp:extent cx="6409055" cy="227330"/>
                <wp:effectExtent l="0" t="0" r="0" b="0"/>
                <wp:wrapNone/>
                <wp:docPr id="56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6"/>
                              <w:gridCol w:w="1080"/>
                              <w:gridCol w:w="1080"/>
                              <w:gridCol w:w="1081"/>
                              <w:gridCol w:w="1080"/>
                              <w:gridCol w:w="1080"/>
                              <w:gridCol w:w="1095"/>
                              <w:gridCol w:w="1094"/>
                              <w:gridCol w:w="1131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1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3" w:right="2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6,380.00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9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6,855.00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145.0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72,256.00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81,756.00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30,600.00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16,677.52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15,882.52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15,538.52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0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65,078.48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9" w:right="3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65,873.48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8" o:spid="_x0000_s1026" o:spt="202" type="#_x0000_t202" style="position:absolute;left:0pt;margin-left:269.8pt;margin-top:1.2pt;height:17.9pt;width:504.65pt;mso-position-horizontal-relative:page;z-index:251695104;mso-width-relative:page;mso-height-relative:page;" filled="f" stroked="f" coordsize="21600,21600" o:gfxdata="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t6Gr2QAAAAkBAAAPAAAAAAAAAAEAIAAAACIAAABkcnMvZG93bnJldi54bWxQSwECFAAUAAAA&#10;CACHTuJA8/YgG7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6"/>
                        <w:gridCol w:w="1080"/>
                        <w:gridCol w:w="1080"/>
                        <w:gridCol w:w="1081"/>
                        <w:gridCol w:w="1080"/>
                        <w:gridCol w:w="1080"/>
                        <w:gridCol w:w="1095"/>
                        <w:gridCol w:w="1094"/>
                        <w:gridCol w:w="1131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3" w:right="2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6,380.00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/>
                              <w:ind w:left="309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6,855.00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145.0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72,256.00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81,756.00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30,600.00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16,677.52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15,882.52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15,538.52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0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65,078.48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9" w:right="3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65,873.48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344.0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2"/>
        <w:gridCol w:w="1427"/>
        <w:gridCol w:w="1081"/>
        <w:gridCol w:w="1200"/>
        <w:gridCol w:w="989"/>
        <w:gridCol w:w="1081"/>
        <w:gridCol w:w="1081"/>
        <w:gridCol w:w="1070"/>
        <w:gridCol w:w="1096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427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1,873.67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6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1,873.67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1,873.67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-1,873.67</w:t>
            </w:r>
          </w:p>
        </w:tc>
        <w:tc>
          <w:tcPr>
            <w:tcW w:w="1186" w:type="dxa"/>
          </w:tcPr>
          <w:p>
            <w:pPr>
              <w:pStyle w:val="10"/>
              <w:spacing w:before="30"/>
              <w:ind w:left="299" w:right="4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-1,873.67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81" w:type="dxa"/>
          </w:tcPr>
          <w:p>
            <w:pPr>
              <w:pStyle w:val="10"/>
              <w:ind w:left="278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7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689.00</w:t>
            </w:r>
          </w:p>
        </w:tc>
        <w:tc>
          <w:tcPr>
            <w:tcW w:w="1096" w:type="dxa"/>
          </w:tcPr>
          <w:p>
            <w:pPr>
              <w:pStyle w:val="10"/>
              <w:ind w:left="288" w:right="1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-689.00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-689.00</w:t>
            </w:r>
          </w:p>
        </w:tc>
        <w:tc>
          <w:tcPr>
            <w:tcW w:w="59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42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912.80</w:t>
            </w:r>
          </w:p>
        </w:tc>
        <w:tc>
          <w:tcPr>
            <w:tcW w:w="1081" w:type="dxa"/>
          </w:tcPr>
          <w:p>
            <w:pPr>
              <w:pStyle w:val="10"/>
              <w:ind w:left="278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529.80</w:t>
            </w:r>
          </w:p>
        </w:tc>
        <w:tc>
          <w:tcPr>
            <w:tcW w:w="107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529.80</w:t>
            </w:r>
          </w:p>
        </w:tc>
        <w:tc>
          <w:tcPr>
            <w:tcW w:w="1096" w:type="dxa"/>
          </w:tcPr>
          <w:p>
            <w:pPr>
              <w:pStyle w:val="10"/>
              <w:ind w:left="288" w:right="1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-912.80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-529.80</w:t>
            </w:r>
          </w:p>
        </w:tc>
        <w:tc>
          <w:tcPr>
            <w:tcW w:w="59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2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27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1200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33,072.00</w:t>
            </w:r>
          </w:p>
        </w:tc>
        <w:tc>
          <w:tcPr>
            <w:tcW w:w="989" w:type="dxa"/>
          </w:tcPr>
          <w:p>
            <w:pPr>
              <w:pStyle w:val="1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2,260.26</w:t>
            </w:r>
          </w:p>
        </w:tc>
        <w:tc>
          <w:tcPr>
            <w:tcW w:w="1081" w:type="dxa"/>
          </w:tcPr>
          <w:p>
            <w:pPr>
              <w:pStyle w:val="10"/>
              <w:ind w:left="26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2,260.26</w:t>
            </w:r>
          </w:p>
        </w:tc>
        <w:tc>
          <w:tcPr>
            <w:tcW w:w="1070" w:type="dxa"/>
          </w:tcPr>
          <w:p>
            <w:pPr>
              <w:pStyle w:val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2,260.26</w:t>
            </w:r>
          </w:p>
        </w:tc>
        <w:tc>
          <w:tcPr>
            <w:tcW w:w="1096" w:type="dxa"/>
          </w:tcPr>
          <w:p>
            <w:pPr>
              <w:pStyle w:val="10"/>
              <w:ind w:left="285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30,811.74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99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30,811.74</w:t>
            </w:r>
          </w:p>
        </w:tc>
        <w:tc>
          <w:tcPr>
            <w:tcW w:w="596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690" cy="93345"/>
                <wp:effectExtent l="0" t="0" r="0" b="0"/>
                <wp:wrapNone/>
                <wp:docPr id="60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6"/>
                              <w:gridCol w:w="1080"/>
                              <w:gridCol w:w="1199"/>
                              <w:gridCol w:w="988"/>
                              <w:gridCol w:w="1079"/>
                              <w:gridCol w:w="1080"/>
                              <w:gridCol w:w="1068"/>
                              <w:gridCol w:w="1094"/>
                              <w:gridCol w:w="1183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33,072.00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36,572.00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5,735.73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5,352.73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5,352.73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30,836.27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31,219.27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9" o:spid="_x0000_s1026" o:spt="202" type="#_x0000_t202" style="position:absolute;left:0pt;margin-left:269.8pt;margin-top:-1pt;height:7.35pt;width:504.7pt;mso-position-horizontal-relative:page;z-index:251697152;mso-width-relative:page;mso-height-relative:page;" filled="f" stroked="f" coordsize="21600,21600" o:gfxdata="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P&#10;5EXY2QAAAAoBAAAPAAAAAAAAAAEAIAAAACIAAABkcnMvZG93bnJldi54bWxQSwECFAAUAAAACACH&#10;TuJAV12wv7EBAAB5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6"/>
                        <w:gridCol w:w="1080"/>
                        <w:gridCol w:w="1199"/>
                        <w:gridCol w:w="988"/>
                        <w:gridCol w:w="1079"/>
                        <w:gridCol w:w="1080"/>
                        <w:gridCol w:w="1068"/>
                        <w:gridCol w:w="1094"/>
                        <w:gridCol w:w="1183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33,072.00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36,572.00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5,735.73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5,352.73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5,352.73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30,836.27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31,219.27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1,378.00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1,378.00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1,378.00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-1,378.00</w:t>
            </w:r>
          </w:p>
        </w:tc>
        <w:tc>
          <w:tcPr>
            <w:tcW w:w="1175" w:type="dxa"/>
          </w:tcPr>
          <w:p>
            <w:pPr>
              <w:pStyle w:val="10"/>
              <w:spacing w:before="30" w:line="96" w:lineRule="exact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-1,378.00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-133985</wp:posOffset>
                </wp:positionV>
                <wp:extent cx="6292215" cy="93345"/>
                <wp:effectExtent l="0" t="0" r="0" b="0"/>
                <wp:wrapNone/>
                <wp:docPr id="61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1,378.00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-1,378.00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0" o:spid="_x0000_s1026" o:spt="202" type="#_x0000_t202" style="position:absolute;left:0pt;margin-left:279.05pt;margin-top:-10.55pt;height:7.35pt;width:495.45pt;mso-position-horizontal-relative:page;z-index:251697152;mso-width-relative:page;mso-height-relative:page;" filled="f" stroked="f" coordsize="21600,21600" o:gfxdata="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lAnA9oAAAALAQAADwAAAAAAAAABACAAAAAiAAAAZHJzL2Rvd25yZXYueG1sUEsBAhQAFAAAAAgA&#10;h07iQOblHyOxAQAAeQ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1,378.00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-1,378.00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5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6,000.00</w:t>
      </w:r>
    </w:p>
    <w:p>
      <w:pPr>
        <w:spacing w:before="24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098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695"/>
        <w:gridCol w:w="1072"/>
        <w:gridCol w:w="1225"/>
        <w:gridCol w:w="962"/>
        <w:gridCol w:w="1080"/>
        <w:gridCol w:w="1080"/>
        <w:gridCol w:w="1095"/>
        <w:gridCol w:w="1094"/>
        <w:gridCol w:w="1091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95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23,000.00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14,231.00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14,231.00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10,450.00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93,769.00</w:t>
            </w:r>
          </w:p>
        </w:tc>
        <w:tc>
          <w:tcPr>
            <w:tcW w:w="1091" w:type="dxa"/>
          </w:tcPr>
          <w:p>
            <w:pPr>
              <w:pStyle w:val="10"/>
              <w:spacing w:before="3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93,769.00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3,781.0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1695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7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83,315.00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 E INFORMACIÓN</w:t>
            </w:r>
          </w:p>
        </w:tc>
        <w:tc>
          <w:tcPr>
            <w:tcW w:w="1695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2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1695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spacing w:before="8" w:line="290" w:lineRule="auto"/>
              <w:ind w:left="122" w:right="10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 RECONOCIMIENTO DE GASTOS</w:t>
            </w:r>
          </w:p>
        </w:tc>
        <w:tc>
          <w:tcPr>
            <w:tcW w:w="16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1695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1695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72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686" w:type="dxa"/>
          </w:tcPr>
          <w:p>
            <w:pPr>
              <w:pStyle w:val="1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192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1" o:spid="_x0000_s1026" o:spt="1" style="position:absolute;left:0pt;margin-left:18pt;margin-top:86.05pt;height:2.5pt;width:756pt;mso-position-horizontal-relative:page;z-index:-251527168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TM+M3&#10;2AAAAAsBAAAPAAAAAAAAAAEAIAAAACIAAABkcnMvZG93bnJldi54bWxQSwECFAAUAAAACACHTuJA&#10;v20ojK8BAABm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332"/>
        <w:gridCol w:w="1058"/>
        <w:gridCol w:w="1144"/>
        <w:gridCol w:w="1080"/>
        <w:gridCol w:w="1079"/>
        <w:gridCol w:w="1079"/>
        <w:gridCol w:w="827"/>
        <w:gridCol w:w="1270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12" w:type="dxa"/>
            <w:gridSpan w:val="14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86" w:type="dxa"/>
            <w:gridSpan w:val="11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3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86" w:type="dxa"/>
            <w:gridSpan w:val="11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10"/>
              <w:spacing w:before="19"/>
              <w:ind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/>
              <w:ind w:right="114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14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190,000.00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44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202,000.00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53,400.00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15,600.00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15,600.00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15,600.00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186,400.00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186,400.00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 DE BIENES INTANGIBLES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53,200.00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EQUIPO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13,877.00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 OFICINA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64,800.00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1,441,146.00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-366,064.00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1,075,082.00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PRE-FACTIBILIDAD Y FACTIBILIDAD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JURÍDICOS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121,500.00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221,500.00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179,500.00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221,500.00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ECONÓMICOS, FINANCIEROS,</w:t>
            </w:r>
          </w:p>
        </w:tc>
        <w:tc>
          <w:tcPr>
            <w:tcW w:w="1332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144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197,500.00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177,500.00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177,500.00</w:t>
            </w:r>
          </w:p>
        </w:tc>
        <w:tc>
          <w:tcPr>
            <w:tcW w:w="837" w:type="dxa"/>
          </w:tcPr>
          <w:p>
            <w:pPr>
              <w:pStyle w:val="1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20,000.0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10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</w:p>
        </w:tc>
        <w:tc>
          <w:tcPr>
            <w:tcW w:w="133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4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2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7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10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332" w:type="dxa"/>
          </w:tcPr>
          <w:p>
            <w:pPr>
              <w:pStyle w:val="10"/>
              <w:spacing w:before="11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58" w:type="dxa"/>
          </w:tcPr>
          <w:p>
            <w:pPr>
              <w:pStyle w:val="10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spacing w:before="11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spacing w:before="11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CAPACITACIÓN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44" w:type="dxa"/>
          </w:tcPr>
          <w:p>
            <w:pPr>
              <w:pStyle w:val="1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2,608.00</w:t>
            </w:r>
          </w:p>
        </w:tc>
        <w:tc>
          <w:tcPr>
            <w:tcW w:w="1270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197,392.00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197,392.00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1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SERVICIOS</w:t>
            </w:r>
          </w:p>
        </w:tc>
        <w:tc>
          <w:tcPr>
            <w:tcW w:w="1332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8" w:type="dxa"/>
          </w:tcPr>
          <w:p>
            <w:pPr>
              <w:pStyle w:val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4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27" w:type="dxa"/>
          </w:tcPr>
          <w:p>
            <w:pPr>
              <w:pStyle w:val="10"/>
              <w:ind w:right="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1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37" w:type="dxa"/>
          </w:tcPr>
          <w:p>
            <w:pPr>
              <w:pStyle w:val="1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7"/>
        </w:rPr>
      </w:pPr>
    </w:p>
    <w:p>
      <w:pPr>
        <w:pStyle w:val="4"/>
        <w:spacing w:before="9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5895" cy="227330"/>
                <wp:effectExtent l="0" t="0" r="0" b="0"/>
                <wp:wrapNone/>
                <wp:docPr id="63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8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58"/>
                              <w:gridCol w:w="1146"/>
                              <w:gridCol w:w="1054"/>
                              <w:gridCol w:w="1107"/>
                              <w:gridCol w:w="1081"/>
                              <w:gridCol w:w="1030"/>
                              <w:gridCol w:w="1096"/>
                              <w:gridCol w:w="1132"/>
                              <w:gridCol w:w="7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2,868,138.00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-151,364.00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2,716,774.00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9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53,400.00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94,439.00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52,439.00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8" w:right="2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28,658.00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2,622,335.00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2,664,335.00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23,781.0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2,877,638.00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-118,292.00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2,759,346.00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9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53,400.00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101,552.73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59,169.73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8" w:right="2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35,388.73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2,657,793.27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2,700,176.27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23,781.0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2" o:spid="_x0000_s1026" o:spt="202" type="#_x0000_t202" style="position:absolute;left:0pt;margin-left:260.55pt;margin-top:3.7pt;height:17.9pt;width:513.85pt;mso-position-horizontal-relative:page;z-index:251699200;mso-width-relative:page;mso-height-relative:page;" filled="f" stroked="f" coordsize="21600,21600" o:gfxdata="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h0nf92QAAAAkBAAAPAAAAAAAAAAEAIAAAACIAAABkcnMvZG93bnJldi54bWxQSwECFAAUAAAA&#10;CACHTuJAeFNCsr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58"/>
                        <w:gridCol w:w="1146"/>
                        <w:gridCol w:w="1054"/>
                        <w:gridCol w:w="1107"/>
                        <w:gridCol w:w="1081"/>
                        <w:gridCol w:w="1030"/>
                        <w:gridCol w:w="1096"/>
                        <w:gridCol w:w="1132"/>
                        <w:gridCol w:w="7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2,868,138.00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-151,364.00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2,716,774.00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09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53,400.00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94,439.00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52,439.00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0"/>
                              <w:ind w:left="308" w:right="2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28,658.00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27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2,622,335.00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30"/>
                              <w:ind w:left="2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2,664,335.00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0"/>
                              <w:ind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23,781.0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2,877,638.00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-118,292.00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10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2,759,346.00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left="309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53,400.00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101,552.73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59,169.73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10"/>
                              <w:spacing w:before="32"/>
                              <w:ind w:left="308" w:right="2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35,388.73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left="27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2,657,793.27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2,700,176.27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32"/>
                              <w:ind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23,781.0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5"/>
        <w:gridCol w:w="1403"/>
        <w:gridCol w:w="1081"/>
        <w:gridCol w:w="1081"/>
        <w:gridCol w:w="1081"/>
        <w:gridCol w:w="1081"/>
        <w:gridCol w:w="1081"/>
        <w:gridCol w:w="1096"/>
        <w:gridCol w:w="1095"/>
        <w:gridCol w:w="1132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415.94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415.94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415.94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-415.94</w:t>
            </w:r>
          </w:p>
        </w:tc>
        <w:tc>
          <w:tcPr>
            <w:tcW w:w="1132" w:type="dxa"/>
          </w:tcPr>
          <w:p>
            <w:pPr>
              <w:pStyle w:val="10"/>
              <w:spacing w:before="30"/>
              <w:ind w:left="30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-415.94</w:t>
            </w:r>
          </w:p>
        </w:tc>
        <w:tc>
          <w:tcPr>
            <w:tcW w:w="648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683.78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683.78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484.78</w:t>
            </w:r>
          </w:p>
        </w:tc>
        <w:tc>
          <w:tcPr>
            <w:tcW w:w="1095" w:type="dxa"/>
          </w:tcPr>
          <w:p>
            <w:pPr>
              <w:pStyle w:val="10"/>
              <w:ind w:left="245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-683.78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-683.78</w:t>
            </w:r>
          </w:p>
        </w:tc>
        <w:tc>
          <w:tcPr>
            <w:tcW w:w="64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199.0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1,129.80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694.80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694.80</w:t>
            </w:r>
          </w:p>
        </w:tc>
        <w:tc>
          <w:tcPr>
            <w:tcW w:w="1095" w:type="dxa"/>
          </w:tcPr>
          <w:p>
            <w:pPr>
              <w:pStyle w:val="10"/>
              <w:ind w:left="245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-1,129.80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-694.80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31,500.00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31,500.00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31,500.00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03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6,036.00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6,036.00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1,004.56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1,004.56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1,004.56</w:t>
            </w:r>
          </w:p>
        </w:tc>
        <w:tc>
          <w:tcPr>
            <w:tcW w:w="1095" w:type="dxa"/>
          </w:tcPr>
          <w:p>
            <w:pPr>
              <w:pStyle w:val="10"/>
              <w:ind w:left="245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5,031.44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2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5,031.44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055" cy="93345"/>
                <wp:effectExtent l="0" t="0" r="0" b="0"/>
                <wp:wrapNone/>
                <wp:docPr id="64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6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131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48,036.00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50,536.00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13,734.08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13,299.08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13,100.08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36,801.92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37,236.92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3" o:spid="_x0000_s1026" o:spt="202" type="#_x0000_t202" style="position:absolute;left:0pt;margin-left:269.8pt;margin-top:-1pt;height:7.35pt;width:504.65pt;mso-position-horizontal-relative:page;z-index:251699200;mso-width-relative:page;mso-height-relative:page;" filled="f" stroked="f" coordsize="21600,21600" o:gfxdata="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dT+ddkAAAAKAQAADwAAAAAAAAABACAAAAAiAAAAZHJzL2Rvd25yZXYueG1sUEsBAhQAFAAAAAgA&#10;h07iQO9JJW6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6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131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48,036.00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50,536.00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13,734.08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13,299.08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13,100.08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36,801.92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37,236.92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2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1,594.80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1,594.80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1,594.80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-1,594.80</w:t>
            </w:r>
          </w:p>
        </w:tc>
        <w:tc>
          <w:tcPr>
            <w:tcW w:w="1175" w:type="dxa"/>
          </w:tcPr>
          <w:p>
            <w:pPr>
              <w:pStyle w:val="10"/>
              <w:spacing w:before="30" w:line="96" w:lineRule="exact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-1,594.80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1501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-133985</wp:posOffset>
                </wp:positionV>
                <wp:extent cx="6292215" cy="93345"/>
                <wp:effectExtent l="0" t="0" r="0" b="0"/>
                <wp:wrapNone/>
                <wp:docPr id="65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0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3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1,594.80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1,594.80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1,594.80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-1,594.80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-1,594.80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4" o:spid="_x0000_s1026" o:spt="202" type="#_x0000_t202" style="position:absolute;left:0pt;margin-left:279.05pt;margin-top:-10.55pt;height:7.35pt;width:495.45pt;mso-position-horizontal-relative:page;z-index:251700224;mso-width-relative:page;mso-height-relative:page;" filled="f" stroked="f" coordsize="21600,21600" o:gfxdata="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pQJwPaAAAACwEAAA8AAAAAAAAAAQAgAAAAIgAAAGRycy9kb3ducmV2LnhtbFBLAQIUABQAAAAI&#10;AIdO4kA8RPRZ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0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3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1,594.80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1,594.80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1,594.80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-1,594.80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-1,594.80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4,000.00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15240</wp:posOffset>
                </wp:positionV>
                <wp:extent cx="6409690" cy="227330"/>
                <wp:effectExtent l="0" t="0" r="0" b="0"/>
                <wp:wrapNone/>
                <wp:docPr id="62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6"/>
                              <w:gridCol w:w="1080"/>
                              <w:gridCol w:w="1080"/>
                              <w:gridCol w:w="1081"/>
                              <w:gridCol w:w="1080"/>
                              <w:gridCol w:w="1080"/>
                              <w:gridCol w:w="1095"/>
                              <w:gridCol w:w="1094"/>
                              <w:gridCol w:w="1131"/>
                              <w:gridCol w:w="6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0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9" w:right="3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56,036.00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62,536.00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15,328.88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14,893.88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14,694.88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0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47,207.12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9" w:right="3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47,642.12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5" o:spid="_x0000_s1026" o:spt="202" type="#_x0000_t202" style="position:absolute;left:0pt;margin-left:269.8pt;margin-top:1.2pt;height:17.9pt;width:504.7pt;mso-position-horizontal-relative:page;z-index:251698176;mso-width-relative:page;mso-height-relative:page;" filled="f" stroked="f" coordsize="21600,21600" o:gfxdata="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WHGgbZAAAACQEAAA8AAAAAAAAAAQAgAAAAIgAAAGRycy9kb3ducmV2LnhtbFBLAQIUABQAAAAI&#10;AIdO4kAUnNCY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6"/>
                        <w:gridCol w:w="1080"/>
                        <w:gridCol w:w="1080"/>
                        <w:gridCol w:w="1081"/>
                        <w:gridCol w:w="1080"/>
                        <w:gridCol w:w="1080"/>
                        <w:gridCol w:w="1095"/>
                        <w:gridCol w:w="1094"/>
                        <w:gridCol w:w="1131"/>
                        <w:gridCol w:w="6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0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/>
                              <w:ind w:left="309" w:right="3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56,036.00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62,536.00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15,328.88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14,893.88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14,694.88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0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47,207.12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9" w:right="3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47,642.12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>
                            <w:pPr>
                              <w:pStyle w:val="10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292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1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6" o:spid="_x0000_s1026" o:spt="1" style="position:absolute;left:0pt;margin-left:18pt;margin-top:11.2pt;height:2.5pt;width:756pt;mso-position-horizontal-relative:page;mso-wrap-distance-bottom:0pt;mso-wrap-distance-top:0pt;z-index:-25148723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Gvade2wAQAAZ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2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-989330</wp:posOffset>
                </wp:positionV>
                <wp:extent cx="9601200" cy="31750"/>
                <wp:effectExtent l="0" t="0" r="0" b="6350"/>
                <wp:wrapNone/>
                <wp:docPr id="193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7" o:spid="_x0000_s1026" o:spt="1" style="position:absolute;left:0pt;margin-left:18pt;margin-top:-77.9pt;height:2.5pt;width:756pt;mso-position-horizontal-relative:page;z-index:-251526144;mso-width-relative:page;mso-height-relative:page;" fillcolor="#000000" filled="t" stroked="f" coordsize="21600,21600" o:gfxdata="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VRhH2gAAAA0BAAAPAAAAAAAAAAEAIAAAACIAAABkcnMvZG93bnJldi54bWxQSwECFAAUAAAACACH&#10;TuJArHrVfLABAABm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-973455</wp:posOffset>
                </wp:positionV>
                <wp:extent cx="9601200" cy="922020"/>
                <wp:effectExtent l="0" t="0" r="0" b="0"/>
                <wp:wrapNone/>
                <wp:docPr id="66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22"/>
                              <w:gridCol w:w="1427"/>
                              <w:gridCol w:w="1081"/>
                              <w:gridCol w:w="1200"/>
                              <w:gridCol w:w="989"/>
                              <w:gridCol w:w="1081"/>
                              <w:gridCol w:w="1081"/>
                              <w:gridCol w:w="1070"/>
                              <w:gridCol w:w="1096"/>
                              <w:gridCol w:w="1133"/>
                              <w:gridCol w:w="6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 ELÉCTRICA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2,527.11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6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2,527.11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2,527.11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-2,527.11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299" w:right="3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-2,527.11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531.90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531.90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57.90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8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-531.90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9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-531.90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10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1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8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9" w:right="3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1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1,785.04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6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1,373.04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1,373.04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-1,785.04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9" w:right="3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-1,373.04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1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60,885.00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60,885.00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7,534.19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6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7,534.19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>
                                  <w:pPr>
                                    <w:pStyle w:val="1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7,534.19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5" w:right="2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53,350.81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299" w:right="3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53,350.81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1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8" o:spid="_x0000_s1026" o:spt="202" type="#_x0000_t202" style="position:absolute;left:0pt;margin-left:18pt;margin-top:-76.65pt;height:72.6pt;width:756pt;mso-position-horizontal-relative:page;z-index:251701248;mso-width-relative:page;mso-height-relative:page;" filled="f" stroked="f" coordsize="21600,21600" o:gfxdata="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czN2dkAAAALAQAADwAAAAAAAAABACAAAAAiAAAAZHJzL2Rvd25yZXYueG1sUEsBAhQAFAAAAAgA&#10;h07iQIvnKUm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22"/>
                        <w:gridCol w:w="1427"/>
                        <w:gridCol w:w="1081"/>
                        <w:gridCol w:w="1200"/>
                        <w:gridCol w:w="989"/>
                        <w:gridCol w:w="1081"/>
                        <w:gridCol w:w="1081"/>
                        <w:gridCol w:w="1070"/>
                        <w:gridCol w:w="1096"/>
                        <w:gridCol w:w="1133"/>
                        <w:gridCol w:w="63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 ELÉCTRICA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2,527.11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6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2,527.11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2,527.11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-2,527.11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299" w:right="3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-2,527.11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531.90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531.90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57.90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8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-531.90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9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-531.90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>
                            <w:pPr>
                              <w:pStyle w:val="10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1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8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9" w:right="3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>
                            <w:pPr>
                              <w:pStyle w:val="1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1,785.04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6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1,373.04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1,373.04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-1,785.04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9" w:right="3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-1,373.04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>
                            <w:pPr>
                              <w:pStyle w:val="1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60,885.00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60,885.00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7,534.19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6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7,534.19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>
                            <w:pPr>
                              <w:pStyle w:val="1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7,534.19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5" w:right="2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53,350.81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299" w:right="3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53,350.81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>
                            <w:pPr>
                              <w:pStyle w:val="1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46990</wp:posOffset>
                </wp:positionV>
                <wp:extent cx="6409055" cy="93345"/>
                <wp:effectExtent l="0" t="0" r="0" b="0"/>
                <wp:wrapNone/>
                <wp:docPr id="6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6"/>
                              <w:gridCol w:w="1080"/>
                              <w:gridCol w:w="1199"/>
                              <w:gridCol w:w="962"/>
                              <w:gridCol w:w="1079"/>
                              <w:gridCol w:w="1080"/>
                              <w:gridCol w:w="1095"/>
                              <w:gridCol w:w="1095"/>
                              <w:gridCol w:w="1131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60,885.00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64,385.00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12,378.24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11,966.24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11,492.24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52,006.76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52,418.76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9" o:spid="_x0000_s1026" o:spt="202" type="#_x0000_t202" style="position:absolute;left:0pt;margin-left:269.8pt;margin-top:3.7pt;height:7.35pt;width:504.65pt;mso-position-horizontal-relative:page;z-index:251703296;mso-width-relative:page;mso-height-relative:page;" filled="f" stroked="f" coordsize="21600,21600" o:gfxdata="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xIAFtkAAAAJAQAADwAAAAAAAAABACAAAAAiAAAAZHJzL2Rvd25yZXYueG1sUEsBAhQAFAAAAAgA&#10;h07iQBxGPHS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6"/>
                        <w:gridCol w:w="1080"/>
                        <w:gridCol w:w="1199"/>
                        <w:gridCol w:w="962"/>
                        <w:gridCol w:w="1079"/>
                        <w:gridCol w:w="1080"/>
                        <w:gridCol w:w="1095"/>
                        <w:gridCol w:w="1095"/>
                        <w:gridCol w:w="1131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60,885.00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64,385.00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12,378.24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11,966.24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11,492.24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52,006.76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52,418.76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474.0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255"/>
        <w:gridCol w:w="1311"/>
        <w:gridCol w:w="1080"/>
        <w:gridCol w:w="1080"/>
        <w:gridCol w:w="988"/>
        <w:gridCol w:w="1120"/>
        <w:gridCol w:w="1081"/>
        <w:gridCol w:w="1038"/>
        <w:gridCol w:w="1134"/>
        <w:gridCol w:w="1136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spacing w:before="0"/>
              <w:ind w:left="27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574.28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574.28</w:t>
            </w:r>
          </w:p>
        </w:tc>
        <w:tc>
          <w:tcPr>
            <w:tcW w:w="1038" w:type="dxa"/>
          </w:tcPr>
          <w:p>
            <w:pPr>
              <w:pStyle w:val="10"/>
              <w:spacing w:before="0"/>
              <w:ind w:left="368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574.28</w:t>
            </w:r>
          </w:p>
        </w:tc>
        <w:tc>
          <w:tcPr>
            <w:tcW w:w="1134" w:type="dxa"/>
          </w:tcPr>
          <w:p>
            <w:pPr>
              <w:pStyle w:val="10"/>
              <w:spacing w:before="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-574.28</w:t>
            </w:r>
          </w:p>
        </w:tc>
        <w:tc>
          <w:tcPr>
            <w:tcW w:w="1136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-574.28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255" w:type="dxa"/>
          </w:tcPr>
          <w:p>
            <w:pPr>
              <w:pStyle w:val="10"/>
              <w:spacing w:before="56" w:line="150" w:lineRule="atLeast"/>
              <w:ind w:left="122" w:right="6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 TRANSPORTE</w:t>
            </w:r>
          </w:p>
        </w:tc>
        <w:tc>
          <w:tcPr>
            <w:tcW w:w="131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left="272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1,885.00</w:t>
            </w:r>
          </w:p>
        </w:tc>
        <w:tc>
          <w:tcPr>
            <w:tcW w:w="1081" w:type="dxa"/>
          </w:tcPr>
          <w:p>
            <w:pPr>
              <w:pStyle w:val="10"/>
              <w:ind w:left="278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8" w:type="dxa"/>
          </w:tcPr>
          <w:p>
            <w:pPr>
              <w:pStyle w:val="10"/>
              <w:ind w:left="371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379"/>
              <w:rPr>
                <w:sz w:val="10"/>
              </w:rPr>
            </w:pPr>
            <w:r>
              <w:rPr>
                <w:w w:val="105"/>
                <w:sz w:val="10"/>
              </w:rPr>
              <w:t>-1,885.00</w:t>
            </w:r>
          </w:p>
        </w:tc>
        <w:tc>
          <w:tcPr>
            <w:tcW w:w="113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43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3"/>
        <w:ind w:left="379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39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252095</wp:posOffset>
                </wp:positionV>
                <wp:extent cx="6443345" cy="227330"/>
                <wp:effectExtent l="0" t="0" r="0" b="0"/>
                <wp:wrapNone/>
                <wp:docPr id="67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79"/>
                              <w:gridCol w:w="1080"/>
                              <w:gridCol w:w="1199"/>
                              <w:gridCol w:w="962"/>
                              <w:gridCol w:w="1080"/>
                              <w:gridCol w:w="1081"/>
                              <w:gridCol w:w="1095"/>
                              <w:gridCol w:w="1094"/>
                              <w:gridCol w:w="1131"/>
                              <w:gridCol w:w="64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1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13,115.00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9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67,885.00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79,385.00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16,722.52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12,540.52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12,066.52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62,662.48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9" w:right="3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66,844.48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0" o:spid="_x0000_s1026" o:spt="202" type="#_x0000_t202" style="position:absolute;left:0pt;margin-left:267.15pt;margin-top:19.85pt;height:17.9pt;width:507.35pt;mso-position-horizontal-relative:page;z-index:251702272;mso-width-relative:page;mso-height-relative:page;" filled="f" stroked="f" coordsize="21600,21600" o:gfxdata="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tXRw2gAAAAoBAAAPAAAAAAAAAAEAIAAAACIAAABkcnMvZG93bnJldi54bWxQSwECFAAUAAAA&#10;CACHTuJAF2JE5b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79"/>
                        <w:gridCol w:w="1080"/>
                        <w:gridCol w:w="1199"/>
                        <w:gridCol w:w="962"/>
                        <w:gridCol w:w="1080"/>
                        <w:gridCol w:w="1081"/>
                        <w:gridCol w:w="1095"/>
                        <w:gridCol w:w="1094"/>
                        <w:gridCol w:w="1131"/>
                        <w:gridCol w:w="64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79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13,115.00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/>
                              <w:ind w:left="309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79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67,885.00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79,385.00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16,722.52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12,540.52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12,066.52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62,662.48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9" w:right="3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66,844.48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>
                            <w:pPr>
                              <w:pStyle w:val="10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474.0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-73025</wp:posOffset>
                </wp:positionV>
                <wp:extent cx="6292215" cy="93345"/>
                <wp:effectExtent l="0" t="0" r="0" b="0"/>
                <wp:wrapNone/>
                <wp:docPr id="7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119"/>
                              <w:gridCol w:w="1080"/>
                              <w:gridCol w:w="1038"/>
                              <w:gridCol w:w="1134"/>
                              <w:gridCol w:w="1136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2,459.28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574.28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1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574.28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-2,459.28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-574.28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1" o:spid="_x0000_s1026" o:spt="202" type="#_x0000_t202" style="position:absolute;left:0pt;margin-left:279.05pt;margin-top:-5.75pt;height:7.35pt;width:495.45pt;mso-position-horizontal-relative:page;z-index:251704320;mso-width-relative:page;mso-height-relative:page;" filled="f" stroked="f" coordsize="21600,21600" o:gfxdata="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D8UEX2QAAAAoBAAAPAAAAAAAAAAEAIAAAACIAAABkcnMvZG93bnJldi54bWxQSwECFAAUAAAA&#10;CACHTuJADnApvr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119"/>
                        <w:gridCol w:w="1080"/>
                        <w:gridCol w:w="1038"/>
                        <w:gridCol w:w="1134"/>
                        <w:gridCol w:w="1136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2,459.28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574.28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71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574.28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-2,459.28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-574.28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1,885.00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0.00</w:t>
      </w:r>
    </w:p>
    <w:p>
      <w:pPr>
        <w:pStyle w:val="7"/>
        <w:spacing w:before="3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79"/>
      </w:pPr>
      <w:r>
        <w:rPr>
          <w:w w:val="105"/>
        </w:rPr>
        <w:t>13,115.00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6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477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142</w:t>
      </w:r>
      <w:r>
        <w:rPr>
          <w:w w:val="105"/>
        </w:rPr>
        <w:tab/>
      </w:r>
      <w:r>
        <w:rPr>
          <w:w w:val="105"/>
        </w:rPr>
        <w:t>1611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5"/>
        </w:rPr>
        <w:tab/>
      </w:r>
      <w:r>
        <w:rPr>
          <w:w w:val="105"/>
        </w:rPr>
        <w:t>FLETES</w:t>
      </w:r>
    </w:p>
    <w:p>
      <w:pPr>
        <w:pStyle w:val="4"/>
        <w:spacing w:before="44" w:line="314" w:lineRule="auto"/>
        <w:ind w:left="380" w:right="26" w:firstLine="254"/>
      </w:pPr>
      <w:r>
        <w:rPr>
          <w:b w:val="0"/>
        </w:rPr>
        <w:br w:type="column"/>
      </w:r>
      <w:r>
        <w:t>Total Fuente: Total 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rPr>
          <w:b/>
          <w:sz w:val="12"/>
        </w:rPr>
      </w:pPr>
    </w:p>
    <w:p>
      <w:pPr>
        <w:pStyle w:val="7"/>
        <w:spacing w:before="6"/>
        <w:rPr>
          <w:b/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rPr>
          <w:sz w:val="14"/>
        </w:rPr>
      </w:pPr>
    </w:p>
    <w:p>
      <w:pPr>
        <w:pStyle w:val="7"/>
        <w:spacing w:before="6"/>
        <w:rPr>
          <w:sz w:val="11"/>
        </w:rPr>
      </w:pP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spacing w:before="6"/>
        <w:rPr>
          <w:sz w:val="15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1954" w:space="413"/>
            <w:col w:w="1493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5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3"/>
        <w:rPr>
          <w:sz w:val="16"/>
        </w:rPr>
      </w:pPr>
      <w:r>
        <w:br w:type="column"/>
      </w:r>
    </w:p>
    <w:p>
      <w:pPr>
        <w:pStyle w:val="7"/>
        <w:jc w:val="right"/>
      </w:pPr>
      <w:r>
        <w:rPr>
          <w:w w:val="105"/>
        </w:rPr>
        <w:t>0.00</w:t>
      </w:r>
    </w:p>
    <w:p>
      <w:pPr>
        <w:pStyle w:val="7"/>
        <w:spacing w:before="8"/>
        <w:rPr>
          <w:sz w:val="13"/>
        </w:rPr>
      </w:pPr>
      <w:r>
        <w:br w:type="column"/>
      </w:r>
    </w:p>
    <w:p>
      <w:pPr>
        <w:pStyle w:val="7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09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293"/>
        <w:gridCol w:w="1099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 DE PERSONAS</w:t>
            </w:r>
          </w:p>
        </w:tc>
        <w:tc>
          <w:tcPr>
            <w:tcW w:w="1293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76,302.00</w:t>
            </w:r>
          </w:p>
        </w:tc>
        <w:tc>
          <w:tcPr>
            <w:tcW w:w="109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-55,000.00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21,302.00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 DE BIENES INTANGIBLES</w:t>
            </w:r>
          </w:p>
        </w:tc>
        <w:tc>
          <w:tcPr>
            <w:tcW w:w="1293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293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293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-350,000.00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45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pStyle w:val="4"/>
        <w:spacing w:before="95" w:after="30"/>
        <w:ind w:left="3001"/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7000" cy="93345"/>
                <wp:effectExtent l="0" t="0" r="0" b="0"/>
                <wp:wrapNone/>
                <wp:docPr id="7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7"/>
                              <w:gridCol w:w="1097"/>
                              <w:gridCol w:w="1225"/>
                              <w:gridCol w:w="1080"/>
                              <w:gridCol w:w="1079"/>
                              <w:gridCol w:w="1079"/>
                              <w:gridCol w:w="949"/>
                              <w:gridCol w:w="1093"/>
                              <w:gridCol w:w="121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826,302.00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-455,000.00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371,302.00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371,302.00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371,302.00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2" o:spid="_x0000_s1026" o:spt="202" type="#_x0000_t202" style="position:absolute;left:0pt;margin-left:264.5pt;margin-top:3.7pt;height:7.35pt;width:510pt;mso-position-horizontal-relative:page;z-index:251704320;mso-width-relative:page;mso-height-relative:page;" filled="f" stroked="f" coordsize="21600,21600" o:gfxdata="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oo&#10;gjjXAAAACQEAAA8AAAAAAAAAAQAgAAAAIgAAAGRycy9kb3ducmV2LnhtbFBLAQIUABQAAAAIAIdO&#10;4kDQuDNksgEAAHo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7"/>
                        <w:gridCol w:w="1097"/>
                        <w:gridCol w:w="1225"/>
                        <w:gridCol w:w="1080"/>
                        <w:gridCol w:w="1079"/>
                        <w:gridCol w:w="1079"/>
                        <w:gridCol w:w="949"/>
                        <w:gridCol w:w="1093"/>
                        <w:gridCol w:w="121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87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826,302.00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-455,000.00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371,302.00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0"/>
                              <w:ind w:left="4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3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371,302.00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371,302.00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4"/>
        <w:gridCol w:w="1668"/>
        <w:gridCol w:w="1098"/>
        <w:gridCol w:w="1225"/>
        <w:gridCol w:w="1026"/>
        <w:gridCol w:w="1079"/>
        <w:gridCol w:w="1079"/>
        <w:gridCol w:w="1002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668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26" w:type="dxa"/>
          </w:tcPr>
          <w:p>
            <w:pPr>
              <w:pStyle w:val="10"/>
              <w:spacing w:before="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549.22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549.22</w:t>
            </w:r>
          </w:p>
        </w:tc>
        <w:tc>
          <w:tcPr>
            <w:tcW w:w="1002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549.22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149,450.78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149,450.78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</w:p>
        </w:tc>
        <w:tc>
          <w:tcPr>
            <w:tcW w:w="1668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6" w:type="dxa"/>
          </w:tcPr>
          <w:p>
            <w:pPr>
              <w:pStyle w:val="1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spacing w:before="8" w:line="290" w:lineRule="auto"/>
              <w:ind w:left="122" w:right="12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 VIÁTICOS EN EL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66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3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3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668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98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-70,000.00</w:t>
            </w:r>
          </w:p>
        </w:tc>
        <w:tc>
          <w:tcPr>
            <w:tcW w:w="1225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6" w:type="dxa"/>
          </w:tcPr>
          <w:p>
            <w:pPr>
              <w:pStyle w:val="1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227330"/>
                <wp:effectExtent l="0" t="0" r="0" b="0"/>
                <wp:wrapNone/>
                <wp:docPr id="68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97"/>
                              <w:gridCol w:w="1225"/>
                              <w:gridCol w:w="1027"/>
                              <w:gridCol w:w="1078"/>
                              <w:gridCol w:w="1078"/>
                              <w:gridCol w:w="1001"/>
                              <w:gridCol w:w="1093"/>
                              <w:gridCol w:w="1209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430,000.00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7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-245,000.00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6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184,450.78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184,450.78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1,256,302.00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7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556,302.00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549.22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6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555,752.78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555,752.78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3" o:spid="_x0000_s1026" o:spt="202" type="#_x0000_t202" style="position:absolute;left:0pt;margin-left:260.55pt;margin-top:-1pt;height:17.9pt;width:513.95pt;mso-position-horizontal-relative:page;z-index:251702272;mso-width-relative:page;mso-height-relative:page;" filled="f" stroked="f" coordsize="21600,21600" o:gfxdata="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jRq7n2QAAAAoBAAAPAAAAAAAAAAEAIAAAACIAAABkcnMvZG93bnJldi54bWxQSwECFAAUAAAA&#10;CACHTuJAseWk5b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97"/>
                        <w:gridCol w:w="1225"/>
                        <w:gridCol w:w="1027"/>
                        <w:gridCol w:w="1078"/>
                        <w:gridCol w:w="1078"/>
                        <w:gridCol w:w="1001"/>
                        <w:gridCol w:w="1093"/>
                        <w:gridCol w:w="1209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430,000.00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0"/>
                              <w:ind w:left="267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-245,000.00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0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10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96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184,450.78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3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184,450.78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1,256,302.00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32"/>
                              <w:ind w:left="267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556,302.00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10"/>
                              <w:spacing w:before="32"/>
                              <w:ind w:right="39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>
                            <w:pPr>
                              <w:pStyle w:val="10"/>
                              <w:spacing w:before="32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549.22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96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555,752.78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555,752.78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120"/>
        <w:gridCol w:w="1038"/>
        <w:gridCol w:w="1095"/>
        <w:gridCol w:w="1122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1,065.00</w:t>
            </w:r>
          </w:p>
        </w:tc>
        <w:tc>
          <w:tcPr>
            <w:tcW w:w="112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1,065.00</w:t>
            </w:r>
          </w:p>
        </w:tc>
        <w:tc>
          <w:tcPr>
            <w:tcW w:w="1038" w:type="dxa"/>
          </w:tcPr>
          <w:p>
            <w:pPr>
              <w:pStyle w:val="10"/>
              <w:spacing w:before="0"/>
              <w:ind w:left="370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945.00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-1,065.00</w:t>
            </w:r>
          </w:p>
        </w:tc>
        <w:tc>
          <w:tcPr>
            <w:tcW w:w="1122" w:type="dxa"/>
          </w:tcPr>
          <w:p>
            <w:pPr>
              <w:pStyle w:val="10"/>
              <w:spacing w:before="30" w:line="96" w:lineRule="exact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-1,065.00</w:t>
            </w:r>
          </w:p>
        </w:tc>
        <w:tc>
          <w:tcPr>
            <w:tcW w:w="646" w:type="dxa"/>
          </w:tcPr>
          <w:p>
            <w:pPr>
              <w:pStyle w:val="10"/>
              <w:spacing w:before="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93345"/>
                <wp:effectExtent l="0" t="0" r="0" b="0"/>
                <wp:wrapNone/>
                <wp:docPr id="70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120"/>
                              <w:gridCol w:w="1038"/>
                              <w:gridCol w:w="1095"/>
                              <w:gridCol w:w="1122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1,065.00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1,065.00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1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-1,065.00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-1,065.00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4" o:spid="_x0000_s1026" o:spt="202" type="#_x0000_t202" style="position:absolute;left:0pt;margin-left:279.05pt;margin-top:-1pt;height:7.35pt;width:495.4pt;mso-position-horizontal-relative:page;z-index:251703296;mso-width-relative:page;mso-height-relative:page;" filled="f" stroked="f" coordsize="21600,21600" o:gfxdata="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6dQetkAAAAKAQAADwAAAAAAAAABACAAAAAiAAAAZHJzL2Rvd25yZXYueG1sUEsBAhQAFAAAAAgA&#10;h07iQAmnaOK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120"/>
                        <w:gridCol w:w="1038"/>
                        <w:gridCol w:w="1095"/>
                        <w:gridCol w:w="1122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1,065.00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1,065.00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>
                            <w:pPr>
                              <w:pStyle w:val="10"/>
                              <w:spacing w:before="0"/>
                              <w:ind w:left="371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-1,065.00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-1,065.00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0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2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05" o:spid="_x0000_s1026" o:spt="1" style="position:absolute;left:0pt;margin-left:18pt;margin-top:11.2pt;height:2.5pt;width:756pt;mso-position-horizontal-relative:page;mso-wrap-distance-bottom:0pt;mso-wrap-distance-top:0pt;z-index:-25148620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BOuMbc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94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06" o:spid="_x0000_s1026" o:spt="1" style="position:absolute;left:0pt;margin-left:18pt;margin-top:168pt;height:2.5pt;width:756pt;mso-position-horizontal-relative:page;mso-position-vertical-relative:page;z-index:-251525120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tRu&#10;htcAAAALAQAADwAAAAAAAAABACAAAAAiAAAAZHJzL2Rvd25yZXYueG1sUEsBAhQAFAAAAAgAh07i&#10;QP6Xwa+xAQAAZw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9"/>
        <w:rPr>
          <w:b/>
          <w:sz w:val="22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-1417320</wp:posOffset>
                </wp:positionV>
                <wp:extent cx="9601200" cy="1305560"/>
                <wp:effectExtent l="0" t="0" r="0" b="0"/>
                <wp:wrapNone/>
                <wp:docPr id="73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0"/>
                              <w:gridCol w:w="1312"/>
                              <w:gridCol w:w="1081"/>
                              <w:gridCol w:w="1226"/>
                              <w:gridCol w:w="963"/>
                              <w:gridCol w:w="1081"/>
                              <w:gridCol w:w="1081"/>
                              <w:gridCol w:w="1069"/>
                              <w:gridCol w:w="1095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11,740.00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11,740.00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5" w:right="2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288,260.00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288,260.00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IMPRESIÓN, ENCUADERNACIÓN Y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spacing w:before="8" w:line="290" w:lineRule="auto"/>
                                    <w:ind w:left="123" w:right="15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REPRODUCCIÓN TRANSPORTE DE PERSONAS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5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 DE BIENES INTANGIBLES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 Y REPARACIÓN DE MEDIOS DE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ESTUDIOS Y/O SERVICIOS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5" w:right="2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7" o:spid="_x0000_s1026" o:spt="202" type="#_x0000_t202" style="position:absolute;left:0pt;margin-left:18pt;margin-top:-111.6pt;height:102.8pt;width:756pt;mso-position-horizontal-relative:page;z-index:251705344;mso-width-relative:page;mso-height-relative:page;" filled="f" stroked="f" coordsize="21600,21600" o:gfxdata="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TInFW2wAAAAwBAAAPAAAAAAAAAAEAIAAAACIAAABkcnMvZG93bnJldi54bWxQSwECFAAU&#10;AAAACACHTuJAF3qkV7UBAAB8AwAADgAAAAAAAAABACAAAAAq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10"/>
                        <w:gridCol w:w="1312"/>
                        <w:gridCol w:w="1081"/>
                        <w:gridCol w:w="1226"/>
                        <w:gridCol w:w="963"/>
                        <w:gridCol w:w="1081"/>
                        <w:gridCol w:w="1081"/>
                        <w:gridCol w:w="1069"/>
                        <w:gridCol w:w="1095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11,740.00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11,740.00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11,740.00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5" w:right="2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288,260.00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288,260.00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IMPRESIÓN, ENCUADERNACIÓN Y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spacing w:before="8" w:line="290" w:lineRule="auto"/>
                              <w:ind w:left="123" w:right="15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REPRODUCCIÓN TRANSPORTE DE PERSONAS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5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 DE BIENES INTANGIBLES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 Y REPARACIÓN DE MEDIOS DE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ESTUDIOS Y/O SERVICIOS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5" w:right="2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75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05"/>
                              <w:gridCol w:w="1080"/>
                              <w:gridCol w:w="1225"/>
                              <w:gridCol w:w="962"/>
                              <w:gridCol w:w="1079"/>
                              <w:gridCol w:w="1080"/>
                              <w:gridCol w:w="1068"/>
                              <w:gridCol w:w="1094"/>
                              <w:gridCol w:w="121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11,740.00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11,740.00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11,740.00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818,260.00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818,260.00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8" o:spid="_x0000_s1026" o:spt="202" type="#_x0000_t202" style="position:absolute;left:0pt;margin-left:264.5pt;margin-top:-1pt;height:7.35pt;width:510pt;mso-position-horizontal-relative:page;z-index:251706368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A&#10;EqrO2AAAAAoBAAAPAAAAAAAAAAEAIAAAACIAAABkcnMvZG93bnJldi54bWxQSwECFAAUAAAACACH&#10;TuJA1Zl0D7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05"/>
                        <w:gridCol w:w="1080"/>
                        <w:gridCol w:w="1225"/>
                        <w:gridCol w:w="962"/>
                        <w:gridCol w:w="1079"/>
                        <w:gridCol w:w="1080"/>
                        <w:gridCol w:w="1068"/>
                        <w:gridCol w:w="1094"/>
                        <w:gridCol w:w="121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0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11,740.00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11,740.00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11,740.00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818,260.00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818,260.00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8"/>
        <w:gridCol w:w="1405"/>
        <w:gridCol w:w="1099"/>
        <w:gridCol w:w="1225"/>
        <w:gridCol w:w="962"/>
        <w:gridCol w:w="1080"/>
        <w:gridCol w:w="1080"/>
        <w:gridCol w:w="1095"/>
        <w:gridCol w:w="1094"/>
        <w:gridCol w:w="1131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5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13,282.00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13,282.00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12,685.00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86,718.00</w:t>
            </w:r>
          </w:p>
        </w:tc>
        <w:tc>
          <w:tcPr>
            <w:tcW w:w="1131" w:type="dxa"/>
          </w:tcPr>
          <w:p>
            <w:pPr>
              <w:pStyle w:val="10"/>
              <w:spacing w:before="30"/>
              <w:ind w:left="307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86,718.00</w:t>
            </w:r>
          </w:p>
        </w:tc>
        <w:tc>
          <w:tcPr>
            <w:tcW w:w="647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597.0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405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-145,000.00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47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5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9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-98,000.00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47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 DE BIENES INTANGIBLES</w:t>
            </w:r>
          </w:p>
        </w:tc>
        <w:tc>
          <w:tcPr>
            <w:tcW w:w="1405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7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647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OTRAS</w:t>
            </w:r>
          </w:p>
        </w:tc>
        <w:tc>
          <w:tcPr>
            <w:tcW w:w="1405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9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-80,000.00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7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47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 Y EQUIPOS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-62,700.00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113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307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17,300.00</w:t>
            </w:r>
          </w:p>
        </w:tc>
        <w:tc>
          <w:tcPr>
            <w:tcW w:w="64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8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405" w:type="dxa"/>
          </w:tcPr>
          <w:p>
            <w:pPr>
              <w:pStyle w:val="1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-40,000.00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7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47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6530" cy="227330"/>
                <wp:effectExtent l="0" t="0" r="0" b="0"/>
                <wp:wrapNone/>
                <wp:docPr id="74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962"/>
                              <w:gridCol w:w="1079"/>
                              <w:gridCol w:w="1080"/>
                              <w:gridCol w:w="1029"/>
                              <w:gridCol w:w="1095"/>
                              <w:gridCol w:w="1197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630,000.00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-425,700.00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13,282.00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13,282.00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2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12,685.00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191,018.00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191,018.00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597.0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1,340,000.00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-305,700.00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1,034,300.00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26,087.00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26,087.00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2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25,370.00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1,008,213.00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1,008,213.00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717.0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9" o:spid="_x0000_s1026" o:spt="202" type="#_x0000_t202" style="position:absolute;left:0pt;margin-left:260.55pt;margin-top:-1pt;height:17.9pt;width:513.9pt;mso-position-horizontal-relative:page;z-index:251705344;mso-width-relative:page;mso-height-relative:page;" filled="f" stroked="f" coordsize="21600,21600" o:gfxdata="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1dhVK2gAAAAoBAAAPAAAAAAAAAAEAIAAAACIAAABkcnMvZG93bnJldi54bWxQSwECFAAUAAAA&#10;CACHTuJAvrL//b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58"/>
                        <w:gridCol w:w="1265"/>
                        <w:gridCol w:w="962"/>
                        <w:gridCol w:w="1079"/>
                        <w:gridCol w:w="1080"/>
                        <w:gridCol w:w="1029"/>
                        <w:gridCol w:w="1095"/>
                        <w:gridCol w:w="1197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630,000.00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-425,700.00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13,282.00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13,282.00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2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12,685.00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191,018.00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10"/>
                              <w:spacing w:before="30"/>
                              <w:ind w:right="3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191,018.00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597.0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1,340,000.00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-305,700.00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1,034,300.00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26,087.00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26,087.00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2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25,370.00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1,008,213.00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1,008,213.00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717.0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19"/>
        <w:gridCol w:w="1403"/>
        <w:gridCol w:w="1081"/>
        <w:gridCol w:w="1081"/>
        <w:gridCol w:w="1107"/>
        <w:gridCol w:w="1081"/>
        <w:gridCol w:w="1081"/>
        <w:gridCol w:w="1070"/>
        <w:gridCol w:w="1096"/>
        <w:gridCol w:w="1120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38,825.68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38,825.68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38,825.68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-38,825.68</w:t>
            </w:r>
          </w:p>
        </w:tc>
        <w:tc>
          <w:tcPr>
            <w:tcW w:w="1120" w:type="dxa"/>
          </w:tcPr>
          <w:p>
            <w:pPr>
              <w:pStyle w:val="10"/>
              <w:spacing w:before="30"/>
              <w:ind w:left="27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-38,825.68</w:t>
            </w:r>
          </w:p>
        </w:tc>
        <w:tc>
          <w:tcPr>
            <w:tcW w:w="688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403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110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43,620.00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14,593.69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14,593.69</w:t>
            </w:r>
          </w:p>
        </w:tc>
        <w:tc>
          <w:tcPr>
            <w:tcW w:w="107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12,006.69</w:t>
            </w:r>
          </w:p>
        </w:tc>
        <w:tc>
          <w:tcPr>
            <w:tcW w:w="1096" w:type="dxa"/>
          </w:tcPr>
          <w:p>
            <w:pPr>
              <w:pStyle w:val="10"/>
              <w:ind w:left="28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-14,593.69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-14,593.69</w:t>
            </w:r>
          </w:p>
        </w:tc>
        <w:tc>
          <w:tcPr>
            <w:tcW w:w="688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2,587.0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403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0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 DE GASTOS</w:t>
            </w:r>
          </w:p>
        </w:tc>
        <w:tc>
          <w:tcPr>
            <w:tcW w:w="1403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0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2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3,705.44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2,646.44</w:t>
            </w:r>
          </w:p>
        </w:tc>
        <w:tc>
          <w:tcPr>
            <w:tcW w:w="1070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2,646.44</w:t>
            </w:r>
          </w:p>
        </w:tc>
        <w:tc>
          <w:tcPr>
            <w:tcW w:w="1096" w:type="dxa"/>
          </w:tcPr>
          <w:p>
            <w:pPr>
              <w:pStyle w:val="10"/>
              <w:ind w:left="288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-3,705.44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2" w:right="2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-2,646.44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403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690,000.00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690,000.00</w:t>
            </w:r>
          </w:p>
        </w:tc>
        <w:tc>
          <w:tcPr>
            <w:tcW w:w="1107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678,000.00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678,000.00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72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678,000.00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19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03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534,338.00</w:t>
            </w:r>
          </w:p>
        </w:tc>
        <w:tc>
          <w:tcPr>
            <w:tcW w:w="1081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534,338.00</w:t>
            </w:r>
          </w:p>
        </w:tc>
        <w:tc>
          <w:tcPr>
            <w:tcW w:w="1107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42,693.71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42,693.71</w:t>
            </w:r>
          </w:p>
        </w:tc>
        <w:tc>
          <w:tcPr>
            <w:tcW w:w="1070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42,693.71</w:t>
            </w:r>
          </w:p>
        </w:tc>
        <w:tc>
          <w:tcPr>
            <w:tcW w:w="1096" w:type="dxa"/>
          </w:tcPr>
          <w:p>
            <w:pPr>
              <w:pStyle w:val="10"/>
              <w:ind w:left="288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491,644.29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72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491,644.29</w:t>
            </w:r>
          </w:p>
        </w:tc>
        <w:tc>
          <w:tcPr>
            <w:tcW w:w="688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2710" cy="93345"/>
                <wp:effectExtent l="0" t="0" r="0" b="0"/>
                <wp:wrapNone/>
                <wp:docPr id="76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3"/>
                              <w:gridCol w:w="1080"/>
                              <w:gridCol w:w="1120"/>
                              <w:gridCol w:w="1081"/>
                              <w:gridCol w:w="1081"/>
                              <w:gridCol w:w="1081"/>
                              <w:gridCol w:w="1056"/>
                              <w:gridCol w:w="1095"/>
                              <w:gridCol w:w="1158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88,620.00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1,224,338.00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1,312,958.00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111,818.52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110,759.52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108,172.52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1,201,139.48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1,202,198.48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2,587.0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0" o:spid="_x0000_s1026" o:spt="202" type="#_x0000_t202" style="position:absolute;left:0pt;margin-left:267.15pt;margin-top:-1pt;height:7.35pt;width:507.3pt;mso-position-horizontal-relative:page;z-index:251706368;mso-width-relative:page;mso-height-relative:page;" filled="f" stroked="f" coordsize="21600,21600" o:gfxdata="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nSTJtoAAAAKAQAADwAAAAAAAAABACAAAAAiAAAAZHJzL2Rvd25yZXYueG1sUEsBAhQAFAAAAAgA&#10;h07iQKvKkpWxAQAAe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3"/>
                        <w:gridCol w:w="1080"/>
                        <w:gridCol w:w="1120"/>
                        <w:gridCol w:w="1081"/>
                        <w:gridCol w:w="1081"/>
                        <w:gridCol w:w="1081"/>
                        <w:gridCol w:w="1056"/>
                        <w:gridCol w:w="1095"/>
                        <w:gridCol w:w="1158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88,620.00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1,224,338.00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1,312,958.00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111,818.52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110,759.52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left="29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108,172.52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1,201,139.48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5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1,202,198.48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2,587.0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12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3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1" o:spid="_x0000_s1026" o:spt="1" style="position:absolute;left:0pt;margin-left:18pt;margin-top:11.2pt;height:2.5pt;width:756pt;mso-position-horizontal-relative:page;mso-wrap-distance-bottom:0pt;mso-wrap-distance-top:0pt;z-index:-25148518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FchaSS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195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2" o:spid="_x0000_s1026" o:spt="1" style="position:absolute;left:0pt;margin-left:18pt;margin-top:-17.5pt;height:2.5pt;width:756pt;mso-position-horizontal-relative:page;z-index:-251524096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T&#10;jltR2QAAAAsBAAAPAAAAAAAAAAEAIAAAACIAAABkcnMvZG93bnJldi54bWxQSwECFAAUAAAACACH&#10;TuJA5w5uV7EBAABn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-206375</wp:posOffset>
                </wp:positionV>
                <wp:extent cx="9601200" cy="154940"/>
                <wp:effectExtent l="0" t="0" r="0" b="0"/>
                <wp:wrapNone/>
                <wp:docPr id="77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318"/>
                              <w:gridCol w:w="2248"/>
                              <w:gridCol w:w="1080"/>
                              <w:gridCol w:w="1080"/>
                              <w:gridCol w:w="961"/>
                              <w:gridCol w:w="1079"/>
                              <w:gridCol w:w="1080"/>
                              <w:gridCol w:w="1077"/>
                              <w:gridCol w:w="1094"/>
                              <w:gridCol w:w="1201"/>
                              <w:gridCol w:w="58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6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41,060.80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41,060.80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41,060.80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-41,060.80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96" w:lineRule="exact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-41,060.80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3" o:spid="_x0000_s1026" o:spt="202" type="#_x0000_t202" style="position:absolute;left:0pt;margin-left:18pt;margin-top:-16.25pt;height:12.2pt;width:756pt;mso-position-horizontal-relative:page;z-index:251707392;mso-width-relative:page;mso-height-relative:page;" filled="f" stroked="f" coordsize="21600,21600" o:gfxdata="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S2/utkAAAAKAQAADwAAAAAAAAABACAAAAAiAAAAZHJzL2Rvd25yZXYueG1sUEsBAhQAFAAA&#10;AAgAh07iQFnPPLm1AQAAew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318"/>
                        <w:gridCol w:w="2248"/>
                        <w:gridCol w:w="1080"/>
                        <w:gridCol w:w="1080"/>
                        <w:gridCol w:w="961"/>
                        <w:gridCol w:w="1079"/>
                        <w:gridCol w:w="1080"/>
                        <w:gridCol w:w="1077"/>
                        <w:gridCol w:w="1094"/>
                        <w:gridCol w:w="1201"/>
                        <w:gridCol w:w="58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6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41,060.80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41,060.80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41,060.80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-41,060.80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96" w:lineRule="exact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-41,060.80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46990</wp:posOffset>
                </wp:positionV>
                <wp:extent cx="6292215" cy="93345"/>
                <wp:effectExtent l="0" t="0" r="0" b="0"/>
                <wp:wrapNone/>
                <wp:docPr id="82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79"/>
                              <w:gridCol w:w="1080"/>
                              <w:gridCol w:w="1077"/>
                              <w:gridCol w:w="1094"/>
                              <w:gridCol w:w="1201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41,060.80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41,060.80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41,060.80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-41,060.80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-41,060.80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4" o:spid="_x0000_s1026" o:spt="202" type="#_x0000_t202" style="position:absolute;left:0pt;margin-left:279.05pt;margin-top:3.7pt;height:7.35pt;width:495.45pt;mso-position-horizontal-relative:page;z-index:251709440;mso-width-relative:page;mso-height-relative:page;" filled="f" stroked="f" coordsize="21600,21600" o:gfxdata="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M/DEV2QAAAAkBAAAPAAAAAAAAAAEAIAAAACIAAABkcnMvZG93bnJldi54bWxQSwECFAAUAAAA&#10;CACHTuJASlHyFr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79"/>
                        <w:gridCol w:w="1080"/>
                        <w:gridCol w:w="1077"/>
                        <w:gridCol w:w="1094"/>
                        <w:gridCol w:w="1201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41,060.80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41,060.80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41,060.80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-41,060.80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-41,060.80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5"/>
        <w:gridCol w:w="1428"/>
        <w:gridCol w:w="961"/>
        <w:gridCol w:w="1197"/>
        <w:gridCol w:w="987"/>
        <w:gridCol w:w="1079"/>
        <w:gridCol w:w="1171"/>
        <w:gridCol w:w="974"/>
        <w:gridCol w:w="1092"/>
        <w:gridCol w:w="1089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5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428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10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5,640.00</w:t>
            </w:r>
          </w:p>
        </w:tc>
        <w:tc>
          <w:tcPr>
            <w:tcW w:w="1171" w:type="dxa"/>
          </w:tcPr>
          <w:p>
            <w:pPr>
              <w:pStyle w:val="10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5,640.00</w:t>
            </w:r>
          </w:p>
        </w:tc>
        <w:tc>
          <w:tcPr>
            <w:tcW w:w="974" w:type="dxa"/>
          </w:tcPr>
          <w:p>
            <w:pPr>
              <w:pStyle w:val="10"/>
              <w:spacing w:before="0"/>
              <w:ind w:left="43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10"/>
              <w:spacing w:before="0"/>
              <w:ind w:left="28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86,360.00</w:t>
            </w:r>
          </w:p>
        </w:tc>
        <w:tc>
          <w:tcPr>
            <w:tcW w:w="1089" w:type="dxa"/>
          </w:tcPr>
          <w:p>
            <w:pPr>
              <w:pStyle w:val="10"/>
              <w:spacing w:before="30" w:line="104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86,360.00</w:t>
            </w:r>
          </w:p>
        </w:tc>
        <w:tc>
          <w:tcPr>
            <w:tcW w:w="684" w:type="dxa"/>
          </w:tcPr>
          <w:p>
            <w:pPr>
              <w:pStyle w:val="10"/>
              <w:spacing w:before="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5,640.0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135" w:type="dxa"/>
          </w:tcPr>
          <w:p>
            <w:pPr>
              <w:pStyle w:val="10"/>
              <w:spacing w:before="8" w:line="107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9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8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7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7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68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304" w:type="dxa"/>
          </w:tcPr>
          <w:p>
            <w:pPr>
              <w:pStyle w:val="10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429" w:type="dxa"/>
          </w:tcPr>
          <w:p>
            <w:pPr>
              <w:pStyle w:val="10"/>
              <w:spacing w:before="11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11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5" w:type="dxa"/>
          </w:tcPr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EQUIPO</w:t>
            </w:r>
          </w:p>
        </w:tc>
        <w:tc>
          <w:tcPr>
            <w:tcW w:w="1428" w:type="dxa"/>
          </w:tcPr>
          <w:p>
            <w:pPr>
              <w:pStyle w:val="10"/>
              <w:spacing w:before="11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61" w:type="dxa"/>
          </w:tcPr>
          <w:p>
            <w:pPr>
              <w:pStyle w:val="10"/>
              <w:spacing w:before="11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10"/>
              <w:spacing w:before="11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87" w:type="dxa"/>
          </w:tcPr>
          <w:p>
            <w:pPr>
              <w:pStyle w:val="10"/>
              <w:spacing w:before="11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11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spacing w:before="11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10"/>
              <w:spacing w:before="11"/>
              <w:ind w:left="437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10"/>
              <w:spacing w:before="11"/>
              <w:ind w:left="28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089" w:type="dxa"/>
          </w:tcPr>
          <w:p>
            <w:pPr>
              <w:pStyle w:val="10"/>
              <w:spacing w:before="41" w:line="104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684" w:type="dxa"/>
          </w:tcPr>
          <w:p>
            <w:pPr>
              <w:pStyle w:val="10"/>
              <w:spacing w:before="11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5" w:type="dxa"/>
          </w:tcPr>
          <w:p>
            <w:pPr>
              <w:pStyle w:val="10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 COMUNICACIONES</w:t>
            </w:r>
          </w:p>
        </w:tc>
        <w:tc>
          <w:tcPr>
            <w:tcW w:w="142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87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7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7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68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13970</wp:posOffset>
                </wp:positionV>
                <wp:extent cx="6476365" cy="93345"/>
                <wp:effectExtent l="0" t="0" r="0" b="0"/>
                <wp:wrapNone/>
                <wp:docPr id="81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88"/>
                              <w:gridCol w:w="1079"/>
                              <w:gridCol w:w="1172"/>
                              <w:gridCol w:w="950"/>
                              <w:gridCol w:w="1094"/>
                              <w:gridCol w:w="1118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174,000.00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5,640.00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5,640.00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168,360.00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168,360.00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5,640.0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5" o:spid="_x0000_s1026" o:spt="202" type="#_x0000_t202" style="position:absolute;left:0pt;margin-left:264.5pt;margin-top:1.1pt;height:7.35pt;width:509.95pt;mso-position-horizontal-relative:page;z-index:251709440;mso-width-relative:page;mso-height-relative:page;" filled="f" stroked="f" coordsize="21600,21600" o:gfxdata="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EpHL2QAAAAkBAAAPAAAAAAAAAAEAIAAAACIAAABkcnMvZG93bnJldi54bWxQSwECFAAUAAAA&#10;CACHTuJAlFdXh7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988"/>
                        <w:gridCol w:w="1079"/>
                        <w:gridCol w:w="1172"/>
                        <w:gridCol w:w="950"/>
                        <w:gridCol w:w="1094"/>
                        <w:gridCol w:w="1118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174,000.00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5,640.00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5,640.00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168,360.00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168,360.00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5,640.0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317"/>
        <w:gridCol w:w="2247"/>
        <w:gridCol w:w="1079"/>
        <w:gridCol w:w="1079"/>
        <w:gridCol w:w="960"/>
        <w:gridCol w:w="1078"/>
        <w:gridCol w:w="1079"/>
        <w:gridCol w:w="1076"/>
        <w:gridCol w:w="1093"/>
        <w:gridCol w:w="1200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31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7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0"/>
              <w:ind w:left="420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6" w:type="dxa"/>
          </w:tcPr>
          <w:p>
            <w:pPr>
              <w:pStyle w:val="10"/>
              <w:spacing w:before="0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00" w:type="dxa"/>
          </w:tcPr>
          <w:p>
            <w:pPr>
              <w:pStyle w:val="10"/>
              <w:spacing w:before="30" w:line="96" w:lineRule="exact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592" w:type="dxa"/>
          </w:tcPr>
          <w:p>
            <w:pPr>
              <w:pStyle w:val="10"/>
              <w:spacing w:before="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78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7"/>
                              <w:gridCol w:w="1080"/>
                              <w:gridCol w:w="1119"/>
                              <w:gridCol w:w="1080"/>
                              <w:gridCol w:w="1079"/>
                              <w:gridCol w:w="1080"/>
                              <w:gridCol w:w="1056"/>
                              <w:gridCol w:w="1095"/>
                              <w:gridCol w:w="1158"/>
                              <w:gridCol w:w="6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1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262,620.00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1,224,338.00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1,486,958.00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678,000.00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168,519.32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167,460.32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159,233.32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1,318,438.68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1,319,497.68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8,227.0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6" o:spid="_x0000_s1026" o:spt="202" type="#_x0000_t202" style="position:absolute;left:0pt;margin-left:264.5pt;margin-top:-1pt;height:17.9pt;width:510pt;mso-position-horizontal-relative:page;z-index:251707392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W+lgzZAAAACgEAAA8AAAAAAAAAAQAgAAAAIgAAAGRycy9kb3ducmV2LnhtbFBLAQIUABQAAAAI&#10;AIdO4kAVHMiO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7"/>
                        <w:gridCol w:w="1080"/>
                        <w:gridCol w:w="1119"/>
                        <w:gridCol w:w="1080"/>
                        <w:gridCol w:w="1079"/>
                        <w:gridCol w:w="1080"/>
                        <w:gridCol w:w="1056"/>
                        <w:gridCol w:w="1095"/>
                        <w:gridCol w:w="1158"/>
                        <w:gridCol w:w="6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67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0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3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262,620.00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1,224,338.00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1,486,958.00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678,000.00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168,519.32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167,460.32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159,233.32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1,318,438.68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1,319,497.68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8,227.0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13"/>
        <w:gridCol w:w="1306"/>
        <w:gridCol w:w="1079"/>
        <w:gridCol w:w="1225"/>
        <w:gridCol w:w="987"/>
        <w:gridCol w:w="1079"/>
        <w:gridCol w:w="1079"/>
        <w:gridCol w:w="1041"/>
        <w:gridCol w:w="1093"/>
        <w:gridCol w:w="1156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06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041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-199.00</w:t>
            </w:r>
          </w:p>
        </w:tc>
        <w:tc>
          <w:tcPr>
            <w:tcW w:w="1156" w:type="dxa"/>
          </w:tcPr>
          <w:p>
            <w:pPr>
              <w:pStyle w:val="10"/>
              <w:spacing w:before="30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-199.00</w:t>
            </w:r>
          </w:p>
        </w:tc>
        <w:tc>
          <w:tcPr>
            <w:tcW w:w="645" w:type="dxa"/>
          </w:tcPr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199.0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1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306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110,472.00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110,472.00</w:t>
            </w:r>
          </w:p>
        </w:tc>
        <w:tc>
          <w:tcPr>
            <w:tcW w:w="987" w:type="dxa"/>
          </w:tcPr>
          <w:p>
            <w:pPr>
              <w:pStyle w:val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7,910.90</w:t>
            </w:r>
          </w:p>
        </w:tc>
        <w:tc>
          <w:tcPr>
            <w:tcW w:w="1079" w:type="dxa"/>
          </w:tcPr>
          <w:p>
            <w:pPr>
              <w:pStyle w:val="1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7,910.90</w:t>
            </w:r>
          </w:p>
        </w:tc>
        <w:tc>
          <w:tcPr>
            <w:tcW w:w="1041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7,910.90</w:t>
            </w:r>
          </w:p>
        </w:tc>
        <w:tc>
          <w:tcPr>
            <w:tcW w:w="1093" w:type="dxa"/>
          </w:tcPr>
          <w:p>
            <w:pPr>
              <w:pStyle w:val="1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102,561.10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102,561.10</w:t>
            </w:r>
          </w:p>
        </w:tc>
        <w:tc>
          <w:tcPr>
            <w:tcW w:w="645" w:type="dxa"/>
          </w:tcPr>
          <w:p>
            <w:pPr>
              <w:pStyle w:val="1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93345"/>
                <wp:effectExtent l="0" t="0" r="0" b="0"/>
                <wp:wrapNone/>
                <wp:docPr id="83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989"/>
                              <w:gridCol w:w="1080"/>
                              <w:gridCol w:w="1081"/>
                              <w:gridCol w:w="1043"/>
                              <w:gridCol w:w="1096"/>
                              <w:gridCol w:w="1159"/>
                              <w:gridCol w:w="6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110,472.00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110,472.00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8,109.90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8,109.90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7,910.90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102,362.10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102,362.10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7" o:spid="_x0000_s1026" o:spt="202" type="#_x0000_t202" style="position:absolute;left:0pt;margin-left:279.05pt;margin-top:-1pt;height:7.35pt;width:495.4pt;mso-position-horizontal-relative:page;z-index:251710464;mso-width-relative:page;mso-height-relative:page;" filled="f" stroked="f" coordsize="21600,21600" o:gfxdata="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OnUHrZAAAACgEAAA8AAAAAAAAAAQAgAAAAIgAAAGRycy9kb3ducmV2LnhtbFBLAQIUABQAAAAI&#10;AIdO4kBoNj5+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989"/>
                        <w:gridCol w:w="1080"/>
                        <w:gridCol w:w="1081"/>
                        <w:gridCol w:w="1043"/>
                        <w:gridCol w:w="1096"/>
                        <w:gridCol w:w="1159"/>
                        <w:gridCol w:w="6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110,472.00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110,472.00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8,109.90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8,109.90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7,910.90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102,362.10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102,362.10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>
                            <w:pPr>
                              <w:pStyle w:val="10"/>
                              <w:spacing w:before="0"/>
                              <w:ind w:left="3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4"/>
        <w:gridCol w:w="1570"/>
        <w:gridCol w:w="961"/>
        <w:gridCol w:w="1198"/>
        <w:gridCol w:w="1027"/>
        <w:gridCol w:w="1079"/>
        <w:gridCol w:w="1079"/>
        <w:gridCol w:w="1028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4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0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27" w:type="dxa"/>
          </w:tcPr>
          <w:p>
            <w:pPr>
              <w:pStyle w:val="10"/>
              <w:spacing w:before="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left="380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9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09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87,445.00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570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7" w:type="dxa"/>
          </w:tcPr>
          <w:p>
            <w:pPr>
              <w:pStyle w:val="1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left="381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9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94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57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961" w:type="dxa"/>
          </w:tcPr>
          <w:p>
            <w:pPr>
              <w:pStyle w:val="1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027" w:type="dxa"/>
          </w:tcPr>
          <w:p>
            <w:pPr>
              <w:pStyle w:val="1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left="381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9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98,545.00</w:t>
            </w:r>
          </w:p>
        </w:tc>
        <w:tc>
          <w:tcPr>
            <w:tcW w:w="593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79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05"/>
                              <w:gridCol w:w="1081"/>
                              <w:gridCol w:w="1224"/>
                              <w:gridCol w:w="988"/>
                              <w:gridCol w:w="1079"/>
                              <w:gridCol w:w="1079"/>
                              <w:gridCol w:w="1041"/>
                              <w:gridCol w:w="1093"/>
                              <w:gridCol w:w="1156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189,540.00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189,540.00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1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1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6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188,990.00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188,990.00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189,540.00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110,472.00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300,012.00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8,659.90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8,659.90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8,460.90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6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291,352.10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291,352.10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8" o:spid="_x0000_s1026" o:spt="202" type="#_x0000_t202" style="position:absolute;left:0pt;margin-left:264.5pt;margin-top:-1pt;height:17.9pt;width:510pt;mso-position-horizontal-relative:page;z-index:251708416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OM2urr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05"/>
                        <w:gridCol w:w="1081"/>
                        <w:gridCol w:w="1224"/>
                        <w:gridCol w:w="988"/>
                        <w:gridCol w:w="1079"/>
                        <w:gridCol w:w="1079"/>
                        <w:gridCol w:w="1041"/>
                        <w:gridCol w:w="1093"/>
                        <w:gridCol w:w="1156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0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189,540.00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189,540.00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1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96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188,990.00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10"/>
                              <w:spacing w:before="30"/>
                              <w:ind w:left="3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188,990.00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05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189,540.00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110,472.00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32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300,012.00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8,659.90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8,659.90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2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8,460.90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96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291,352.10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291,352.10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32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8"/>
        <w:gridCol w:w="1321"/>
        <w:gridCol w:w="1079"/>
        <w:gridCol w:w="1079"/>
        <w:gridCol w:w="1105"/>
        <w:gridCol w:w="1078"/>
        <w:gridCol w:w="1078"/>
        <w:gridCol w:w="1067"/>
        <w:gridCol w:w="1093"/>
        <w:gridCol w:w="1156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8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321" w:type="dxa"/>
          </w:tcPr>
          <w:p>
            <w:pPr>
              <w:pStyle w:val="10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31,237.81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31,237.81</w:t>
            </w:r>
          </w:p>
        </w:tc>
        <w:tc>
          <w:tcPr>
            <w:tcW w:w="1067" w:type="dxa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31,237.81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-31,237.81</w:t>
            </w:r>
          </w:p>
        </w:tc>
        <w:tc>
          <w:tcPr>
            <w:tcW w:w="1156" w:type="dxa"/>
          </w:tcPr>
          <w:p>
            <w:pPr>
              <w:pStyle w:val="10"/>
              <w:spacing w:before="3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-31,237.81</w:t>
            </w:r>
          </w:p>
        </w:tc>
        <w:tc>
          <w:tcPr>
            <w:tcW w:w="645" w:type="dxa"/>
          </w:tcPr>
          <w:p>
            <w:pPr>
              <w:pStyle w:val="10"/>
              <w:spacing w:before="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2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079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05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780.00</w:t>
            </w:r>
          </w:p>
        </w:tc>
        <w:tc>
          <w:tcPr>
            <w:tcW w:w="645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21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1,527.54</w:t>
            </w:r>
          </w:p>
        </w:tc>
        <w:tc>
          <w:tcPr>
            <w:tcW w:w="1078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1,527.54</w:t>
            </w:r>
          </w:p>
        </w:tc>
        <w:tc>
          <w:tcPr>
            <w:tcW w:w="1067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930.54</w:t>
            </w:r>
          </w:p>
        </w:tc>
        <w:tc>
          <w:tcPr>
            <w:tcW w:w="1093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-1,527.54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-1,527.54</w:t>
            </w:r>
          </w:p>
        </w:tc>
        <w:tc>
          <w:tcPr>
            <w:tcW w:w="645" w:type="dxa"/>
          </w:tcPr>
          <w:p>
            <w:pPr>
              <w:pStyle w:val="1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597.0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8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 DE BASURA Y DESTRUCCIÓN DE</w:t>
            </w:r>
          </w:p>
        </w:tc>
        <w:tc>
          <w:tcPr>
            <w:tcW w:w="132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79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05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645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8" w:type="dxa"/>
          </w:tcPr>
          <w:p>
            <w:pPr>
              <w:pStyle w:val="10"/>
              <w:spacing w:before="8" w:line="290" w:lineRule="auto"/>
              <w:ind w:left="125" w:right="1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 VIÁTICOS EN EL INTERIOR</w:t>
            </w:r>
          </w:p>
        </w:tc>
        <w:tc>
          <w:tcPr>
            <w:tcW w:w="132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6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4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21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2,010.34</w:t>
            </w:r>
          </w:p>
        </w:tc>
        <w:tc>
          <w:tcPr>
            <w:tcW w:w="1078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1,447.84</w:t>
            </w:r>
          </w:p>
        </w:tc>
        <w:tc>
          <w:tcPr>
            <w:tcW w:w="1067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1,447.84</w:t>
            </w:r>
          </w:p>
        </w:tc>
        <w:tc>
          <w:tcPr>
            <w:tcW w:w="1093" w:type="dxa"/>
          </w:tcPr>
          <w:p>
            <w:pPr>
              <w:pStyle w:val="1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-2,010.34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-1,447.84</w:t>
            </w:r>
          </w:p>
        </w:tc>
        <w:tc>
          <w:tcPr>
            <w:tcW w:w="645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21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308,400.00</w:t>
            </w:r>
          </w:p>
        </w:tc>
        <w:tc>
          <w:tcPr>
            <w:tcW w:w="1079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308,400.00</w:t>
            </w:r>
          </w:p>
        </w:tc>
        <w:tc>
          <w:tcPr>
            <w:tcW w:w="1105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276,300.00</w:t>
            </w:r>
          </w:p>
        </w:tc>
        <w:tc>
          <w:tcPr>
            <w:tcW w:w="1078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32,100.00</w:t>
            </w:r>
          </w:p>
        </w:tc>
        <w:tc>
          <w:tcPr>
            <w:tcW w:w="1078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32,100.00</w:t>
            </w:r>
          </w:p>
        </w:tc>
        <w:tc>
          <w:tcPr>
            <w:tcW w:w="1067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32,100.00</w:t>
            </w:r>
          </w:p>
        </w:tc>
        <w:tc>
          <w:tcPr>
            <w:tcW w:w="109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276,300.00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276,300.00</w:t>
            </w:r>
          </w:p>
        </w:tc>
        <w:tc>
          <w:tcPr>
            <w:tcW w:w="645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8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321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73,960.00</w:t>
            </w:r>
          </w:p>
        </w:tc>
        <w:tc>
          <w:tcPr>
            <w:tcW w:w="1079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73,960.00</w:t>
            </w:r>
          </w:p>
        </w:tc>
        <w:tc>
          <w:tcPr>
            <w:tcW w:w="1105" w:type="dxa"/>
          </w:tcPr>
          <w:p>
            <w:pPr>
              <w:pStyle w:val="1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7,659.76</w:t>
            </w:r>
          </w:p>
        </w:tc>
        <w:tc>
          <w:tcPr>
            <w:tcW w:w="1078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7,659.76</w:t>
            </w:r>
          </w:p>
        </w:tc>
        <w:tc>
          <w:tcPr>
            <w:tcW w:w="1067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7,659.76</w:t>
            </w:r>
          </w:p>
        </w:tc>
        <w:tc>
          <w:tcPr>
            <w:tcW w:w="109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66,300.24</w:t>
            </w:r>
          </w:p>
        </w:tc>
        <w:tc>
          <w:tcPr>
            <w:tcW w:w="115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66,300.24</w:t>
            </w:r>
          </w:p>
        </w:tc>
        <w:tc>
          <w:tcPr>
            <w:tcW w:w="645" w:type="dxa"/>
          </w:tcPr>
          <w:p>
            <w:pPr>
              <w:pStyle w:val="10"/>
              <w:ind w:right="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055" cy="93345"/>
                <wp:effectExtent l="0" t="0" r="0" b="0"/>
                <wp:wrapNone/>
                <wp:docPr id="84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99"/>
                              <w:gridCol w:w="1079"/>
                              <w:gridCol w:w="1079"/>
                              <w:gridCol w:w="1105"/>
                              <w:gridCol w:w="1079"/>
                              <w:gridCol w:w="1079"/>
                              <w:gridCol w:w="1067"/>
                              <w:gridCol w:w="1093"/>
                              <w:gridCol w:w="1156"/>
                              <w:gridCol w:w="6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5,580.00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382,360.00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387,940.00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276,300.00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74,535.45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73,972.95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73,375.95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313,404.55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313,967.05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9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597.0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9" o:spid="_x0000_s1026" o:spt="202" type="#_x0000_t202" style="position:absolute;left:0pt;margin-left:269.8pt;margin-top:-1pt;height:7.35pt;width:504.65pt;mso-position-horizontal-relative:page;z-index:251710464;mso-width-relative:page;mso-height-relative:page;" filled="f" stroked="f" coordsize="21600,21600" o:gfxdata="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nU/nXZAAAACgEAAA8AAAAAAAAAAQAgAAAAIgAAAGRycy9kb3ducmV2LnhtbFBLAQIUABQAAAAI&#10;AIdO4kDHs9cu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99"/>
                        <w:gridCol w:w="1079"/>
                        <w:gridCol w:w="1079"/>
                        <w:gridCol w:w="1105"/>
                        <w:gridCol w:w="1079"/>
                        <w:gridCol w:w="1079"/>
                        <w:gridCol w:w="1067"/>
                        <w:gridCol w:w="1093"/>
                        <w:gridCol w:w="1156"/>
                        <w:gridCol w:w="6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99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5,580.00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382,360.00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387,940.00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10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276,300.00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74,535.45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73,972.95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0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73,375.95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313,404.55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313,967.05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10"/>
                              <w:spacing w:before="0"/>
                              <w:ind w:left="39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597.0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317"/>
        <w:gridCol w:w="2247"/>
        <w:gridCol w:w="1079"/>
        <w:gridCol w:w="1079"/>
        <w:gridCol w:w="987"/>
        <w:gridCol w:w="1079"/>
        <w:gridCol w:w="1080"/>
        <w:gridCol w:w="1077"/>
        <w:gridCol w:w="1094"/>
        <w:gridCol w:w="117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7" w:type="dxa"/>
          </w:tcPr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left="417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3,576.42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3,576.42</w:t>
            </w:r>
          </w:p>
        </w:tc>
        <w:tc>
          <w:tcPr>
            <w:tcW w:w="1077" w:type="dxa"/>
          </w:tcPr>
          <w:p>
            <w:pPr>
              <w:pStyle w:val="10"/>
              <w:spacing w:before="0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3,576.42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-3,576.42</w:t>
            </w:r>
          </w:p>
        </w:tc>
        <w:tc>
          <w:tcPr>
            <w:tcW w:w="1174" w:type="dxa"/>
          </w:tcPr>
          <w:p>
            <w:pPr>
              <w:pStyle w:val="10"/>
              <w:spacing w:before="30" w:line="96" w:lineRule="exact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-3,576.42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215" cy="93345"/>
                <wp:effectExtent l="0" t="0" r="0" b="0"/>
                <wp:wrapNone/>
                <wp:docPr id="8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3,576.42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3,576.42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3,576.42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-3,576.42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-3,576.42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0" o:spid="_x0000_s1026" o:spt="202" type="#_x0000_t202" style="position:absolute;left:0pt;margin-left:279.05pt;margin-top:-1pt;height:7.35pt;width:495.45pt;mso-position-horizontal-relative:page;z-index:251708416;mso-width-relative:page;mso-height-relative:page;" filled="f" stroked="f" coordsize="21600,21600" o:gfxdata="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l&#10;l+vX2QAAAAoBAAAPAAAAAAAAAAEAIAAAACIAAABkcnMvZG93bnJldi54bWxQSwECFAAUAAAACACH&#10;TuJA7wJNHrEBAAB6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3,576.42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3,576.42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3,576.42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-3,576.42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-3,576.42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62"/>
        <w:gridCol w:w="1310"/>
        <w:gridCol w:w="1053"/>
        <w:gridCol w:w="1198"/>
        <w:gridCol w:w="988"/>
        <w:gridCol w:w="1079"/>
        <w:gridCol w:w="1172"/>
        <w:gridCol w:w="976"/>
        <w:gridCol w:w="1094"/>
        <w:gridCol w:w="1091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62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ind w:left="5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3" w:type="dxa"/>
          </w:tcPr>
          <w:p>
            <w:pPr>
              <w:pStyle w:val="10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6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4,130.00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4,130.00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2" w:right="3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10,870.00</w:t>
            </w:r>
          </w:p>
        </w:tc>
        <w:tc>
          <w:tcPr>
            <w:tcW w:w="1091" w:type="dxa"/>
          </w:tcPr>
          <w:p>
            <w:pPr>
              <w:pStyle w:val="10"/>
              <w:spacing w:before="30" w:line="104" w:lineRule="exact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10,870.00</w:t>
            </w:r>
          </w:p>
        </w:tc>
        <w:tc>
          <w:tcPr>
            <w:tcW w:w="685" w:type="dxa"/>
          </w:tcPr>
          <w:p>
            <w:pPr>
              <w:pStyle w:val="10"/>
              <w:spacing w:before="0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62" w:type="dxa"/>
          </w:tcPr>
          <w:p>
            <w:pPr>
              <w:pStyle w:val="10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1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53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79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72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76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68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23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4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21" o:spid="_x0000_s1026" o:spt="1" style="position:absolute;left:0pt;margin-left:18pt;margin-top:11.2pt;height:2.5pt;width:756pt;mso-position-horizontal-relative:page;mso-wrap-distance-bottom:0pt;mso-wrap-distance-top:0pt;z-index:-25148416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J4nvo2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1"/>
        </w:rPr>
      </w:pPr>
    </w:p>
    <w:p>
      <w:pPr>
        <w:spacing w:before="0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-1131570</wp:posOffset>
                </wp:positionV>
                <wp:extent cx="9601200" cy="31750"/>
                <wp:effectExtent l="0" t="0" r="0" b="6350"/>
                <wp:wrapNone/>
                <wp:docPr id="196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22" o:spid="_x0000_s1026" o:spt="1" style="position:absolute;left:0pt;margin-left:18pt;margin-top:-89.1pt;height:2.5pt;width:756pt;mso-position-horizontal-relative:page;z-index:-251523072;mso-width-relative:page;mso-height-relative:page;" fillcolor="#000000" filled="t" stroked="f" coordsize="21600,21600" o:gfxdata="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Q1QfvbAAAADQEAAA8AAAAAAAAAAQAgAAAAIgAAAGRycy9kb3ducmV2LnhtbFBLAQIUABQAAAAI&#10;AIdO4kA84+YgsQEAAGcDAAAOAAAAAAAAAAEAIAAAACo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690" cy="93345"/>
                <wp:effectExtent l="0" t="0" r="0" b="0"/>
                <wp:wrapNone/>
                <wp:docPr id="85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6"/>
                              <w:gridCol w:w="1080"/>
                              <w:gridCol w:w="1199"/>
                              <w:gridCol w:w="988"/>
                              <w:gridCol w:w="1079"/>
                              <w:gridCol w:w="1080"/>
                              <w:gridCol w:w="1068"/>
                              <w:gridCol w:w="1094"/>
                              <w:gridCol w:w="1130"/>
                              <w:gridCol w:w="6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39,850.00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43,350.00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5,118.46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4,915.46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4,716.46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38,231.54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38,434.54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3" o:spid="_x0000_s1026" o:spt="202" type="#_x0000_t202" style="position:absolute;left:0pt;margin-left:269.8pt;margin-top:-1pt;height:7.35pt;width:504.7pt;mso-position-horizontal-relative:page;z-index:251711488;mso-width-relative:page;mso-height-relative:page;" filled="f" stroked="f" coordsize="21600,21600" o:gfxdata="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/kRdjZAAAACgEAAA8AAAAAAAAAAQAgAAAAIgAAAGRycy9kb3ducmV2LnhtbFBLAQIUABQAAAAI&#10;AIdO4kAtgqte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6"/>
                        <w:gridCol w:w="1080"/>
                        <w:gridCol w:w="1199"/>
                        <w:gridCol w:w="988"/>
                        <w:gridCol w:w="1079"/>
                        <w:gridCol w:w="1080"/>
                        <w:gridCol w:w="1068"/>
                        <w:gridCol w:w="1094"/>
                        <w:gridCol w:w="1130"/>
                        <w:gridCol w:w="6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39,850.00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43,350.00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5,118.46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4,915.46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4,716.46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38,231.54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38,434.54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10"/>
                              <w:spacing w:before="0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-1115695</wp:posOffset>
                </wp:positionV>
                <wp:extent cx="9608185" cy="1003935"/>
                <wp:effectExtent l="0" t="0" r="0" b="0"/>
                <wp:wrapNone/>
                <wp:docPr id="91" name="Cuadro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18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50"/>
                              <w:gridCol w:w="1371"/>
                              <w:gridCol w:w="1080"/>
                              <w:gridCol w:w="1080"/>
                              <w:gridCol w:w="1107"/>
                              <w:gridCol w:w="1080"/>
                              <w:gridCol w:w="1080"/>
                              <w:gridCol w:w="1068"/>
                              <w:gridCol w:w="1094"/>
                              <w:gridCol w:w="1118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4367" w:type="dxa"/>
                                  <w:gridSpan w:val="4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8" w:line="156" w:lineRule="exact"/>
                                    <w:ind w:left="290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Fuente: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4,130.00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4,130.00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10,870.00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243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10,870.00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4,130.0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4367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before="35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Geografico: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13,580.00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389,360.00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402,940.00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276,300.00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82,241.87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81,679.37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76,952.37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320,698.13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44"/>
                                    <w:ind w:left="242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321,260.63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4,727.0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711.30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711.30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512.30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-711.30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68"/>
                                    <w:ind w:left="243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-711.30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 EN EL INTERIOR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3" w:right="1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765.64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562.64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562.64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-765.64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3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-562.64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 Y GASTOS DE SEGUROS Y FIANZAS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39,850.00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3,641.52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3,641.52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3,641.52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36,208.48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243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36,208.48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4" o:spid="_x0000_s1026" o:spt="202" type="#_x0000_t202" style="position:absolute;left:0pt;margin-left:18pt;margin-top:-87.85pt;height:79.05pt;width:756.55pt;mso-position-horizontal-relative:page;z-index:251714560;mso-width-relative:page;mso-height-relative:page;" filled="f" stroked="f" coordsize="21600,21600" o:gfxdata="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5fMALaAAAADAEAAA8AAAAAAAAAAQAgAAAAIgAAAGRycy9kb3ducmV2LnhtbFBLAQIUABQA&#10;AAAIAIdO4kC55lHKtQEAAHw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50"/>
                        <w:gridCol w:w="1371"/>
                        <w:gridCol w:w="1080"/>
                        <w:gridCol w:w="1080"/>
                        <w:gridCol w:w="1107"/>
                        <w:gridCol w:w="1080"/>
                        <w:gridCol w:w="1080"/>
                        <w:gridCol w:w="1068"/>
                        <w:gridCol w:w="1094"/>
                        <w:gridCol w:w="1118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 w:hRule="atLeast"/>
                        </w:trPr>
                        <w:tc>
                          <w:tcPr>
                            <w:tcW w:w="4367" w:type="dxa"/>
                            <w:gridSpan w:val="4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8" w:line="156" w:lineRule="exact"/>
                              <w:ind w:left="290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Fuente: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4,130.00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4,130.00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10,870.00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243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10,870.00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4,130.0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6" w:hRule="atLeast"/>
                        </w:trPr>
                        <w:tc>
                          <w:tcPr>
                            <w:tcW w:w="4367" w:type="dxa"/>
                            <w:gridSpan w:val="4"/>
                          </w:tcPr>
                          <w:p>
                            <w:pPr>
                              <w:pStyle w:val="10"/>
                              <w:spacing w:before="35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Geografico: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10"/>
                              <w:spacing w:before="14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13,580.00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4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389,360.00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4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402,940.00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14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276,300.00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4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82,241.87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4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81,679.37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14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76,952.37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14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320,698.13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44"/>
                              <w:ind w:left="242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321,260.63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14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4,727.0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38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8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38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spacing w:before="38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10"/>
                              <w:spacing w:before="38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8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8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711.30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711.30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8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512.30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8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-711.30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68"/>
                              <w:ind w:left="243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-711.30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38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 EN EL INTERIOR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3" w:right="1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765.64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562.64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562.64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-765.64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3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-562.64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 Y GASTOS DE SEGUROS Y FIANZAS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39,850.00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3,641.52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3,641.52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3,641.52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36,208.48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243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36,208.48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1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1,592.06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1,592.06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1,592.06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-1,592.06</w:t>
            </w:r>
          </w:p>
        </w:tc>
        <w:tc>
          <w:tcPr>
            <w:tcW w:w="1175" w:type="dxa"/>
          </w:tcPr>
          <w:p>
            <w:pPr>
              <w:pStyle w:val="10"/>
              <w:spacing w:before="30" w:line="96" w:lineRule="exact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-1,592.06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95"/>
        <w:ind w:left="0" w:right="210" w:firstLine="0"/>
        <w:jc w:val="right"/>
        <w:rPr>
          <w:b/>
          <w:sz w:val="14"/>
        </w:rPr>
      </w:pPr>
      <w:r>
        <w:rPr>
          <w:b/>
          <w:sz w:val="14"/>
        </w:rP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165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31</w:t>
      </w:r>
      <w:r>
        <w:rPr>
          <w:w w:val="105"/>
          <w:position w:val="1"/>
        </w:rPr>
        <w:tab/>
      </w:r>
      <w:r>
        <w:rPr>
          <w:w w:val="105"/>
        </w:rPr>
        <w:t>MANTENIMIENTO Y REPARACIÓN DE MEDIOS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TRANSPORTE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-133985</wp:posOffset>
                </wp:positionV>
                <wp:extent cx="6292850" cy="93345"/>
                <wp:effectExtent l="0" t="0" r="0" b="0"/>
                <wp:wrapNone/>
                <wp:docPr id="87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1,592.06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1,592.06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1,592.06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-1,592.06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-1,592.06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5" o:spid="_x0000_s1026" o:spt="202" type="#_x0000_t202" style="position:absolute;left:0pt;margin-left:279.05pt;margin-top:-10.55pt;height:7.35pt;width:495.5pt;mso-position-horizontal-relative:page;z-index:251712512;mso-width-relative:page;mso-height-relative:page;" filled="f" stroked="f" coordsize="21600,21600" o:gfxdata="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rS6tt2gAAAAsBAAAPAAAAAAAAAAEAIAAAACIAAABkcnMvZG93bnJldi54bWxQSwECFAAUAAAA&#10;CACHTuJAs14Vl7MBAAB6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1,592.06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1,592.06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1,592.06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-1,592.06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-1,592.06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191135</wp:posOffset>
                </wp:positionV>
                <wp:extent cx="6409690" cy="93345"/>
                <wp:effectExtent l="0" t="0" r="0" b="0"/>
                <wp:wrapNone/>
                <wp:docPr id="88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3"/>
                              <w:gridCol w:w="1054"/>
                              <w:gridCol w:w="1199"/>
                              <w:gridCol w:w="1028"/>
                              <w:gridCol w:w="1080"/>
                              <w:gridCol w:w="1133"/>
                              <w:gridCol w:w="976"/>
                              <w:gridCol w:w="1094"/>
                              <w:gridCol w:w="1131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7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9" w:right="3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14,500.00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14,500.00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6" o:spid="_x0000_s1026" o:spt="202" type="#_x0000_t202" style="position:absolute;left:0pt;margin-left:269.8pt;margin-top:15.05pt;height:7.35pt;width:504.7pt;mso-position-horizontal-relative:page;z-index:251712512;mso-width-relative:page;mso-height-relative:page;" filled="f" stroked="f" coordsize="21600,21600" o:gfxdata="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FFYITZAAAACgEAAA8AAAAAAAAAAQAgAAAAIgAAAGRycy9kb3ducmV2LnhtbFBLAQIUABQAAAAI&#10;AIdO4kCKOSZk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3"/>
                        <w:gridCol w:w="1054"/>
                        <w:gridCol w:w="1199"/>
                        <w:gridCol w:w="1028"/>
                        <w:gridCol w:w="1080"/>
                        <w:gridCol w:w="1133"/>
                        <w:gridCol w:w="976"/>
                        <w:gridCol w:w="1094"/>
                        <w:gridCol w:w="1131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53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0"/>
                              <w:ind w:left="367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0"/>
                              <w:spacing w:before="0"/>
                              <w:ind w:left="299" w:right="3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14,500.00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14,500.00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8,000.00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7,000.00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14,500.00</w:t>
      </w:r>
      <w:r>
        <w:rPr>
          <w:w w:val="105"/>
        </w:rPr>
        <w:tab/>
      </w:r>
      <w:r>
        <w:rPr>
          <w:w w:val="105"/>
          <w:position w:val="-2"/>
        </w:rPr>
        <w:t>14,500.00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500.0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369"/>
            <w:col w:w="709" w:space="371"/>
            <w:col w:w="709" w:space="477"/>
            <w:col w:w="604" w:space="268"/>
            <w:col w:w="1921" w:space="342"/>
            <w:col w:w="755"/>
          </w:cols>
        </w:sectPr>
      </w:pPr>
    </w:p>
    <w:p>
      <w:pPr>
        <w:pStyle w:val="4"/>
        <w:spacing w:before="45"/>
        <w:ind w:left="0" w:right="38"/>
        <w:jc w:val="right"/>
      </w:pPr>
      <w:r>
        <w:t>Total Fuente: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2"/>
        <w:ind w:left="380"/>
      </w:pPr>
      <w:r>
        <w:rPr>
          <w:w w:val="105"/>
          <w:position w:val="1"/>
        </w:rPr>
        <w:t>169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32</w:t>
      </w:r>
      <w:r>
        <w:rPr>
          <w:w w:val="105"/>
          <w:position w:val="1"/>
        </w:rPr>
        <w:tab/>
      </w:r>
      <w:r>
        <w:rPr>
          <w:w w:val="105"/>
        </w:rPr>
        <w:t>MANTENIMIENTO Y REPARACIÓN DE</w:t>
      </w:r>
      <w:r>
        <w:rPr>
          <w:spacing w:val="-10"/>
          <w:w w:val="105"/>
        </w:rPr>
        <w:t xml:space="preserve"> </w:t>
      </w:r>
      <w:r>
        <w:rPr>
          <w:w w:val="105"/>
        </w:rPr>
        <w:t>OTRAS</w:t>
      </w:r>
    </w:p>
    <w:p>
      <w:pPr>
        <w:pStyle w:val="7"/>
        <w:spacing w:before="35"/>
        <w:ind w:left="1540"/>
      </w:pPr>
      <w:r>
        <w:rPr>
          <w:w w:val="105"/>
        </w:rPr>
        <w:t>MAQUINARIAS Y EQUIPOS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0.00</w:t>
      </w:r>
    </w:p>
    <w:p>
      <w:pPr>
        <w:pStyle w:val="7"/>
        <w:spacing w:before="5"/>
        <w:rPr>
          <w:sz w:val="20"/>
        </w:rPr>
      </w:pPr>
      <w:r>
        <w:br w:type="column"/>
      </w:r>
    </w:p>
    <w:p>
      <w:pPr>
        <w:pStyle w:val="7"/>
        <w:tabs>
          <w:tab w:val="left" w:pos="1459"/>
        </w:tabs>
        <w:ind w:left="380"/>
      </w:pPr>
      <w:r>
        <w:rPr>
          <w:w w:val="105"/>
        </w:rPr>
        <w:t>875.00</w:t>
      </w:r>
      <w:r>
        <w:rPr>
          <w:w w:val="105"/>
        </w:rPr>
        <w:tab/>
      </w:r>
      <w:r>
        <w:rPr>
          <w:w w:val="105"/>
          <w:position w:val="-2"/>
        </w:rPr>
        <w:t>875.00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860" w:space="111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50"/>
          </w:cols>
        </w:sectPr>
      </w:pPr>
    </w:p>
    <w:p>
      <w:pPr>
        <w:pStyle w:val="4"/>
        <w:spacing w:before="45"/>
        <w:ind w:right="11518" w:firstLine="254"/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15240</wp:posOffset>
                </wp:positionV>
                <wp:extent cx="6443980" cy="227330"/>
                <wp:effectExtent l="0" t="0" r="0" b="0"/>
                <wp:wrapNone/>
                <wp:docPr id="86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0"/>
                              <w:gridCol w:w="1080"/>
                              <w:gridCol w:w="1199"/>
                              <w:gridCol w:w="988"/>
                              <w:gridCol w:w="1080"/>
                              <w:gridCol w:w="1080"/>
                              <w:gridCol w:w="1068"/>
                              <w:gridCol w:w="1094"/>
                              <w:gridCol w:w="1130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3" w:right="1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24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875.00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47,725.00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59,225.00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7,210.52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7,007.52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6,308.52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0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52,014.48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13" w:right="2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52,217.48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7" o:spid="_x0000_s1026" o:spt="202" type="#_x0000_t202" style="position:absolute;left:0pt;margin-left:267.15pt;margin-top:1.2pt;height:17.9pt;width:507.4pt;mso-position-horizontal-relative:page;z-index:251711488;mso-width-relative:page;mso-height-relative:page;" filled="f" stroked="f" coordsize="21600,21600" o:gfxdata="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aXpbbYAAAACQEAAA8AAAAAAAAAAQAgAAAAIgAAAGRycy9kb3ducmV2LnhtbFBLAQIUABQAAAAI&#10;AIdO4kAP52rM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0"/>
                        <w:gridCol w:w="1080"/>
                        <w:gridCol w:w="1199"/>
                        <w:gridCol w:w="988"/>
                        <w:gridCol w:w="1080"/>
                        <w:gridCol w:w="1080"/>
                        <w:gridCol w:w="1068"/>
                        <w:gridCol w:w="1094"/>
                        <w:gridCol w:w="1130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right="3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3" w:right="1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>
                            <w:pPr>
                              <w:pStyle w:val="10"/>
                              <w:spacing w:before="30"/>
                              <w:ind w:left="224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875.00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47,725.00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59,225.00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7,210.52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7,007.52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32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6,308.52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0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52,014.48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13" w:right="2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52,217.48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5"/>
        <w:gridCol w:w="1403"/>
        <w:gridCol w:w="1081"/>
        <w:gridCol w:w="1081"/>
        <w:gridCol w:w="1081"/>
        <w:gridCol w:w="1081"/>
        <w:gridCol w:w="1081"/>
        <w:gridCol w:w="1096"/>
        <w:gridCol w:w="1095"/>
        <w:gridCol w:w="1092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403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977.40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977.40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173.76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-977.40</w:t>
            </w:r>
          </w:p>
        </w:tc>
        <w:tc>
          <w:tcPr>
            <w:tcW w:w="1092" w:type="dxa"/>
          </w:tcPr>
          <w:p>
            <w:pPr>
              <w:pStyle w:val="10"/>
              <w:spacing w:before="3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-977.40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803.6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199.00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-199.00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-199.00</w:t>
            </w:r>
          </w:p>
        </w:tc>
        <w:tc>
          <w:tcPr>
            <w:tcW w:w="687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199.0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 EN EL INTERIOR</w:t>
            </w:r>
          </w:p>
        </w:tc>
        <w:tc>
          <w:tcPr>
            <w:tcW w:w="1403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1,415.28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1,095.28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1,095.28</w:t>
            </w:r>
          </w:p>
        </w:tc>
        <w:tc>
          <w:tcPr>
            <w:tcW w:w="1095" w:type="dxa"/>
          </w:tcPr>
          <w:p>
            <w:pPr>
              <w:pStyle w:val="10"/>
              <w:ind w:left="245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-1,415.28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-1,095.28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81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51,525.00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17,175.00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17,175.00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11,450.00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51,525.00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51,525.00</w:t>
            </w:r>
          </w:p>
        </w:tc>
        <w:tc>
          <w:tcPr>
            <w:tcW w:w="687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5,725.0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403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43,381.00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43,381.00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4,394.94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4,394.94</w:t>
            </w:r>
          </w:p>
        </w:tc>
        <w:tc>
          <w:tcPr>
            <w:tcW w:w="109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4,394.94</w:t>
            </w:r>
          </w:p>
        </w:tc>
        <w:tc>
          <w:tcPr>
            <w:tcW w:w="1095" w:type="dxa"/>
          </w:tcPr>
          <w:p>
            <w:pPr>
              <w:pStyle w:val="10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38,986.06</w:t>
            </w:r>
          </w:p>
        </w:tc>
        <w:tc>
          <w:tcPr>
            <w:tcW w:w="109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38,986.06</w:t>
            </w:r>
          </w:p>
        </w:tc>
        <w:tc>
          <w:tcPr>
            <w:tcW w:w="687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055" cy="93345"/>
                <wp:effectExtent l="0" t="0" r="0" b="0"/>
                <wp:wrapNone/>
                <wp:docPr id="89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05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0"/>
                              <w:gridCol w:w="1080"/>
                              <w:gridCol w:w="1107"/>
                              <w:gridCol w:w="1081"/>
                              <w:gridCol w:w="1081"/>
                              <w:gridCol w:w="1081"/>
                              <w:gridCol w:w="1096"/>
                              <w:gridCol w:w="1096"/>
                              <w:gridCol w:w="1093"/>
                              <w:gridCol w:w="6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0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112,081.00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115,581.00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51,525.00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24,161.62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23,841.62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17,113.98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91,419.38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91,739.38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6,727.6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8" o:spid="_x0000_s1026" o:spt="202" type="#_x0000_t202" style="position:absolute;left:0pt;margin-left:269.8pt;margin-top:-1pt;height:7.35pt;width:504.65pt;mso-position-horizontal-relative:page;z-index:251713536;mso-width-relative:page;mso-height-relative:page;" filled="f" stroked="f" coordsize="21600,21600" o:gfxdata="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nU/nXZAAAACgEAAA8AAAAAAAAAAQAgAAAAIgAAAGRycy9kb3ducmV2LnhtbFBLAQIUABQAAAAI&#10;AIdO4kBCeqNN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0"/>
                        <w:gridCol w:w="1080"/>
                        <w:gridCol w:w="1107"/>
                        <w:gridCol w:w="1081"/>
                        <w:gridCol w:w="1081"/>
                        <w:gridCol w:w="1081"/>
                        <w:gridCol w:w="1096"/>
                        <w:gridCol w:w="1096"/>
                        <w:gridCol w:w="1093"/>
                        <w:gridCol w:w="6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0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112,081.00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115,581.00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51,525.00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24,161.62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23,841.62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17,113.98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3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91,419.38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91,739.38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0"/>
                              <w:ind w:left="3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6,727.6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318"/>
        <w:gridCol w:w="2248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31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248" w:type="dxa"/>
          </w:tcPr>
          <w:p>
            <w:pPr>
              <w:pStyle w:val="10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1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78" w:type="dxa"/>
          </w:tcPr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-1,500.00</w:t>
            </w:r>
          </w:p>
        </w:tc>
        <w:tc>
          <w:tcPr>
            <w:tcW w:w="1175" w:type="dxa"/>
          </w:tcPr>
          <w:p>
            <w:pPr>
              <w:pStyle w:val="10"/>
              <w:spacing w:before="30" w:line="96" w:lineRule="exact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-1,500.00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850" cy="93345"/>
                <wp:effectExtent l="0" t="0" r="0" b="0"/>
                <wp:wrapNone/>
                <wp:docPr id="90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-1,500.00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9" o:spid="_x0000_s1026" o:spt="202" type="#_x0000_t202" style="position:absolute;left:0pt;margin-left:279.05pt;margin-top:-1pt;height:7.35pt;width:495.5pt;mso-position-horizontal-relative:page;z-index:251713536;mso-width-relative:page;mso-height-relative:page;" filled="f" stroked="f" coordsize="21600,21600" o:gfxdata="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IxnudkAAAAKAQAADwAAAAAAAAABACAAAAAiAAAAZHJzL2Rvd25yZXYueG1sUEsBAhQAFAAAAAgA&#10;h07iQMJnGfG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-1,500.00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400"/>
        <w:gridCol w:w="846"/>
        <w:gridCol w:w="183"/>
        <w:gridCol w:w="872"/>
        <w:gridCol w:w="90"/>
        <w:gridCol w:w="1016"/>
        <w:gridCol w:w="182"/>
        <w:gridCol w:w="939"/>
        <w:gridCol w:w="142"/>
        <w:gridCol w:w="939"/>
        <w:gridCol w:w="141"/>
        <w:gridCol w:w="940"/>
        <w:gridCol w:w="140"/>
        <w:gridCol w:w="890"/>
        <w:gridCol w:w="86"/>
        <w:gridCol w:w="1009"/>
        <w:gridCol w:w="85"/>
        <w:gridCol w:w="1047"/>
        <w:gridCol w:w="137"/>
        <w:gridCol w:w="594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5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>
            <w:pPr>
              <w:pStyle w:val="10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ind w:left="5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ind w:left="426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  <w:gridSpan w:val="2"/>
          </w:tcPr>
          <w:p>
            <w:pPr>
              <w:pStyle w:val="10"/>
              <w:spacing w:before="0"/>
              <w:ind w:left="420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  <w:gridSpan w:val="2"/>
          </w:tcPr>
          <w:p>
            <w:pPr>
              <w:pStyle w:val="10"/>
              <w:spacing w:before="30" w:line="104" w:lineRule="exact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2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10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9" w:type="dxa"/>
            <w:gridSpan w:val="3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976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1184" w:type="dxa"/>
            <w:gridSpan w:val="2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10,000.00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3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761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13,500.00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32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112,081.00</w:t>
            </w:r>
          </w:p>
        </w:tc>
        <w:tc>
          <w:tcPr>
            <w:tcW w:w="1106" w:type="dxa"/>
            <w:gridSpan w:val="2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125,581.00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51,525.00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25,661.62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2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25,341.62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32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18,613.98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32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99,919.38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62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100,239.38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6,727.6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8" w:type="dxa"/>
            <w:gridSpan w:val="6"/>
          </w:tcPr>
          <w:p>
            <w:pPr>
              <w:pStyle w:val="10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6,393,440.00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7,011,338.00</w:t>
            </w:r>
          </w:p>
        </w:tc>
        <w:tc>
          <w:tcPr>
            <w:tcW w:w="1106" w:type="dxa"/>
            <w:gridSpan w:val="2"/>
          </w:tcPr>
          <w:p>
            <w:pPr>
              <w:pStyle w:val="10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13,404,778.00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2,922,733.52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884,941.40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3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811,559.90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627,843.10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3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12,519,836.60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67" w:line="96" w:lineRule="exact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12,593,218.10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37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183,716.8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8" w:type="dxa"/>
            <w:gridSpan w:val="6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 MATERIALES Y SUMINISTROS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2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41" w:type="dxa"/>
            <w:gridSpan w:val="3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536" w:type="dxa"/>
            <w:gridSpan w:val="2"/>
          </w:tcPr>
          <w:p>
            <w:pPr>
              <w:pStyle w:val="10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846" w:type="dxa"/>
          </w:tcPr>
          <w:p>
            <w:pPr>
              <w:pStyle w:val="10"/>
              <w:spacing w:before="23"/>
              <w:ind w:left="1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61,000.00</w:t>
            </w:r>
          </w:p>
        </w:tc>
        <w:tc>
          <w:tcPr>
            <w:tcW w:w="1055" w:type="dxa"/>
            <w:gridSpan w:val="2"/>
          </w:tcPr>
          <w:p>
            <w:pPr>
              <w:pStyle w:val="10"/>
              <w:spacing w:before="23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106" w:type="dxa"/>
            <w:gridSpan w:val="2"/>
          </w:tcPr>
          <w:p>
            <w:pPr>
              <w:pStyle w:val="10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121" w:type="dxa"/>
            <w:gridSpan w:val="2"/>
          </w:tcPr>
          <w:p>
            <w:pPr>
              <w:pStyle w:val="10"/>
              <w:spacing w:before="23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10"/>
              <w:spacing w:before="23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gridSpan w:val="2"/>
          </w:tcPr>
          <w:p>
            <w:pPr>
              <w:pStyle w:val="10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10"/>
              <w:spacing w:before="23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132" w:type="dxa"/>
            <w:gridSpan w:val="2"/>
          </w:tcPr>
          <w:p>
            <w:pPr>
              <w:pStyle w:val="10"/>
              <w:spacing w:before="53" w:line="96" w:lineRule="exact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741" w:type="dxa"/>
            <w:gridSpan w:val="3"/>
          </w:tcPr>
          <w:p>
            <w:pPr>
              <w:pStyle w:val="10"/>
              <w:spacing w:before="23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33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5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0" o:spid="_x0000_s1026" o:spt="1" style="position:absolute;left:0pt;margin-left:18pt;margin-top:11.2pt;height:2.5pt;width:756pt;mso-position-horizontal-relative:page;mso-wrap-distance-bottom:0pt;mso-wrap-distance-top:0pt;z-index:-25148313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EOMs5W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22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-699770</wp:posOffset>
                </wp:positionV>
                <wp:extent cx="9601200" cy="31750"/>
                <wp:effectExtent l="0" t="0" r="0" b="6350"/>
                <wp:wrapNone/>
                <wp:docPr id="197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1" o:spid="_x0000_s1026" o:spt="1" style="position:absolute;left:0pt;margin-left:18pt;margin-top:-55.1pt;height:2.5pt;width:756pt;mso-position-horizontal-relative:page;z-index:-251522048;mso-width-relative:page;mso-height-relative:page;" fillcolor="#000000" filled="t" stroked="f" coordsize="21600,21600" o:gfxdata="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T&#10;xhRx2gAAAA0BAAAPAAAAAAAAAAEAIAAAACIAAABkcnMvZG93bnJldi54bWxQSwECFAAUAAAACACH&#10;TuJAyakAUrABAABn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-683895</wp:posOffset>
                </wp:positionV>
                <wp:extent cx="9601200" cy="632460"/>
                <wp:effectExtent l="0" t="0" r="0" b="0"/>
                <wp:wrapNone/>
                <wp:docPr id="9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66"/>
                              <w:gridCol w:w="1282"/>
                              <w:gridCol w:w="1081"/>
                              <w:gridCol w:w="1200"/>
                              <w:gridCol w:w="962"/>
                              <w:gridCol w:w="1081"/>
                              <w:gridCol w:w="1107"/>
                              <w:gridCol w:w="1069"/>
                              <w:gridCol w:w="1095"/>
                              <w:gridCol w:w="1065"/>
                              <w:gridCol w:w="70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7,076.00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7,076.00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2,146.00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2,146.00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</w:tcPr>
                                <w:p>
                                  <w:pPr>
                                    <w:pStyle w:val="10"/>
                                    <w:spacing w:before="56" w:line="150" w:lineRule="atLeast"/>
                                    <w:ind w:left="123" w:right="5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10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</w:tcPr>
                                <w:p>
                                  <w:pPr>
                                    <w:pStyle w:val="10"/>
                                    <w:spacing w:before="0" w:line="138" w:lineRule="exact"/>
                                    <w:ind w:left="123" w:right="9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 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18,718.00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18,718.00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31,282.00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31,282.00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18,718.0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2" o:spid="_x0000_s1026" o:spt="202" type="#_x0000_t202" style="position:absolute;left:0pt;margin-left:18pt;margin-top:-53.85pt;height:49.8pt;width:756pt;mso-position-horizontal-relative:page;z-index:251715584;mso-width-relative:page;mso-height-relative:page;" filled="f" stroked="f" coordsize="21600,21600" o:gfxdata="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xRPJD2QAAAAsBAAAPAAAAAAAAAAEAIAAAACIAAABkcnMvZG93bnJldi54bWxQSwECFAAUAAAA&#10;CACHTuJAeG+Jhr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66"/>
                        <w:gridCol w:w="1282"/>
                        <w:gridCol w:w="1081"/>
                        <w:gridCol w:w="1200"/>
                        <w:gridCol w:w="962"/>
                        <w:gridCol w:w="1081"/>
                        <w:gridCol w:w="1107"/>
                        <w:gridCol w:w="1069"/>
                        <w:gridCol w:w="1095"/>
                        <w:gridCol w:w="1065"/>
                        <w:gridCol w:w="70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7,076.00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7,076.00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2,146.00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2,146.00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66" w:type="dxa"/>
                          </w:tcPr>
                          <w:p>
                            <w:pPr>
                              <w:pStyle w:val="10"/>
                              <w:spacing w:before="56" w:line="150" w:lineRule="atLeast"/>
                              <w:ind w:left="123" w:right="5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 ESTRUCTURADO DE REDES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>
                            <w:pPr>
                              <w:pStyle w:val="10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66" w:type="dxa"/>
                          </w:tcPr>
                          <w:p>
                            <w:pPr>
                              <w:pStyle w:val="10"/>
                              <w:spacing w:before="0" w:line="138" w:lineRule="exact"/>
                              <w:ind w:left="123" w:right="9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 ACCESORIOS Y REPUESTOS EN GENERAL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18,718.00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18,718.00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31,282.00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31,282.00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18,718.0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2075" cy="93345"/>
                <wp:effectExtent l="0" t="0" r="0" b="0"/>
                <wp:wrapNone/>
                <wp:docPr id="94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62"/>
                              <w:gridCol w:w="1079"/>
                              <w:gridCol w:w="1106"/>
                              <w:gridCol w:w="1068"/>
                              <w:gridCol w:w="1094"/>
                              <w:gridCol w:w="1064"/>
                              <w:gridCol w:w="7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68,076.00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68,076.00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23,648.00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23,648.00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44,428.00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44,428.00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18,718.0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3" o:spid="_x0000_s1026" o:spt="202" type="#_x0000_t202" style="position:absolute;left:0pt;margin-left:267.15pt;margin-top:3.7pt;height:7.35pt;width:507.25pt;mso-position-horizontal-relative:page;z-index:251716608;mso-width-relative:page;mso-height-relative:page;" filled="f" stroked="f" coordsize="21600,21600" o:gfxdata="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gAr+m2QAAAAkBAAAPAAAAAAAAAAEAIAAAACIAAABkcnMvZG93bnJldi54bWxQSwECFAAUAAAA&#10;CACHTuJATNDbY7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962"/>
                        <w:gridCol w:w="1079"/>
                        <w:gridCol w:w="1106"/>
                        <w:gridCol w:w="1068"/>
                        <w:gridCol w:w="1094"/>
                        <w:gridCol w:w="1064"/>
                        <w:gridCol w:w="7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68,076.00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68,076.00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23,648.00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23,648.00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44,428.00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44,428.00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>
                            <w:pPr>
                              <w:pStyle w:val="10"/>
                              <w:spacing w:before="0"/>
                              <w:ind w:left="3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18,718.0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4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325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09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62"/>
        <w:gridCol w:w="1199"/>
        <w:gridCol w:w="962"/>
        <w:gridCol w:w="1080"/>
        <w:gridCol w:w="1199"/>
        <w:gridCol w:w="976"/>
        <w:gridCol w:w="1094"/>
        <w:gridCol w:w="1065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65" w:type="dxa"/>
          </w:tcPr>
          <w:p>
            <w:pPr>
              <w:pStyle w:val="10"/>
              <w:spacing w:before="3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713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70,874.00</w:t>
            </w:r>
          </w:p>
        </w:tc>
        <w:tc>
          <w:tcPr>
            <w:tcW w:w="71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71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466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71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3,824.00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1,432.00</w:t>
            </w:r>
          </w:p>
        </w:tc>
        <w:tc>
          <w:tcPr>
            <w:tcW w:w="976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56,176.00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58,568.00</w:t>
            </w:r>
          </w:p>
        </w:tc>
        <w:tc>
          <w:tcPr>
            <w:tcW w:w="713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1,432.0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71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71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71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6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6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713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46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46,462.00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14,092.00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9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-2,462.00</w:t>
            </w:r>
          </w:p>
        </w:tc>
        <w:tc>
          <w:tcPr>
            <w:tcW w:w="1065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29,908.00</w:t>
            </w:r>
          </w:p>
        </w:tc>
        <w:tc>
          <w:tcPr>
            <w:tcW w:w="713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14,092.0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pStyle w:val="4"/>
        <w:spacing w:before="95" w:after="29"/>
        <w:ind w:left="3001"/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5730" cy="93345"/>
                <wp:effectExtent l="0" t="0" r="0" b="0"/>
                <wp:wrapNone/>
                <wp:docPr id="95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62"/>
                              <w:gridCol w:w="1079"/>
                              <w:gridCol w:w="1199"/>
                              <w:gridCol w:w="950"/>
                              <w:gridCol w:w="1094"/>
                              <w:gridCol w:w="1092"/>
                              <w:gridCol w:w="7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441,874.00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441,874.00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50,286.00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15,524.00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391,588.00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426,350.00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15,524.0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4" o:spid="_x0000_s1026" o:spt="202" type="#_x0000_t202" style="position:absolute;left:0pt;margin-left:264.5pt;margin-top:3.7pt;height:7.35pt;width:509.9pt;mso-position-horizontal-relative:page;z-index:251717632;mso-width-relative:page;mso-height-relative:page;" filled="f" stroked="f" coordsize="21600,21600" o:gfxdata="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0DtfvZAAAACQEAAA8AAAAAAAAAAQAgAAAAIgAAAGRycy9kb3ducmV2LnhtbFBLAQIUABQAAAAI&#10;AIdO4kCL2kMr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962"/>
                        <w:gridCol w:w="1079"/>
                        <w:gridCol w:w="1199"/>
                        <w:gridCol w:w="950"/>
                        <w:gridCol w:w="1094"/>
                        <w:gridCol w:w="1092"/>
                        <w:gridCol w:w="7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441,874.00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441,874.00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50,286.00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15,524.00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391,588.00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426,350.00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0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15,524.0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313,000.00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2,976.00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93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315,976.00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315,976.00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315,976.00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315,976.00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5" o:spid="_x0000_s1026" o:spt="202" type="#_x0000_t202" style="position:absolute;left:0pt;margin-left:264.5pt;margin-top:-1pt;height:7.35pt;width:510pt;mso-position-horizontal-relative:page;z-index:251716608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ASqs7YAAAACgEAAA8AAAAAAAAAAQAgAAAAIgAAAGRycy9kb3ducmV2LnhtbFBLAQIUABQAAAAI&#10;AIdO4kAMt/yOtAEAAHo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315,976.00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315,976.00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315,976.00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315,976.00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374"/>
        <w:gridCol w:w="1054"/>
        <w:gridCol w:w="1199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374" w:type="dxa"/>
          </w:tcPr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left="306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2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ALIMENTOS, PRODUCTOS</w:t>
            </w:r>
          </w:p>
        </w:tc>
        <w:tc>
          <w:tcPr>
            <w:tcW w:w="1374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309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2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683.00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10"/>
              <w:spacing w:before="8" w:line="290" w:lineRule="auto"/>
              <w:ind w:left="123" w:right="9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AGROFORESTALES Y AGROPECUARIOS LIBROS, REVISTAS Y PERIÓDICOS</w:t>
            </w:r>
          </w:p>
        </w:tc>
        <w:tc>
          <w:tcPr>
            <w:tcW w:w="137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06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85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left="302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374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4" w:type="dxa"/>
          </w:tcPr>
          <w:p>
            <w:pPr>
              <w:pStyle w:val="10"/>
              <w:ind w:left="309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374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306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0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374" w:type="dxa"/>
          </w:tcPr>
          <w:p>
            <w:pPr>
              <w:pStyle w:val="1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10"/>
              <w:ind w:left="306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99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9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2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1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43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6" o:spid="_x0000_s1026" o:spt="1" style="position:absolute;left:0pt;margin-left:18pt;margin-top:11.2pt;height:2.5pt;width:756pt;mso-position-horizontal-relative:page;mso-wrap-distance-bottom:0pt;mso-wrap-distance-top:0pt;z-index:-25148211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FYjj5+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23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-1143635</wp:posOffset>
                </wp:positionV>
                <wp:extent cx="9601200" cy="31750"/>
                <wp:effectExtent l="0" t="0" r="0" b="6350"/>
                <wp:wrapNone/>
                <wp:docPr id="198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7" o:spid="_x0000_s1026" o:spt="1" style="position:absolute;left:0pt;margin-left:18pt;margin-top:-90.05pt;height:2.5pt;width:756pt;mso-position-horizontal-relative:page;z-index:-251521024;mso-width-relative:page;mso-height-relative:page;" fillcolor="#000000" filled="t" stroked="f" coordsize="21600,21600" o:gfxdata="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NZRrdoAAAANAQAADwAAAAAAAAABACAAAAAiAAAAZHJzL2Rvd25yZXYueG1sUEsBAhQAFAAAAAgA&#10;h07iQKs9reGxAQAAZwMAAA4AAAAAAAAAAQAgAAAAKQ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-1127760</wp:posOffset>
                </wp:positionV>
                <wp:extent cx="9601200" cy="1101725"/>
                <wp:effectExtent l="0" t="0" r="0" b="0"/>
                <wp:wrapNone/>
                <wp:docPr id="96" name="Cuadro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259"/>
                              <w:gridCol w:w="1216"/>
                              <w:gridCol w:w="1080"/>
                              <w:gridCol w:w="1173"/>
                              <w:gridCol w:w="1081"/>
                              <w:gridCol w:w="1080"/>
                              <w:gridCol w:w="1080"/>
                              <w:gridCol w:w="1003"/>
                              <w:gridCol w:w="1095"/>
                              <w:gridCol w:w="1158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METAL Y SUS ALEACIONES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5" w:right="3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5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METÁLICOS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ind w:left="415" w:right="3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ind w:left="415" w:right="3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1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ind w:left="415" w:right="3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39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5" w:right="3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5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>
                                  <w:pPr>
                                    <w:pStyle w:val="10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>
                                  <w:pPr>
                                    <w:pStyle w:val="10"/>
                                    <w:spacing w:before="17" w:line="96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8" o:spid="_x0000_s1026" o:spt="202" type="#_x0000_t202" style="position:absolute;left:0pt;margin-left:18pt;margin-top:-88.8pt;height:86.75pt;width:756pt;mso-position-horizontal-relative:page;z-index:251718656;mso-width-relative:page;mso-height-relative:page;" filled="f" stroked="f" coordsize="21600,21600" o:gfxdata="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1r6ItoAAAALAQAADwAAAAAAAAABACAAAAAiAAAAZHJzL2Rvd25yZXYueG1sUEsBAhQAFAAA&#10;AAgAh07iQJ/PUse0AQAAfA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259"/>
                        <w:gridCol w:w="1216"/>
                        <w:gridCol w:w="1080"/>
                        <w:gridCol w:w="1173"/>
                        <w:gridCol w:w="1081"/>
                        <w:gridCol w:w="1080"/>
                        <w:gridCol w:w="1080"/>
                        <w:gridCol w:w="1003"/>
                        <w:gridCol w:w="1095"/>
                        <w:gridCol w:w="1158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METAL Y SUS ALEACIONES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5" w:right="3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5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METÁLICOS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ind w:left="415" w:right="3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ind w:left="415" w:right="3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1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ind w:left="415" w:right="3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39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5" w:right="3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5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>
                            <w:pPr>
                              <w:pStyle w:val="10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>
                            <w:pPr>
                              <w:pStyle w:val="10"/>
                              <w:spacing w:before="17" w:line="96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98" name="Cuadro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2"/>
                              <w:gridCol w:w="1054"/>
                              <w:gridCol w:w="1226"/>
                              <w:gridCol w:w="962"/>
                              <w:gridCol w:w="1080"/>
                              <w:gridCol w:w="1107"/>
                              <w:gridCol w:w="1042"/>
                              <w:gridCol w:w="1094"/>
                              <w:gridCol w:w="1091"/>
                              <w:gridCol w:w="7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31,683.00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51,683.00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3" w:right="2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51,683.00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3" w:right="2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51,683.00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845,926.00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31,683.00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877,609.00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73,934.00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39,172.00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4,930.00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7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803,675.00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3" w:right="2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838,437.00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34,242.0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9" o:spid="_x0000_s1026" o:spt="202" type="#_x0000_t202" style="position:absolute;left:0pt;margin-left:264.5pt;margin-top:-1pt;height:17.9pt;width:510pt;mso-position-horizontal-relative:page;z-index:251719680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btxWZb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2"/>
                        <w:gridCol w:w="1054"/>
                        <w:gridCol w:w="1226"/>
                        <w:gridCol w:w="962"/>
                        <w:gridCol w:w="1080"/>
                        <w:gridCol w:w="1107"/>
                        <w:gridCol w:w="1042"/>
                        <w:gridCol w:w="1094"/>
                        <w:gridCol w:w="1091"/>
                        <w:gridCol w:w="7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2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left="30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31,683.00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51,683.00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3" w:right="2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51,683.00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30"/>
                              <w:ind w:left="283" w:right="2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51,683.00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2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845,926.00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left="30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31,683.00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877,609.00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73,934.00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39,172.00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>
                            <w:pPr>
                              <w:pStyle w:val="10"/>
                              <w:spacing w:before="32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4,930.00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87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803,675.00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3" w:right="2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838,437.00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34,242.0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392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10"/>
              <w:spacing w:before="30" w:line="96" w:lineRule="exact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215" cy="93345"/>
                <wp:effectExtent l="0" t="0" r="0" b="0"/>
                <wp:wrapNone/>
                <wp:docPr id="100" name="Cuadro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42"/>
                              <w:gridCol w:w="1079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0" o:spid="_x0000_s1026" o:spt="202" type="#_x0000_t202" style="position:absolute;left:0pt;margin-left:279.05pt;margin-top:-1pt;height:7.35pt;width:495.45pt;mso-position-horizontal-relative:page;z-index:251720704;mso-width-relative:page;mso-height-relative:page;" filled="f" stroked="f" coordsize="21600,21600" o:gfxdata="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Zfr19kAAAAKAQAADwAAAAAAAAABACAAAAAiAAAAZHJzL2Rvd25yZXYueG1sUEsBAhQAFAAAAAgA&#10;h07iQI++ZPO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42"/>
                        <w:gridCol w:w="1079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42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989"/>
        <w:gridCol w:w="1174"/>
        <w:gridCol w:w="1082"/>
        <w:gridCol w:w="978"/>
        <w:gridCol w:w="1096"/>
        <w:gridCol w:w="118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spacing w:before="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3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86" w:type="dxa"/>
          </w:tcPr>
          <w:p>
            <w:pPr>
              <w:pStyle w:val="10"/>
              <w:spacing w:before="3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7,250.00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798.00</w:t>
            </w:r>
          </w:p>
        </w:tc>
        <w:tc>
          <w:tcPr>
            <w:tcW w:w="1082" w:type="dxa"/>
          </w:tcPr>
          <w:p>
            <w:pPr>
              <w:pStyle w:val="1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-798.00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3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989" w:type="dxa"/>
          </w:tcPr>
          <w:p>
            <w:pPr>
              <w:pStyle w:val="1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18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595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3,360.00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09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6,640.00</w:t>
            </w:r>
          </w:p>
        </w:tc>
        <w:tc>
          <w:tcPr>
            <w:tcW w:w="1186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99" name="Cuadro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88"/>
                              <w:gridCol w:w="1172"/>
                              <w:gridCol w:w="1081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4,158.00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56,692.00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1" o:spid="_x0000_s1026" o:spt="202" type="#_x0000_t202" style="position:absolute;left:0pt;margin-left:267.15pt;margin-top:-1pt;height:7.35pt;width:507.35pt;mso-position-horizontal-relative:page;z-index:251720704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0&#10;RCiL2QAAAAoBAAAPAAAAAAAAAAEAIAAAACIAAABkcnMvZG93bnJldi54bWxQSwECFAAUAAAACACH&#10;TuJAyw3m2bEBAAB6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988"/>
                        <w:gridCol w:w="1172"/>
                        <w:gridCol w:w="1081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4,158.00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56,692.00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5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5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0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24,275.00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5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5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5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0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7"/>
        <w:rPr>
          <w:b/>
          <w:sz w:val="12"/>
        </w:rPr>
      </w:pPr>
    </w:p>
    <w:p>
      <w:pPr>
        <w:pStyle w:val="7"/>
        <w:spacing w:before="9"/>
        <w:rPr>
          <w:b/>
          <w:sz w:val="12"/>
        </w:rPr>
      </w:pPr>
    </w:p>
    <w:p>
      <w:pPr>
        <w:pStyle w:val="7"/>
        <w:tabs>
          <w:tab w:val="left" w:pos="773"/>
          <w:tab w:val="left" w:pos="1187"/>
          <w:tab w:val="left" w:pos="1539"/>
        </w:tabs>
        <w:ind w:left="380"/>
      </w:pPr>
      <w:r>
        <w:rPr>
          <w:w w:val="105"/>
        </w:rPr>
        <w:t>291</w:t>
      </w:r>
      <w:r>
        <w:rPr>
          <w:w w:val="105"/>
        </w:rPr>
        <w:tab/>
      </w:r>
      <w:r>
        <w:rPr>
          <w:w w:val="105"/>
        </w:rPr>
        <w:t>0108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ÚTILES DE</w:t>
      </w:r>
      <w:r>
        <w:rPr>
          <w:spacing w:val="-11"/>
          <w:w w:val="105"/>
        </w:rPr>
        <w:t xml:space="preserve"> </w:t>
      </w:r>
      <w:r>
        <w:rPr>
          <w:w w:val="105"/>
        </w:rPr>
        <w:t>OFICINA</w:t>
      </w:r>
    </w:p>
    <w:p>
      <w:pPr>
        <w:pStyle w:val="4"/>
        <w:spacing w:before="95"/>
        <w:ind w:left="441"/>
      </w:pPr>
      <w:r>
        <w:rPr>
          <w:b w:val="0"/>
        </w:rPr>
        <w:br w:type="column"/>
      </w:r>
      <w:r>
        <w:t>Total</w:t>
      </w:r>
      <w:r>
        <w:rPr>
          <w:spacing w:val="5"/>
        </w:rPr>
        <w:t xml:space="preserve"> </w:t>
      </w:r>
      <w:r>
        <w:t>Fuente:</w:t>
      </w:r>
    </w:p>
    <w:p>
      <w:pPr>
        <w:pStyle w:val="7"/>
        <w:rPr>
          <w:b/>
          <w:sz w:val="16"/>
        </w:rPr>
      </w:pPr>
    </w:p>
    <w:p>
      <w:pPr>
        <w:pStyle w:val="7"/>
        <w:spacing w:before="7"/>
        <w:rPr>
          <w:b/>
          <w:sz w:val="14"/>
        </w:rPr>
      </w:pPr>
    </w:p>
    <w:p>
      <w:pPr>
        <w:spacing w:before="0" w:line="314" w:lineRule="auto"/>
        <w:ind w:left="187" w:right="0" w:firstLine="254"/>
        <w:jc w:val="left"/>
        <w:rPr>
          <w:b/>
          <w:sz w:val="14"/>
        </w:rPr>
      </w:pPr>
      <w:r>
        <w:rPr>
          <w:b/>
          <w:sz w:val="14"/>
        </w:rPr>
        <w:t xml:space="preserve">Total </w:t>
      </w:r>
      <w:r>
        <w:rPr>
          <w:b/>
          <w:spacing w:val="-3"/>
          <w:sz w:val="14"/>
        </w:rPr>
        <w:t xml:space="preserve">Fuente: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rPr>
          <w:b/>
          <w:sz w:val="12"/>
        </w:rPr>
      </w:pPr>
      <w:r>
        <w:br w:type="column"/>
      </w:r>
    </w:p>
    <w:p>
      <w:pPr>
        <w:pStyle w:val="7"/>
        <w:spacing w:before="9"/>
        <w:rPr>
          <w:b/>
          <w:sz w:val="12"/>
        </w:rPr>
      </w:pPr>
    </w:p>
    <w:p>
      <w:pPr>
        <w:pStyle w:val="7"/>
        <w:ind w:left="380"/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191135</wp:posOffset>
                </wp:positionV>
                <wp:extent cx="6477000" cy="227330"/>
                <wp:effectExtent l="0" t="0" r="0" b="0"/>
                <wp:wrapNone/>
                <wp:docPr id="97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3"/>
                              <w:gridCol w:w="1053"/>
                              <w:gridCol w:w="1225"/>
                              <w:gridCol w:w="987"/>
                              <w:gridCol w:w="1172"/>
                              <w:gridCol w:w="1079"/>
                              <w:gridCol w:w="949"/>
                              <w:gridCol w:w="1094"/>
                              <w:gridCol w:w="1210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141,125.00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10,220.00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151,345.00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4,158.00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147,187.00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151,345.00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2" o:spid="_x0000_s1026" o:spt="202" type="#_x0000_t202" style="position:absolute;left:0pt;margin-left:264.5pt;margin-top:15.05pt;height:17.9pt;width:510pt;mso-position-horizontal-relative:page;z-index:251719680;mso-width-relative:page;mso-height-relative:page;" filled="f" stroked="f" coordsize="21600,21600" o:gfxdata="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0JzsTYAAAACgEAAA8AAAAAAAAAAQAgAAAAIgAAAGRycy9kb3ducmV2LnhtbFBLAQIUABQAAAAI&#10;AIdO4kD3ACZr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3"/>
                        <w:gridCol w:w="1053"/>
                        <w:gridCol w:w="1225"/>
                        <w:gridCol w:w="987"/>
                        <w:gridCol w:w="1172"/>
                        <w:gridCol w:w="1079"/>
                        <w:gridCol w:w="949"/>
                        <w:gridCol w:w="1094"/>
                        <w:gridCol w:w="1210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3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3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141,125.00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10,220.00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151,345.00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10"/>
                              <w:spacing w:before="32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4,158.00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32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147,187.00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151,345.00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-133985</wp:posOffset>
                </wp:positionV>
                <wp:extent cx="6443345" cy="93345"/>
                <wp:effectExtent l="0" t="0" r="0" b="0"/>
                <wp:wrapNone/>
                <wp:docPr id="101" name="Cuadro de tex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80,275.00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80,275.00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80,275.00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80,275.00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3" o:spid="_x0000_s1026" o:spt="202" type="#_x0000_t202" style="position:absolute;left:0pt;margin-left:267.15pt;margin-top:-10.55pt;height:7.35pt;width:507.35pt;mso-position-horizontal-relative:page;z-index:251721728;mso-width-relative:page;mso-height-relative:page;" filled="f" stroked="f" coordsize="21600,21600" o:gfxdata="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3Gv8toAAAALAQAADwAAAAAAAAABACAAAAAiAAAAZHJzL2Rvd25yZXYueG1sUEsBAhQAFAAAAAgA&#10;h07iQIytBH2xAQAAew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80,275.00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80,275.00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80,275.00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80,275.00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0.00</w:t>
      </w:r>
    </w:p>
    <w:p>
      <w:pPr>
        <w:pStyle w:val="7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  <w:spacing w:before="124"/>
        <w:ind w:left="380"/>
      </w:pPr>
      <w:r>
        <w:rPr>
          <w:w w:val="105"/>
        </w:rPr>
        <w:t>220.00</w:t>
      </w:r>
      <w:r>
        <w:rPr>
          <w:w w:val="105"/>
        </w:rPr>
        <w:tab/>
      </w:r>
      <w:r>
        <w:rPr>
          <w:w w:val="105"/>
          <w:position w:val="-2"/>
        </w:rPr>
        <w:t>220.00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520" w:space="40"/>
            <w:col w:w="1301" w:space="1109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50"/>
          </w:cols>
        </w:sect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989"/>
        <w:gridCol w:w="1080"/>
        <w:gridCol w:w="1173"/>
        <w:gridCol w:w="977"/>
        <w:gridCol w:w="1095"/>
        <w:gridCol w:w="1092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392" w:type="dxa"/>
          </w:tcPr>
          <w:p>
            <w:pPr>
              <w:pStyle w:val="10"/>
              <w:spacing w:before="0" w:line="104" w:lineRule="exact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0" w:type="dxa"/>
          </w:tcPr>
          <w:p>
            <w:pPr>
              <w:pStyle w:val="10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9" w:type="dxa"/>
          </w:tcPr>
          <w:p>
            <w:pPr>
              <w:pStyle w:val="10"/>
              <w:spacing w:before="0" w:line="104" w:lineRule="exact"/>
              <w:ind w:left="420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2,995.00</w:t>
            </w:r>
          </w:p>
        </w:tc>
        <w:tc>
          <w:tcPr>
            <w:tcW w:w="1173" w:type="dxa"/>
          </w:tcPr>
          <w:p>
            <w:pPr>
              <w:pStyle w:val="10"/>
              <w:spacing w:before="0" w:line="104" w:lineRule="exact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2,995.00</w:t>
            </w:r>
          </w:p>
        </w:tc>
        <w:tc>
          <w:tcPr>
            <w:tcW w:w="977" w:type="dxa"/>
          </w:tcPr>
          <w:p>
            <w:pPr>
              <w:pStyle w:val="10"/>
              <w:spacing w:before="0" w:line="104" w:lineRule="exact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 w:line="104" w:lineRule="exact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12,005.00</w:t>
            </w:r>
          </w:p>
        </w:tc>
        <w:tc>
          <w:tcPr>
            <w:tcW w:w="1092" w:type="dxa"/>
          </w:tcPr>
          <w:p>
            <w:pPr>
              <w:pStyle w:val="10"/>
              <w:spacing w:before="18" w:line="108" w:lineRule="exact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12,005.00</w:t>
            </w:r>
          </w:p>
        </w:tc>
        <w:tc>
          <w:tcPr>
            <w:tcW w:w="686" w:type="dxa"/>
          </w:tcPr>
          <w:p>
            <w:pPr>
              <w:pStyle w:val="10"/>
              <w:spacing w:before="0" w:line="104" w:lineRule="exact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2,995.0</w:t>
            </w:r>
          </w:p>
        </w:tc>
      </w:tr>
    </w:tbl>
    <w:p>
      <w:pPr>
        <w:spacing w:after="0" w:line="104" w:lineRule="exact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pStyle w:val="4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8353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7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4" o:spid="_x0000_s1026" o:spt="1" style="position:absolute;left:0pt;margin-left:18pt;margin-top:11.2pt;height:2.5pt;width:756pt;mso-position-horizontal-relative:page;mso-wrap-distance-bottom:0pt;mso-wrap-distance-top:0pt;z-index:-25148108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AaXH2G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199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5" o:spid="_x0000_s1026" o:spt="1" style="position:absolute;left:0pt;margin-left:18pt;margin-top:168pt;height:2.5pt;width:756pt;mso-position-horizontal-relative:page;mso-position-vertical-relative:page;z-index:-251520000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tRu&#10;htcAAAALAQAADwAAAAAAAAABACAAAAAiAAAAZHJzL2Rvd25yZXYueG1sUEsBAhQAFAAAAAgAh07i&#10;QOdCX/ixAQAAZw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25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47625</wp:posOffset>
                </wp:positionV>
                <wp:extent cx="6442710" cy="93345"/>
                <wp:effectExtent l="0" t="0" r="0" b="0"/>
                <wp:wrapNone/>
                <wp:docPr id="103" name="Cuadro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88"/>
                              <w:gridCol w:w="1079"/>
                              <w:gridCol w:w="1172"/>
                              <w:gridCol w:w="976"/>
                              <w:gridCol w:w="1094"/>
                              <w:gridCol w:w="1091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45,400.00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3,445.00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3,445.00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41,955.00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41,955.00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6" o:spid="_x0000_s1026" o:spt="202" type="#_x0000_t202" style="position:absolute;left:0pt;margin-left:267.15pt;margin-top:3.75pt;height:7.35pt;width:507.3pt;mso-position-horizontal-relative:page;z-index:251723776;mso-width-relative:page;mso-height-relative:page;" filled="f" stroked="f" coordsize="21600,21600" o:gfxdata="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eIlevZAAAACQEAAA8AAAAAAAAAAQAgAAAAIgAAAGRycy9kb3ducmV2LnhtbFBLAQIUABQAAAAI&#10;AIdO4kCmpJRb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988"/>
                        <w:gridCol w:w="1079"/>
                        <w:gridCol w:w="1172"/>
                        <w:gridCol w:w="976"/>
                        <w:gridCol w:w="1094"/>
                        <w:gridCol w:w="1091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45,400.00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3,445.00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3,445.00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41,955.00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41,955.00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-1873885</wp:posOffset>
                </wp:positionV>
                <wp:extent cx="9608185" cy="1823085"/>
                <wp:effectExtent l="0" t="0" r="0" b="0"/>
                <wp:wrapNone/>
                <wp:docPr id="106" name="Cuadro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185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50"/>
                              <w:gridCol w:w="1397"/>
                              <w:gridCol w:w="1080"/>
                              <w:gridCol w:w="1199"/>
                              <w:gridCol w:w="988"/>
                              <w:gridCol w:w="1080"/>
                              <w:gridCol w:w="1173"/>
                              <w:gridCol w:w="976"/>
                              <w:gridCol w:w="1094"/>
                              <w:gridCol w:w="1091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4367" w:type="dxa"/>
                                  <w:gridSpan w:val="4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8" w:line="141" w:lineRule="exact"/>
                                    <w:ind w:left="290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Fuente: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2,995.00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7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12,005.00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2,995.0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59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93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-1,030.00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-1,030.00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2,415.00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2,415.00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8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9,585.00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9,585.00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2,415.0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7" o:spid="_x0000_s1026" o:spt="202" type="#_x0000_t202" style="position:absolute;left:0pt;margin-left:18pt;margin-top:-147.55pt;height:143.55pt;width:756.55pt;mso-position-horizontal-relative:page;z-index:251724800;mso-width-relative:page;mso-height-relative:page;" filled="f" stroked="f" coordsize="21600,21600" o:gfxdata="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pNZfLaAAAACwEAAA8AAAAAAAAAAQAgAAAAIgAAAGRycy9kb3ducmV2LnhtbFBLAQIUABQA&#10;AAAIAIdO4kDE/Fv9tQEAAH0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50"/>
                        <w:gridCol w:w="1397"/>
                        <w:gridCol w:w="1080"/>
                        <w:gridCol w:w="1199"/>
                        <w:gridCol w:w="988"/>
                        <w:gridCol w:w="1080"/>
                        <w:gridCol w:w="1173"/>
                        <w:gridCol w:w="976"/>
                        <w:gridCol w:w="1094"/>
                        <w:gridCol w:w="1091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 w:hRule="atLeast"/>
                        </w:trPr>
                        <w:tc>
                          <w:tcPr>
                            <w:tcW w:w="4367" w:type="dxa"/>
                            <w:gridSpan w:val="4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8" w:line="141" w:lineRule="exact"/>
                              <w:ind w:left="290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Fuente: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2,995.00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2,995.00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7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12,005.00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12,005.00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2,995.0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29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29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29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spacing w:before="29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spacing w:before="29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29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29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29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29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29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29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29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59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29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93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-1,030.00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-1,030.00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2,415.00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2,415.00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8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9,585.00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9,585.00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2,415.0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1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5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126,850.00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1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1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5" w:type="dxa"/>
          </w:tcPr>
          <w:p>
            <w:pPr>
              <w:pStyle w:val="1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105" name="Cuadro de text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191,850.00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191,850.00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191,850.00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191,850.00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8" o:spid="_x0000_s1026" o:spt="202" type="#_x0000_t202" style="position:absolute;left:0pt;margin-left:264.5pt;margin-top:-1pt;height:7.35pt;width:510pt;mso-position-horizontal-relative:page;z-index:251724800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BKqztgAAAAKAQAADwAAAAAAAAABACAAAAAiAAAAZHJzL2Rvd25yZXYueG1sUEsBAhQAFAAAAAgA&#10;h07iQFnyiNW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191,850.00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191,850.00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191,850.00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191,850.00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02" name="Cuadro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2"/>
                              <w:gridCol w:w="1055"/>
                              <w:gridCol w:w="1225"/>
                              <w:gridCol w:w="989"/>
                              <w:gridCol w:w="1081"/>
                              <w:gridCol w:w="1174"/>
                              <w:gridCol w:w="951"/>
                              <w:gridCol w:w="1096"/>
                              <w:gridCol w:w="1120"/>
                              <w:gridCol w:w="68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72" w:right="2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247,250.00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262,250.00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6,440.00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6,440.00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255,810.00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7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255,810.00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6,440.0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9" o:spid="_x0000_s1026" o:spt="202" type="#_x0000_t202" style="position:absolute;left:0pt;margin-left:264.5pt;margin-top:-1pt;height:17.9pt;width:510pt;mso-position-horizontal-relative:page;z-index:251722752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ej7SXb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2"/>
                        <w:gridCol w:w="1055"/>
                        <w:gridCol w:w="1225"/>
                        <w:gridCol w:w="989"/>
                        <w:gridCol w:w="1081"/>
                        <w:gridCol w:w="1174"/>
                        <w:gridCol w:w="951"/>
                        <w:gridCol w:w="1096"/>
                        <w:gridCol w:w="1120"/>
                        <w:gridCol w:w="68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2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30"/>
                              <w:ind w:left="272" w:right="2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10"/>
                              <w:spacing w:before="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2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247,250.00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262,250.00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6,440.00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32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6,440.00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255,810.00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7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255,810.00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10"/>
                              <w:spacing w:before="32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6,440.0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64"/>
        <w:gridCol w:w="1485"/>
        <w:gridCol w:w="1081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485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36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1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0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485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9" w:type="dxa"/>
          </w:tcPr>
          <w:p>
            <w:pPr>
              <w:pStyle w:val="1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36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1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1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0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-12700</wp:posOffset>
                </wp:positionV>
                <wp:extent cx="6409690" cy="93345"/>
                <wp:effectExtent l="0" t="0" r="0" b="0"/>
                <wp:wrapNone/>
                <wp:docPr id="104" name="Cuadro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6"/>
                              <w:gridCol w:w="1080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0" o:spid="_x0000_s1026" o:spt="202" type="#_x0000_t202" style="position:absolute;left:0pt;margin-left:269.8pt;margin-top:-1pt;height:7.35pt;width:504.7pt;mso-position-horizontal-relative:page;z-index:251723776;mso-width-relative:page;mso-height-relative:page;" filled="f" stroked="f" coordsize="21600,21600" o:gfxdata="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+RF2NkAAAAKAQAADwAAAAAAAAABACAAAAAiAAAAZHJzL2Rvd25yZXYueG1sUEsBAhQAFAAAAAgA&#10;h07iQNWTh8a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6"/>
                        <w:gridCol w:w="1080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2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3"/>
        <w:gridCol w:w="1634"/>
        <w:gridCol w:w="988"/>
        <w:gridCol w:w="1173"/>
        <w:gridCol w:w="988"/>
        <w:gridCol w:w="1120"/>
        <w:gridCol w:w="1133"/>
        <w:gridCol w:w="985"/>
        <w:gridCol w:w="1112"/>
        <w:gridCol w:w="1104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634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spacing w:before="0"/>
              <w:ind w:left="42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2" w:type="dxa"/>
          </w:tcPr>
          <w:p>
            <w:pPr>
              <w:pStyle w:val="10"/>
              <w:spacing w:before="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04" w:type="dxa"/>
          </w:tcPr>
          <w:p>
            <w:pPr>
              <w:pStyle w:val="10"/>
              <w:spacing w:before="3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646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634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2" w:type="dxa"/>
          </w:tcPr>
          <w:p>
            <w:pPr>
              <w:pStyle w:val="1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0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4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634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2" w:type="dxa"/>
          </w:tcPr>
          <w:p>
            <w:pPr>
              <w:pStyle w:val="1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0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4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634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1,407.00</w:t>
            </w:r>
          </w:p>
        </w:tc>
        <w:tc>
          <w:tcPr>
            <w:tcW w:w="1133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735.00</w:t>
            </w:r>
          </w:p>
        </w:tc>
        <w:tc>
          <w:tcPr>
            <w:tcW w:w="985" w:type="dxa"/>
          </w:tcPr>
          <w:p>
            <w:pPr>
              <w:pStyle w:val="10"/>
              <w:ind w:left="42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2" w:type="dxa"/>
          </w:tcPr>
          <w:p>
            <w:pPr>
              <w:pStyle w:val="1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-1,407.00</w:t>
            </w:r>
          </w:p>
        </w:tc>
        <w:tc>
          <w:tcPr>
            <w:tcW w:w="110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-735.00</w:t>
            </w:r>
          </w:p>
        </w:tc>
        <w:tc>
          <w:tcPr>
            <w:tcW w:w="646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735.0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634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2" w:type="dxa"/>
          </w:tcPr>
          <w:p>
            <w:pPr>
              <w:pStyle w:val="1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10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64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634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1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1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>
            <w:pPr>
              <w:pStyle w:val="10"/>
              <w:ind w:left="423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2" w:type="dxa"/>
          </w:tcPr>
          <w:p>
            <w:pPr>
              <w:pStyle w:val="1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0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46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64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8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1" o:spid="_x0000_s1026" o:spt="1" style="position:absolute;left:0pt;margin-left:18pt;margin-top:11.2pt;height:2.5pt;width:756pt;mso-position-horizontal-relative:page;mso-wrap-distance-bottom:0pt;mso-wrap-distance-top:0pt;z-index:-25148006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Gn7GZ2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-414020</wp:posOffset>
                </wp:positionV>
                <wp:extent cx="9601200" cy="31750"/>
                <wp:effectExtent l="0" t="0" r="0" b="6350"/>
                <wp:wrapNone/>
                <wp:docPr id="200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2" o:spid="_x0000_s1026" o:spt="1" style="position:absolute;left:0pt;margin-left:18pt;margin-top:-32.6pt;height:2.5pt;width:756pt;mso-position-horizontal-relative:page;z-index:-251518976;mso-width-relative:page;mso-height-relative:page;" fillcolor="#000000" filled="t" stroked="f" coordsize="21600,21600" o:gfxdata="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iNp&#10;F9kAAAALAQAADwAAAAAAAAABACAAAAAiAAAAZHJzL2Rvd25yZXYueG1sUEsBAhQAFAAAAAgAh07i&#10;QNkn/5avAQAAZw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-398145</wp:posOffset>
                </wp:positionV>
                <wp:extent cx="9601200" cy="346710"/>
                <wp:effectExtent l="0" t="0" r="0" b="0"/>
                <wp:wrapNone/>
                <wp:docPr id="108" name="Cuadro de tex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36"/>
                              <w:gridCol w:w="1530"/>
                              <w:gridCol w:w="962"/>
                              <w:gridCol w:w="1199"/>
                              <w:gridCol w:w="962"/>
                              <w:gridCol w:w="1107"/>
                              <w:gridCol w:w="1173"/>
                              <w:gridCol w:w="985"/>
                              <w:gridCol w:w="1112"/>
                              <w:gridCol w:w="1065"/>
                              <w:gridCol w:w="6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23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left="33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6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10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20,440.00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8,945.00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423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left="3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-8,440.00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41" w:line="96" w:lineRule="exact"/>
                                    <w:ind w:left="33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3,055.00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8,945.0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3" o:spid="_x0000_s1026" o:spt="202" type="#_x0000_t202" style="position:absolute;left:0pt;margin-left:18pt;margin-top:-31.35pt;height:27.3pt;width:756pt;mso-position-horizontal-relative:page;z-index:251725824;mso-width-relative:page;mso-height-relative:page;" filled="f" stroked="f" coordsize="21600,21600" o:gfxdata="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Ym8s/YAAAACgEAAA8AAAAAAAAAAQAgAAAAIgAAAGRycy9kb3ducmV2LnhtbFBLAQIUABQAAAAI&#10;AIdO4kAvnOW/tAEAAHw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36"/>
                        <w:gridCol w:w="1530"/>
                        <w:gridCol w:w="962"/>
                        <w:gridCol w:w="1199"/>
                        <w:gridCol w:w="962"/>
                        <w:gridCol w:w="1107"/>
                        <w:gridCol w:w="1173"/>
                        <w:gridCol w:w="985"/>
                        <w:gridCol w:w="1112"/>
                        <w:gridCol w:w="1065"/>
                        <w:gridCol w:w="6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23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left="33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6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10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57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11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11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11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10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10"/>
                              <w:spacing w:before="11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11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11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11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11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20,440.00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11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8,945.00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>
                            <w:pPr>
                              <w:pStyle w:val="10"/>
                              <w:spacing w:before="11"/>
                              <w:ind w:left="423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pStyle w:val="10"/>
                              <w:spacing w:before="11"/>
                              <w:ind w:left="3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-8,440.00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41" w:line="96" w:lineRule="exact"/>
                              <w:ind w:left="33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3,055.00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>
                            <w:pPr>
                              <w:pStyle w:val="10"/>
                              <w:spacing w:before="11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8,945.0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2710" cy="93345"/>
                <wp:effectExtent l="0" t="0" r="0" b="0"/>
                <wp:wrapNone/>
                <wp:docPr id="110" name="Cuadro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62"/>
                              <w:gridCol w:w="1106"/>
                              <w:gridCol w:w="1173"/>
                              <w:gridCol w:w="977"/>
                              <w:gridCol w:w="1095"/>
                              <w:gridCol w:w="1092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21,847.00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9,680.00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12,453.00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24,620.00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9,680.0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4" o:spid="_x0000_s1026" o:spt="202" type="#_x0000_t202" style="position:absolute;left:0pt;margin-left:267.15pt;margin-top:3.7pt;height:7.35pt;width:507.3pt;mso-position-horizontal-relative:page;z-index:251726848;mso-width-relative:page;mso-height-relative:page;" filled="f" stroked="f" coordsize="21600,21600" o:gfxdata="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RkzyNkAAAAJAQAADwAAAAAAAAABACAAAAAiAAAAZHJzL2Rvd25yZXYueG1sUEsBAhQAFAAAAAgA&#10;h07iQAa2uxS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962"/>
                        <w:gridCol w:w="1106"/>
                        <w:gridCol w:w="1173"/>
                        <w:gridCol w:w="977"/>
                        <w:gridCol w:w="1095"/>
                        <w:gridCol w:w="1092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21,847.00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9,680.00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12,453.00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24,620.00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9,680.0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3"/>
        <w:gridCol w:w="936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262,185.00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93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36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111" name="Cuadro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362,985.00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362,985.00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362,985.00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362,985.00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5" o:spid="_x0000_s1026" o:spt="202" type="#_x0000_t202" style="position:absolute;left:0pt;margin-left:264.5pt;margin-top:-1pt;height:7.35pt;width:510pt;mso-position-horizontal-relative:page;z-index:251727872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BKqztgAAAAKAQAADwAAAAAAAAABACAAAAAiAAAAZHJzL2Rvd25yZXYueG1sUEsBAhQAFAAAAAgA&#10;h07iQOsqkzK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362,985.00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362,985.00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362,985.00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362,985.00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4"/>
        <w:gridCol w:w="1609"/>
        <w:gridCol w:w="1079"/>
        <w:gridCol w:w="1132"/>
        <w:gridCol w:w="1079"/>
        <w:gridCol w:w="1079"/>
        <w:gridCol w:w="1079"/>
        <w:gridCol w:w="1041"/>
        <w:gridCol w:w="1094"/>
        <w:gridCol w:w="111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0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609" w:type="dxa"/>
          </w:tcPr>
          <w:p>
            <w:pPr>
              <w:pStyle w:val="10"/>
              <w:spacing w:before="0"/>
              <w:ind w:left="10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32" w:type="dxa"/>
          </w:tcPr>
          <w:p>
            <w:pPr>
              <w:pStyle w:val="10"/>
              <w:spacing w:before="0"/>
              <w:ind w:left="302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10"/>
              <w:spacing w:before="0"/>
              <w:ind w:left="431" w:right="3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1117" w:type="dxa"/>
          </w:tcPr>
          <w:p>
            <w:pPr>
              <w:pStyle w:val="10"/>
              <w:spacing w:before="30" w:line="96" w:lineRule="exact"/>
              <w:ind w:left="285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09" name="Cuadro de tex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3"/>
                              <w:gridCol w:w="1053"/>
                              <w:gridCol w:w="1225"/>
                              <w:gridCol w:w="961"/>
                              <w:gridCol w:w="1106"/>
                              <w:gridCol w:w="1172"/>
                              <w:gridCol w:w="949"/>
                              <w:gridCol w:w="1094"/>
                              <w:gridCol w:w="1117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401,285.00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25,452.00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426,737.00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21,847.00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9,680.00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404,890.00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417,057.00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9,680.0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6" o:spid="_x0000_s1026" o:spt="202" type="#_x0000_t202" style="position:absolute;left:0pt;margin-left:264.5pt;margin-top:-1pt;height:17.9pt;width:510pt;mso-position-horizontal-relative:page;z-index:251726848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JIfaU7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3"/>
                        <w:gridCol w:w="1053"/>
                        <w:gridCol w:w="1225"/>
                        <w:gridCol w:w="961"/>
                        <w:gridCol w:w="1106"/>
                        <w:gridCol w:w="1172"/>
                        <w:gridCol w:w="949"/>
                        <w:gridCol w:w="1094"/>
                        <w:gridCol w:w="1117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3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righ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0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>
                            <w:pPr>
                              <w:pStyle w:val="10"/>
                              <w:spacing w:before="30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3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401,285.00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10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25,452.00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426,737.00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21,847.00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9,680.00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32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404,890.00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417,057.00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32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9,680.0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418"/>
        <w:gridCol w:w="1079"/>
        <w:gridCol w:w="1172"/>
        <w:gridCol w:w="1080"/>
        <w:gridCol w:w="1079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418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0"/>
              <w:ind w:left="427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57" w:type="dxa"/>
          </w:tcPr>
          <w:p>
            <w:pPr>
              <w:pStyle w:val="10"/>
              <w:spacing w:before="30" w:line="96" w:lineRule="exact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215" cy="93345"/>
                <wp:effectExtent l="0" t="0" r="0" b="0"/>
                <wp:wrapNone/>
                <wp:docPr id="112" name="Cuadro de tex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8"/>
                              <w:gridCol w:w="1079"/>
                              <w:gridCol w:w="1172"/>
                              <w:gridCol w:w="1080"/>
                              <w:gridCol w:w="1079"/>
                              <w:gridCol w:w="1079"/>
                              <w:gridCol w:w="1002"/>
                              <w:gridCol w:w="1094"/>
                              <w:gridCol w:w="1157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9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7" o:spid="_x0000_s1026" o:spt="202" type="#_x0000_t202" style="position:absolute;left:0pt;margin-left:279.05pt;margin-top:-1pt;height:7.35pt;width:495.45pt;mso-position-horizontal-relative:page;z-index:251727872;mso-width-relative:page;mso-height-relative:page;" filled="f" stroked="f" coordsize="21600,21600" o:gfxdata="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ll+vX2QAAAAoBAAAPAAAAAAAAAAEAIAAAACIAAABkcnMvZG93bnJldi54bWxQSwECFAAUAAAA&#10;CACHTuJA29Qjur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8"/>
                        <w:gridCol w:w="1079"/>
                        <w:gridCol w:w="1172"/>
                        <w:gridCol w:w="1080"/>
                        <w:gridCol w:w="1079"/>
                        <w:gridCol w:w="1079"/>
                        <w:gridCol w:w="1002"/>
                        <w:gridCol w:w="1094"/>
                        <w:gridCol w:w="1157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6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10"/>
                              <w:spacing w:before="0"/>
                              <w:ind w:left="429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3"/>
        <w:gridCol w:w="1505"/>
        <w:gridCol w:w="989"/>
        <w:gridCol w:w="1174"/>
        <w:gridCol w:w="989"/>
        <w:gridCol w:w="1082"/>
        <w:gridCol w:w="1174"/>
        <w:gridCol w:w="986"/>
        <w:gridCol w:w="1096"/>
        <w:gridCol w:w="1084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0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/>
              <w:ind w:right="4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spacing w:before="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4" w:type="dxa"/>
          </w:tcPr>
          <w:p>
            <w:pPr>
              <w:pStyle w:val="10"/>
              <w:spacing w:before="30"/>
              <w:ind w:left="306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88" w:type="dxa"/>
          </w:tcPr>
          <w:p>
            <w:pPr>
              <w:pStyle w:val="10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1,450.00</w:t>
            </w:r>
          </w:p>
        </w:tc>
        <w:tc>
          <w:tcPr>
            <w:tcW w:w="688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688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88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0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1,878.00</w:t>
            </w:r>
          </w:p>
        </w:tc>
        <w:tc>
          <w:tcPr>
            <w:tcW w:w="1174" w:type="dxa"/>
          </w:tcPr>
          <w:p>
            <w:pPr>
              <w:pStyle w:val="10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469.00</w:t>
            </w:r>
          </w:p>
        </w:tc>
        <w:tc>
          <w:tcPr>
            <w:tcW w:w="986" w:type="dxa"/>
          </w:tcPr>
          <w:p>
            <w:pPr>
              <w:pStyle w:val="1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-1,878.00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-469.00</w:t>
            </w:r>
          </w:p>
        </w:tc>
        <w:tc>
          <w:tcPr>
            <w:tcW w:w="688" w:type="dxa"/>
          </w:tcPr>
          <w:p>
            <w:pPr>
              <w:pStyle w:val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469.0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688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6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688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05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89" w:type="dxa"/>
          </w:tcPr>
          <w:p>
            <w:pPr>
              <w:pStyle w:val="1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ind w:right="4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6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688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63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2,115.00</w:t>
            </w:r>
          </w:p>
        </w:tc>
        <w:tc>
          <w:tcPr>
            <w:tcW w:w="117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8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3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-2,115.00</w:t>
            </w:r>
          </w:p>
        </w:tc>
        <w:tc>
          <w:tcPr>
            <w:tcW w:w="1084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06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-1,700.00</w:t>
            </w:r>
          </w:p>
        </w:tc>
        <w:tc>
          <w:tcPr>
            <w:tcW w:w="6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1,700.0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2710" cy="93345"/>
                <wp:effectExtent l="0" t="0" r="0" b="0"/>
                <wp:wrapNone/>
                <wp:docPr id="113" name="Cuadro de tex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88"/>
                              <w:gridCol w:w="1079"/>
                              <w:gridCol w:w="1172"/>
                              <w:gridCol w:w="976"/>
                              <w:gridCol w:w="1094"/>
                              <w:gridCol w:w="1091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20,550.00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3,993.00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2,169.00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16,557.00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18,381.00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8" o:spid="_x0000_s1026" o:spt="202" type="#_x0000_t202" style="position:absolute;left:0pt;margin-left:267.15pt;margin-top:-1pt;height:7.35pt;width:507.3pt;mso-position-horizontal-relative:page;z-index:251728896;mso-width-relative:page;mso-height-relative:page;" filled="f" stroked="f" coordsize="21600,21600" o:gfxdata="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idJMm2gAAAAoBAAAPAAAAAAAAAAEAIAAAACIAAABkcnMvZG93bnJldi54bWxQSwECFAAUAAAA&#10;CACHTuJAKGT96b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988"/>
                        <w:gridCol w:w="1079"/>
                        <w:gridCol w:w="1172"/>
                        <w:gridCol w:w="976"/>
                        <w:gridCol w:w="1094"/>
                        <w:gridCol w:w="1091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20,550.00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3,993.00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2,169.00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16,557.00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18,381.00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2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2" w:right="2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07" name="Cuadro de tex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58"/>
                              <w:gridCol w:w="1028"/>
                              <w:gridCol w:w="1225"/>
                              <w:gridCol w:w="989"/>
                              <w:gridCol w:w="1081"/>
                              <w:gridCol w:w="1174"/>
                              <w:gridCol w:w="951"/>
                              <w:gridCol w:w="1096"/>
                              <w:gridCol w:w="1120"/>
                              <w:gridCol w:w="68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92,285.00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92,285.00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92,285.00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72" w:right="2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92,285.00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112,835.00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120,835.00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3,993.00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2,169.00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116,842.00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72" w:right="3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118,666.00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2,169.0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9" o:spid="_x0000_s1026" o:spt="202" type="#_x0000_t202" style="position:absolute;left:0pt;margin-left:264.5pt;margin-top:-1pt;height:17.9pt;width:510pt;mso-position-horizontal-relative:page;z-index:251725824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Pi5JjL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58"/>
                        <w:gridCol w:w="1028"/>
                        <w:gridCol w:w="1225"/>
                        <w:gridCol w:w="989"/>
                        <w:gridCol w:w="1081"/>
                        <w:gridCol w:w="1174"/>
                        <w:gridCol w:w="951"/>
                        <w:gridCol w:w="1096"/>
                        <w:gridCol w:w="1120"/>
                        <w:gridCol w:w="68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58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92,285.00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92,285.00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92,285.00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30"/>
                              <w:ind w:left="272" w:right="2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92,285.00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10"/>
                              <w:spacing w:before="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58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112,835.00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120,835.00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3,993.00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32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2,169.00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116,842.00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72" w:right="3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118,666.00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2,169.0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74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39" name="Rectá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60" o:spid="_x0000_s1026" o:spt="1" style="position:absolute;left:0pt;margin-left:18pt;margin-top:11.2pt;height:2.5pt;width:756pt;mso-position-horizontal-relative:page;mso-wrap-distance-bottom:0pt;mso-wrap-distance-top:0pt;z-index:-25147904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K8Ty7C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8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00"/>
        <w:ind w:left="3001" w:right="0" w:firstLine="0"/>
        <w:jc w:val="left"/>
        <w:rPr>
          <w:sz w:val="10"/>
        </w:rPr>
      </w:pPr>
      <w: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-205740</wp:posOffset>
                </wp:positionV>
                <wp:extent cx="9601200" cy="31750"/>
                <wp:effectExtent l="0" t="0" r="0" b="6350"/>
                <wp:wrapNone/>
                <wp:docPr id="201" name="Rectángul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61" o:spid="_x0000_s1026" o:spt="1" style="position:absolute;left:0pt;margin-left:18pt;margin-top:-16.2pt;height:2.5pt;width:756pt;mso-position-horizontal-relative:page;z-index:-251517952;mso-width-relative:page;mso-height-relative:page;" fillcolor="#000000" filled="t" stroked="f" coordsize="21600,21600" o:gfxdata="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W/T&#10;r9oAAAALAQAADwAAAAAAAAABACAAAAAiAAAAZHJzL2Rvd25yZXYueG1sUEsBAhQAFAAAAAgAh07i&#10;QDcuxtGuAQAAZwMAAA4AAAAAAAAAAQAgAAAAKQ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-189865</wp:posOffset>
                </wp:positionV>
                <wp:extent cx="9601200" cy="154940"/>
                <wp:effectExtent l="0" t="0" r="0" b="0"/>
                <wp:wrapNone/>
                <wp:docPr id="114" name="Cuadro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56"/>
                              <w:gridCol w:w="1511"/>
                              <w:gridCol w:w="1081"/>
                              <w:gridCol w:w="1081"/>
                              <w:gridCol w:w="1081"/>
                              <w:gridCol w:w="1081"/>
                              <w:gridCol w:w="1081"/>
                              <w:gridCol w:w="1096"/>
                              <w:gridCol w:w="1096"/>
                              <w:gridCol w:w="1066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8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4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63" w:right="2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8" w:right="2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96" w:lineRule="exact"/>
                                    <w:ind w:left="324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2" o:spid="_x0000_s1026" o:spt="202" type="#_x0000_t202" style="position:absolute;left:0pt;margin-left:18pt;margin-top:-14.95pt;height:12.2pt;width:756pt;mso-position-horizontal-relative:page;z-index:251729920;mso-width-relative:page;mso-height-relative:page;" filled="f" stroked="f" coordsize="21600,21600" o:gfxdata="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zLHPj2QAAAAoBAAAPAAAAAAAAAAEAIAAAACIAAABkcnMvZG93bnJldi54bWxQSwECFAAUAAAA&#10;CACHTuJAuu3fXb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56"/>
                        <w:gridCol w:w="1511"/>
                        <w:gridCol w:w="1081"/>
                        <w:gridCol w:w="1081"/>
                        <w:gridCol w:w="1081"/>
                        <w:gridCol w:w="1081"/>
                        <w:gridCol w:w="1081"/>
                        <w:gridCol w:w="1096"/>
                        <w:gridCol w:w="1096"/>
                        <w:gridCol w:w="1066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8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4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63" w:right="2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8" w:right="2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96" w:lineRule="exact"/>
                              <w:ind w:left="324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10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rPr>
          <w:sz w:val="11"/>
        </w:rPr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100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09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5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sz w:val="7"/>
        </w:rPr>
      </w:pPr>
    </w:p>
    <w:p>
      <w:pPr>
        <w:pStyle w:val="4"/>
        <w:spacing w:before="95" w:after="30"/>
        <w:ind w:left="3001"/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3345" cy="93345"/>
                <wp:effectExtent l="0" t="0" r="0" b="0"/>
                <wp:wrapNone/>
                <wp:docPr id="115" name="Cuadro de tex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3" o:spid="_x0000_s1026" o:spt="202" type="#_x0000_t202" style="position:absolute;left:0pt;margin-left:267.15pt;margin-top:3.7pt;height:7.35pt;width:507.35pt;mso-position-horizontal-relative:page;z-index:251730944;mso-width-relative:page;mso-height-relative:page;" filled="f" stroked="f" coordsize="21600,21600" o:gfxdata="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3&#10;KYhl2QAAAAkBAAAPAAAAAAAAAAEAIAAAACIAAABkcnMvZG93bnJldi54bWxQSwECFAAUAAAACACH&#10;TuJAQYyOab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5"/>
        </w:rPr>
        <w:t xml:space="preserve"> </w:t>
      </w:r>
      <w: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2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64,825.00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2" w:right="2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93345"/>
                <wp:effectExtent l="0" t="0" r="0" b="0"/>
                <wp:wrapNone/>
                <wp:docPr id="117" name="Cuadro de 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119,725.00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119,725.00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119,725.00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119,725.00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4" o:spid="_x0000_s1026" o:spt="202" type="#_x0000_t202" style="position:absolute;left:0pt;margin-left:264.5pt;margin-top:-1pt;height:7.35pt;width:510pt;mso-position-horizontal-relative:page;z-index:251731968;mso-width-relative:page;mso-height-relative:page;" filled="f" stroked="f" coordsize="21600,21600" o:gfxdata="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BKqztgAAAAKAQAADwAAAAAAAAABACAAAAAiAAAAZHJzL2Rvd25yZXYueG1sUEsBAhQAFAAAAAgA&#10;h07iQFfR01u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119,725.00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119,725.00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119,725.00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119,725.00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>
                            <w:pPr>
                              <w:pStyle w:val="10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7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116" name="Cuadro de tex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5" o:spid="_x0000_s1026" o:spt="202" type="#_x0000_t202" style="position:absolute;left:0pt;margin-left:267.15pt;margin-top:-1pt;height:7.35pt;width:507.35pt;mso-position-horizontal-relative:page;z-index:251730944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0&#10;RCiL2QAAAAoBAAAPAAAAAAAAAAEAIAAAACIAAABkcnMvZG93bnJldi54bWxQSwECFAAUAAAACACH&#10;TuJAAI5eyb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51"/>
        <w:gridCol w:w="1470"/>
        <w:gridCol w:w="1080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51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70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5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7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51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AGROFORESTALES, MADERA,</w:t>
            </w:r>
          </w:p>
        </w:tc>
        <w:tc>
          <w:tcPr>
            <w:tcW w:w="147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51" w:type="dxa"/>
          </w:tcPr>
          <w:p>
            <w:pPr>
              <w:pStyle w:val="10"/>
              <w:spacing w:before="8" w:line="290" w:lineRule="auto"/>
              <w:ind w:left="122" w:right="1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 PRENDAS DE VESTIR</w:t>
            </w:r>
          </w:p>
        </w:tc>
        <w:tc>
          <w:tcPr>
            <w:tcW w:w="147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5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5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 DE VESTIR</w:t>
            </w:r>
          </w:p>
        </w:tc>
        <w:tc>
          <w:tcPr>
            <w:tcW w:w="147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5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47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-3,000.00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5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47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51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47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84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0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66" o:spid="_x0000_s1026" o:spt="1" style="position:absolute;left:0pt;margin-left:18pt;margin-top:11.2pt;height:2.5pt;width:756pt;mso-position-horizontal-relative:page;mso-wrap-distance-bottom:0pt;mso-wrap-distance-top:0pt;z-index:-25147801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Jyqx3K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202" name="Rectángu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67" o:spid="_x0000_s1026" o:spt="1" style="position:absolute;left:0pt;margin-left:18pt;margin-top:168pt;height:2.5pt;width:756pt;mso-position-horizontal-relative:page;mso-position-vertical-relative:page;z-index:-251516928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IoH627ABAABn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7"/>
        <w:rPr>
          <w:b/>
          <w:sz w:val="21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-4767580</wp:posOffset>
                </wp:positionV>
                <wp:extent cx="9601200" cy="4655820"/>
                <wp:effectExtent l="0" t="0" r="0" b="0"/>
                <wp:wrapNone/>
                <wp:docPr id="118" name="Cuadro de tex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465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3"/>
                              <w:gridCol w:w="1316"/>
                              <w:gridCol w:w="1072"/>
                              <w:gridCol w:w="1226"/>
                              <w:gridCol w:w="1081"/>
                              <w:gridCol w:w="1081"/>
                              <w:gridCol w:w="1081"/>
                              <w:gridCol w:w="951"/>
                              <w:gridCol w:w="1096"/>
                              <w:gridCol w:w="1212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 CONEXOS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1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 Y CUIDADO DE LA SALUD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5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17" w:line="285" w:lineRule="auto"/>
                                    <w:ind w:left="123" w:right="8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 Y CUIDADO DE LA SALUD ÚTILES DE COCINA Y COMEDOR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56" w:line="150" w:lineRule="atLeast"/>
                                    <w:ind w:left="123" w:right="5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-14,000.00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17" w:line="285" w:lineRule="auto"/>
                                    <w:ind w:left="123" w:right="9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 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151,200.00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151,200.00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151,200.00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50,076.00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70,076.00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70,076.00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70,076.00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8" o:spid="_x0000_s1026" o:spt="202" type="#_x0000_t202" style="position:absolute;left:0pt;margin-left:18pt;margin-top:-375.4pt;height:366.6pt;width:756pt;mso-position-horizontal-relative:page;z-index:251732992;mso-width-relative:page;mso-height-relative:page;" filled="f" stroked="f" coordsize="21600,21600" o:gfxdata="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sUffbaAAAADAEAAA8AAAAAAAAAAQAgAAAAIgAAAGRycy9kb3ducmV2LnhtbFBLAQIUABQA&#10;AAAIAIdO4kA9dJkhtQEAAH0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13"/>
                        <w:gridCol w:w="1316"/>
                        <w:gridCol w:w="1072"/>
                        <w:gridCol w:w="1226"/>
                        <w:gridCol w:w="1081"/>
                        <w:gridCol w:w="1081"/>
                        <w:gridCol w:w="1081"/>
                        <w:gridCol w:w="951"/>
                        <w:gridCol w:w="1096"/>
                        <w:gridCol w:w="1212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62,000.00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 CONEXOS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 DE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8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1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 Y CUIDADO DE LA SALUD</w:t>
                            </w:r>
                          </w:p>
                          <w:p>
                            <w:pPr>
                              <w:pStyle w:val="10"/>
                              <w:spacing w:before="35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 DE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17" w:line="285" w:lineRule="auto"/>
                              <w:ind w:left="123" w:right="8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 Y CUIDADO DE LA SALUD ÚTILES DE COCINA Y COMEDOR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56" w:line="150" w:lineRule="atLeast"/>
                              <w:ind w:left="123" w:right="5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 ESTRUCTURADO DE REDES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-14,000.00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17" w:line="285" w:lineRule="auto"/>
                              <w:ind w:left="123" w:right="9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 ACCESORIOS Y REPUESTOS EN GENERAL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151,200.00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151,200.00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151,200.00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MATERIALES Y SUMINISTROS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50,076.00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70,076.00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70,076.00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70,076.00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93345"/>
                <wp:effectExtent l="0" t="0" r="0" b="0"/>
                <wp:wrapNone/>
                <wp:docPr id="119" name="Cuadro de tex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"/>
                              <w:gridCol w:w="1041"/>
                              <w:gridCol w:w="1265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1,041,200.00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516,576.00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1,557,776.00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1,557,776.00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1,557,776.00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9" o:spid="_x0000_s1026" o:spt="202" type="#_x0000_t202" style="position:absolute;left:0pt;margin-left:260.55pt;margin-top:-1pt;height:7.35pt;width:513.95pt;mso-position-horizontal-relative:page;z-index:251734016;mso-width-relative:page;mso-height-relative:page;" filled="f" stroked="f" coordsize="21600,21600" o:gfxdata="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qkiXYAAAACgEAAA8AAAAAAAAAAQAgAAAAIgAAAGRycy9kb3ducmV2LnhtbFBLAQIUABQAAAAI&#10;AIdO4kB4Ezy3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"/>
                        <w:gridCol w:w="1041"/>
                        <w:gridCol w:w="1265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8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1,041,200.00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516,576.00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1,557,776.00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1,557,776.00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1,557,776.00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394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1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0" o:spid="_x0000_s1026" o:spt="1" style="position:absolute;left:0pt;margin-left:18pt;margin-top:11.2pt;height:2.5pt;width:756pt;mso-position-horizontal-relative:page;mso-wrap-distance-bottom:0pt;mso-wrap-distance-top:0pt;z-index:-25147699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rdKD4K8BAABn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-361950</wp:posOffset>
                </wp:positionV>
                <wp:extent cx="9601200" cy="31750"/>
                <wp:effectExtent l="0" t="0" r="0" b="6350"/>
                <wp:wrapNone/>
                <wp:docPr id="203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1" o:spid="_x0000_s1026" o:spt="1" style="position:absolute;left:0pt;margin-left:18pt;margin-top:-28.5pt;height:2.5pt;width:756pt;mso-position-horizontal-relative:page;z-index:-251515904;mso-width-relative:page;mso-height-relative:page;" fillcolor="#000000" filled="t" stroked="f" coordsize="21600,21600" o:gfxdata="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uL&#10;w6XZAAAACwEAAA8AAAAAAAAAAQAgAAAAIgAAAGRycy9kb3ducmV2LnhtbFBLAQIUABQAAAAIAIdO&#10;4kAT+b5J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46990</wp:posOffset>
                </wp:positionV>
                <wp:extent cx="6292215" cy="93345"/>
                <wp:effectExtent l="0" t="0" r="0" b="0"/>
                <wp:wrapNone/>
                <wp:docPr id="121" name="Cuadro de tex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68"/>
                              <w:gridCol w:w="1079"/>
                              <w:gridCol w:w="1172"/>
                              <w:gridCol w:w="1080"/>
                              <w:gridCol w:w="1079"/>
                              <w:gridCol w:w="1079"/>
                              <w:gridCol w:w="1002"/>
                              <w:gridCol w:w="1094"/>
                              <w:gridCol w:w="1157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9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7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6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2" o:spid="_x0000_s1026" o:spt="202" type="#_x0000_t202" style="position:absolute;left:0pt;margin-left:279.05pt;margin-top:3.7pt;height:7.35pt;width:495.45pt;mso-position-horizontal-relative:page;z-index:251736064;mso-width-relative:page;mso-height-relative:page;" filled="f" stroked="f" coordsize="21600,21600" o:gfxdata="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M/DEV2QAAAAkBAAAPAAAAAAAAAAEAIAAAACIAAABkcnMvZG93bnJldi54bWxQSwECFAAUAAAA&#10;CACHTuJAyb+GKL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68"/>
                        <w:gridCol w:w="1079"/>
                        <w:gridCol w:w="1172"/>
                        <w:gridCol w:w="1080"/>
                        <w:gridCol w:w="1079"/>
                        <w:gridCol w:w="1079"/>
                        <w:gridCol w:w="1002"/>
                        <w:gridCol w:w="1094"/>
                        <w:gridCol w:w="1157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6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>
                            <w:pPr>
                              <w:pStyle w:val="10"/>
                              <w:spacing w:before="0"/>
                              <w:ind w:left="429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7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6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-346075</wp:posOffset>
                </wp:positionV>
                <wp:extent cx="9608185" cy="294640"/>
                <wp:effectExtent l="0" t="0" r="0" b="0"/>
                <wp:wrapNone/>
                <wp:docPr id="123" name="Cuadro de text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1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83"/>
                              <w:gridCol w:w="1439"/>
                              <w:gridCol w:w="1041"/>
                              <w:gridCol w:w="1266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4300" w:type="dxa"/>
                                  <w:gridSpan w:val="4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8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Geografico: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1,205,875.00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516,576.00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1,722,451.00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7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1,722,451.00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1,722,451.00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83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68" w:line="96" w:lineRule="exact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8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3" o:spid="_x0000_s1026" o:spt="202" type="#_x0000_t202" style="position:absolute;left:0pt;margin-left:18pt;margin-top:-27.25pt;height:23.2pt;width:756.55pt;mso-position-horizontal-relative:page;z-index:251737088;mso-width-relative:page;mso-height-relative:page;" filled="f" stroked="f" coordsize="21600,21600" o:gfxdata="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A9BEy2gAAAAoBAAAPAAAAAAAAAAEAIAAAACIAAABkcnMvZG93bnJldi54bWxQSwECFAAU&#10;AAAACACHTuJAGOq0nLYBAAB8AwAADgAAAAAAAAABACAAAAAp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983"/>
                        <w:gridCol w:w="1439"/>
                        <w:gridCol w:w="1041"/>
                        <w:gridCol w:w="1266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 w:hRule="atLeast"/>
                        </w:trPr>
                        <w:tc>
                          <w:tcPr>
                            <w:tcW w:w="4300" w:type="dxa"/>
                            <w:gridSpan w:val="4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8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Geografico: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1,205,875.00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516,576.00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1,722,451.00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7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1,722,451.00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1,722,451.00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38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8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38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83" w:type="dxa"/>
                          </w:tcPr>
                          <w:p>
                            <w:pPr>
                              <w:pStyle w:val="10"/>
                              <w:spacing w:before="3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>
                            <w:pPr>
                              <w:pStyle w:val="10"/>
                              <w:spacing w:before="38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>
                            <w:pPr>
                              <w:pStyle w:val="10"/>
                              <w:spacing w:before="38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10"/>
                              <w:spacing w:before="38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38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8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8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>
                            <w:pPr>
                              <w:pStyle w:val="10"/>
                              <w:spacing w:before="38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8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68" w:line="96" w:lineRule="exact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8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85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93345"/>
                <wp:effectExtent l="0" t="0" r="0" b="0"/>
                <wp:wrapNone/>
                <wp:docPr id="124" name="Cuadro de tex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4" o:spid="_x0000_s1026" o:spt="202" type="#_x0000_t202" style="position:absolute;left:0pt;margin-left:267.15pt;margin-top:-1pt;height:7.35pt;width:507.35pt;mso-position-horizontal-relative:page;z-index:251737088;mso-width-relative:page;mso-height-relative:page;" filled="f" stroked="f" coordsize="21600,21600" o:gfxdata="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0&#10;RCiL2QAAAAoBAAAPAAAAAAAAAAEAIAAAACIAAABkcnMvZG93bnJldi54bWxQSwECFAAUAAAACACH&#10;TuJA0wQZx7EBAAB7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2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2" w:right="2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345" cy="227330"/>
                <wp:effectExtent l="0" t="0" r="0" b="0"/>
                <wp:wrapNone/>
                <wp:docPr id="120" name="Cuadro de text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05"/>
                              <w:gridCol w:w="1054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2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0" w:right="4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2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2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59,200.00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0" w:right="4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59,200.00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5" o:spid="_x0000_s1026" o:spt="202" type="#_x0000_t202" style="position:absolute;left:0pt;margin-left:267.15pt;margin-top:-1pt;height:17.9pt;width:507.35pt;mso-position-horizontal-relative:page;z-index:251735040;mso-width-relative:page;mso-height-relative:page;" filled="f" stroked="f" coordsize="21600,21600" o:gfxdata="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HoFEnaAAAACgEAAA8AAAAAAAAAAQAgAAAAIgAAAGRycy9kb3ducmV2LnhtbFBLAQIUABQA&#10;AAAIAIdO4kBBPeYatQEAAHw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05"/>
                        <w:gridCol w:w="1054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0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2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/>
                              <w:ind w:left="300" w:right="4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05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2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2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59,200.00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0" w:right="4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59,200.00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493"/>
        <w:gridCol w:w="1097"/>
        <w:gridCol w:w="1199"/>
        <w:gridCol w:w="988"/>
        <w:gridCol w:w="1080"/>
        <w:gridCol w:w="1173"/>
        <w:gridCol w:w="1003"/>
        <w:gridCol w:w="1095"/>
        <w:gridCol w:w="1066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3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1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18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left="332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87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3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493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left="267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1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3,865.00</w:t>
            </w:r>
          </w:p>
        </w:tc>
        <w:tc>
          <w:tcPr>
            <w:tcW w:w="1173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1,430.00</w:t>
            </w:r>
          </w:p>
        </w:tc>
        <w:tc>
          <w:tcPr>
            <w:tcW w:w="1003" w:type="dxa"/>
          </w:tcPr>
          <w:p>
            <w:pPr>
              <w:pStyle w:val="10"/>
              <w:ind w:left="418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6,135.00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32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8,570.00</w:t>
            </w:r>
          </w:p>
        </w:tc>
        <w:tc>
          <w:tcPr>
            <w:tcW w:w="687" w:type="dxa"/>
          </w:tcPr>
          <w:p>
            <w:pPr>
              <w:pStyle w:val="1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1,430.0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2710" cy="93345"/>
                <wp:effectExtent l="0" t="0" r="0" b="0"/>
                <wp:wrapNone/>
                <wp:docPr id="122" name="Cuadro de tex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61"/>
                              <w:gridCol w:w="1097"/>
                              <w:gridCol w:w="1199"/>
                              <w:gridCol w:w="988"/>
                              <w:gridCol w:w="1079"/>
                              <w:gridCol w:w="1172"/>
                              <w:gridCol w:w="976"/>
                              <w:gridCol w:w="1094"/>
                              <w:gridCol w:w="1091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3,865.00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12,135.00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14,570.00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6" o:spid="_x0000_s1026" o:spt="202" type="#_x0000_t202" style="position:absolute;left:0pt;margin-left:267.15pt;margin-top:-1pt;height:7.35pt;width:507.3pt;mso-position-horizontal-relative:page;z-index:251736064;mso-width-relative:page;mso-height-relative:page;" filled="f" stroked="f" coordsize="21600,21600" o:gfxdata="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idJMm2gAAAAoBAAAPAAAAAAAAAAEAIAAAACIAAABkcnMvZG93bnJldi54bWxQSwECFAAUAAAA&#10;CACHTuJAPMgiJb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61"/>
                        <w:gridCol w:w="1097"/>
                        <w:gridCol w:w="1199"/>
                        <w:gridCol w:w="988"/>
                        <w:gridCol w:w="1079"/>
                        <w:gridCol w:w="1172"/>
                        <w:gridCol w:w="976"/>
                        <w:gridCol w:w="1094"/>
                        <w:gridCol w:w="1091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7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3,865.00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12,135.00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14,570.00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7"/>
        <w:gridCol w:w="1660"/>
        <w:gridCol w:w="962"/>
        <w:gridCol w:w="1199"/>
        <w:gridCol w:w="989"/>
        <w:gridCol w:w="1173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660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89" w:type="dxa"/>
          </w:tcPr>
          <w:p>
            <w:pPr>
              <w:pStyle w:val="10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5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2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66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5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3,675.00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66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5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66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5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66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5,505.20</w:t>
            </w:r>
          </w:p>
        </w:tc>
        <w:tc>
          <w:tcPr>
            <w:tcW w:w="1081" w:type="dxa"/>
          </w:tcPr>
          <w:p>
            <w:pPr>
              <w:pStyle w:val="1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5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72,494.80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660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9" w:type="dxa"/>
          </w:tcPr>
          <w:p>
            <w:pPr>
              <w:pStyle w:val="1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5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2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05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2" name="Rectángu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7" o:spid="_x0000_s1026" o:spt="1" style="position:absolute;left:0pt;margin-left:18pt;margin-top:11.2pt;height:2.5pt;width:756pt;mso-position-horizontal-relative:page;mso-wrap-distance-bottom:0pt;mso-wrap-distance-top:0pt;z-index:-25147596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CyNyt+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-605790</wp:posOffset>
                </wp:positionV>
                <wp:extent cx="9601200" cy="31750"/>
                <wp:effectExtent l="0" t="0" r="0" b="6350"/>
                <wp:wrapNone/>
                <wp:docPr id="204" name="Rectángul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8" o:spid="_x0000_s1026" o:spt="1" style="position:absolute;left:0pt;margin-left:18pt;margin-top:-47.7pt;height:2.5pt;width:756pt;mso-position-horizontal-relative:page;z-index:-251514880;mso-width-relative:page;mso-height-relative:page;" fillcolor="#000000" filled="t" stroked="f" coordsize="21600,21600" o:gfxdata="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B&#10;1T7d2QAAAAsBAAAPAAAAAAAAAAEAIAAAACIAAABkcnMvZG93bnJldi54bWxQSwECFAAUAAAACACH&#10;TuJAGexKZ7EBAABn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-589915</wp:posOffset>
                </wp:positionV>
                <wp:extent cx="9601200" cy="538480"/>
                <wp:effectExtent l="0" t="0" r="0" b="0"/>
                <wp:wrapNone/>
                <wp:docPr id="125" name="Cuadro de tex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63"/>
                              <w:gridCol w:w="1505"/>
                              <w:gridCol w:w="989"/>
                              <w:gridCol w:w="1174"/>
                              <w:gridCol w:w="989"/>
                              <w:gridCol w:w="1174"/>
                              <w:gridCol w:w="1082"/>
                              <w:gridCol w:w="987"/>
                              <w:gridCol w:w="1114"/>
                              <w:gridCol w:w="1160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2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00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3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2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10"/>
                                    <w:ind w:left="400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>
                                  <w:pPr>
                                    <w:pStyle w:val="10"/>
                                    <w:ind w:left="3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2,435.00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2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00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-2,435.00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9" o:spid="_x0000_s1026" o:spt="202" type="#_x0000_t202" style="position:absolute;left:0pt;margin-left:18pt;margin-top:-46.45pt;height:42.4pt;width:756pt;mso-position-horizontal-relative:page;z-index:251738112;mso-width-relative:page;mso-height-relative:page;" filled="f" stroked="f" coordsize="21600,21600" o:gfxdata="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ZaDjNkAAAAKAQAADwAAAAAAAAABACAAAAAiAAAAZHJzL2Rvd25yZXYueG1sUEsBAhQAFAAA&#10;AAgAh07iQDnR6dS1AQAAf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63"/>
                        <w:gridCol w:w="1505"/>
                        <w:gridCol w:w="989"/>
                        <w:gridCol w:w="1174"/>
                        <w:gridCol w:w="989"/>
                        <w:gridCol w:w="1174"/>
                        <w:gridCol w:w="1082"/>
                        <w:gridCol w:w="987"/>
                        <w:gridCol w:w="1114"/>
                        <w:gridCol w:w="1160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2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00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3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2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10"/>
                              <w:ind w:left="400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>
                            <w:pPr>
                              <w:pStyle w:val="10"/>
                              <w:ind w:left="3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2,435.00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2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00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-2,435.00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7000" cy="93345"/>
                <wp:effectExtent l="0" t="0" r="0" b="0"/>
                <wp:wrapNone/>
                <wp:docPr id="127" name="Cuadro de tex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88"/>
                              <w:gridCol w:w="1171"/>
                              <w:gridCol w:w="1080"/>
                              <w:gridCol w:w="975"/>
                              <w:gridCol w:w="1067"/>
                              <w:gridCol w:w="121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107,575.00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107,575.00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7,940.20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5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99,634.80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107,575.00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0" o:spid="_x0000_s1026" o:spt="202" type="#_x0000_t202" style="position:absolute;left:0pt;margin-left:264.5pt;margin-top:3.7pt;height:7.35pt;width:510pt;mso-position-horizontal-relative:page;z-index:251739136;mso-width-relative:page;mso-height-relative:page;" filled="f" stroked="f" coordsize="21600,21600" o:gfxdata="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oo&#10;gjjXAAAACQEAAA8AAAAAAAAAAQAgAAAAIgAAAGRycy9kb3ducmV2LnhtbFBLAQIUABQAAAAIAIdO&#10;4kAhjeGZsgEAAHs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0"/>
                        <w:gridCol w:w="935"/>
                        <w:gridCol w:w="1224"/>
                        <w:gridCol w:w="988"/>
                        <w:gridCol w:w="1171"/>
                        <w:gridCol w:w="1080"/>
                        <w:gridCol w:w="975"/>
                        <w:gridCol w:w="1067"/>
                        <w:gridCol w:w="121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107,575.00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107,575.00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7,940.20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0"/>
                              <w:ind w:left="425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0"/>
                              <w:ind w:left="3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99,634.80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107,575.00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493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93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298,236.00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9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26" name="Cuadro de tex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4"/>
                              <w:gridCol w:w="1073"/>
                              <w:gridCol w:w="1225"/>
                              <w:gridCol w:w="963"/>
                              <w:gridCol w:w="1107"/>
                              <w:gridCol w:w="1173"/>
                              <w:gridCol w:w="950"/>
                              <w:gridCol w:w="1094"/>
                              <w:gridCol w:w="1118"/>
                              <w:gridCol w:w="6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300,236.00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300,236.00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2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300,236.00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3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300,236.00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483,811.00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423,811.00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11,805.20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2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412,005.80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3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422,381.00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1,430.0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1" o:spid="_x0000_s1026" o:spt="202" type="#_x0000_t202" style="position:absolute;left:0pt;margin-left:264.5pt;margin-top:-1pt;height:17.9pt;width:510pt;mso-position-horizontal-relative:page;z-index:251738112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7V/Xl7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4"/>
                        <w:gridCol w:w="1073"/>
                        <w:gridCol w:w="1225"/>
                        <w:gridCol w:w="963"/>
                        <w:gridCol w:w="1107"/>
                        <w:gridCol w:w="1173"/>
                        <w:gridCol w:w="950"/>
                        <w:gridCol w:w="1094"/>
                        <w:gridCol w:w="1118"/>
                        <w:gridCol w:w="6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300,236.00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300,236.00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2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300,236.00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30"/>
                              <w:ind w:left="23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300,236.00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483,811.00</w:t>
                            </w: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423,811.00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10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10"/>
                              <w:spacing w:before="32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11,805.20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32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82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412,005.80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3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422,381.00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10"/>
                              <w:spacing w:before="32"/>
                              <w:ind w:righ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1,430.0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4"/>
        <w:gridCol w:w="1290"/>
        <w:gridCol w:w="1139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290" w:type="dxa"/>
          </w:tcPr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1,026,284.00</w:t>
            </w:r>
          </w:p>
        </w:tc>
        <w:tc>
          <w:tcPr>
            <w:tcW w:w="1139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-1,016,284.00</w:t>
            </w:r>
          </w:p>
        </w:tc>
        <w:tc>
          <w:tcPr>
            <w:tcW w:w="122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 TEXTILES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3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13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3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139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450,000.00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3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-125,000.00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-70,000.00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3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</w:p>
        </w:tc>
        <w:tc>
          <w:tcPr>
            <w:tcW w:w="129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3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4" w:type="dxa"/>
          </w:tcPr>
          <w:p>
            <w:pPr>
              <w:pStyle w:val="10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 ESTRUCTURADO DE REDES</w:t>
            </w:r>
          </w:p>
        </w:tc>
        <w:tc>
          <w:tcPr>
            <w:tcW w:w="129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13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spacing w:before="17" w:line="285" w:lineRule="auto"/>
              <w:ind w:left="123" w:righ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 ACCESORIOS Y REPUESTOS EN GENERAL</w:t>
            </w:r>
          </w:p>
        </w:tc>
        <w:tc>
          <w:tcPr>
            <w:tcW w:w="129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3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2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7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2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29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39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-12,500.00</w:t>
            </w:r>
          </w:p>
        </w:tc>
        <w:tc>
          <w:tcPr>
            <w:tcW w:w="122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595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93345"/>
                <wp:effectExtent l="0" t="0" r="0" b="0"/>
                <wp:wrapNone/>
                <wp:docPr id="128" name="Cuadro de tex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7"/>
                              <w:gridCol w:w="1098"/>
                              <w:gridCol w:w="1266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2,601,284.00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-1,348,784.00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1,252,500.00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9" w:right="4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1,252,500.00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1,252,500.00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2" o:spid="_x0000_s1026" o:spt="202" type="#_x0000_t202" style="position:absolute;left:0pt;margin-left:260.55pt;margin-top:-1pt;height:7.35pt;width:513.95pt;mso-position-horizontal-relative:page;z-index:251739136;mso-width-relative:page;mso-height-relative:page;" filled="f" stroked="f" coordsize="21600,21600" o:gfxdata="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qkiXYAAAACgEAAA8AAAAAAAAAAQAgAAAAIgAAAGRycy9kb3ducmV2LnhtbFBLAQIUABQAAAAI&#10;AIdO4kCV5/Au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7"/>
                        <w:gridCol w:w="1098"/>
                        <w:gridCol w:w="1266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27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2,601,284.00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0"/>
                              <w:ind w:left="2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-1,348,784.00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>
                            <w:pPr>
                              <w:pStyle w:val="10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1,252,500.00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ind w:left="419" w:right="4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>
                            <w:pPr>
                              <w:pStyle w:val="10"/>
                              <w:spacing w:before="0"/>
                              <w:ind w:left="4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1,252,500.00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1,252,500.00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80"/>
        <w:gridCol w:w="1549"/>
        <w:gridCol w:w="1072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549" w:type="dxa"/>
          </w:tcPr>
          <w:p>
            <w:pPr>
              <w:pStyle w:val="10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 DE VESTIR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80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49" w:type="dxa"/>
          </w:tcPr>
          <w:p>
            <w:pPr>
              <w:pStyle w:val="1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1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15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3" name="Rectángu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3" o:spid="_x0000_s1026" o:spt="1" style="position:absolute;left:0pt;margin-left:18pt;margin-top:11.2pt;height:2.5pt;width:756pt;mso-position-horizontal-relative:page;mso-wrap-distance-bottom:0pt;mso-wrap-distance-top:0pt;z-index:-25147494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B03Xmu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7"/>
        <w:rPr>
          <w:b/>
          <w:sz w:val="28"/>
        </w:rPr>
      </w:pPr>
    </w:p>
    <w:p>
      <w:pPr>
        <w:spacing w:before="95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-891540</wp:posOffset>
                </wp:positionV>
                <wp:extent cx="9601200" cy="31750"/>
                <wp:effectExtent l="0" t="0" r="0" b="6350"/>
                <wp:wrapNone/>
                <wp:docPr id="205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4" o:spid="_x0000_s1026" o:spt="1" style="position:absolute;left:0pt;margin-left:18pt;margin-top:-70.2pt;height:2.5pt;width:756pt;mso-position-horizontal-relative:page;z-index:-251513856;mso-width-relative:page;mso-height-relative:page;" fillcolor="#000000" filled="t" stroked="f" coordsize="21600,21600" o:gfxdata="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OuOhXbAAAADQEAAA8AAAAAAAAAAQAgAAAAIgAAAGRycy9kb3ducmV2LnhtbFBLAQIUABQAAAAI&#10;AIdO4kCgPidmsQEAAGcDAAAOAAAAAAAAAAEAIAAAACo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-875665</wp:posOffset>
                </wp:positionV>
                <wp:extent cx="9601200" cy="824230"/>
                <wp:effectExtent l="0" t="0" r="0" b="0"/>
                <wp:wrapNone/>
                <wp:docPr id="129" name="Cuadro de tex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3"/>
                              <w:gridCol w:w="1453"/>
                              <w:gridCol w:w="936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509" w:right="4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5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HERRAMIENTAS MENORES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left="509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56" w:line="150" w:lineRule="atLeast"/>
                                    <w:ind w:left="123" w:right="5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ind w:left="509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>
                                  <w:pPr>
                                    <w:pStyle w:val="10"/>
                                    <w:spacing w:before="0" w:line="138" w:lineRule="exact"/>
                                    <w:ind w:left="123" w:right="11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 OTROS MATERIALES Y SUMINISTROS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509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5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5" o:spid="_x0000_s1026" o:spt="202" type="#_x0000_t202" style="position:absolute;left:0pt;margin-left:18pt;margin-top:-68.95pt;height:64.9pt;width:756pt;mso-position-horizontal-relative:page;z-index:251740160;mso-width-relative:page;mso-height-relative:page;" filled="f" stroked="f" coordsize="21600,21600" o:gfxdata="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IsN+NoAAAALAQAADwAAAAAAAAABACAAAAAiAAAAZHJzL2Rvd25yZXYueG1sUEsBAhQAFAAA&#10;AAgAh07iQIAvPyy0AQAAfA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13"/>
                        <w:gridCol w:w="1453"/>
                        <w:gridCol w:w="936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509" w:right="4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5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HERRAMIENTAS MENORES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left="509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56" w:line="150" w:lineRule="atLeast"/>
                              <w:ind w:left="123" w:right="5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 ESTRUCTURADO DE REDES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ind w:left="509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>
                            <w:pPr>
                              <w:pStyle w:val="10"/>
                              <w:spacing w:before="0" w:line="138" w:lineRule="exact"/>
                              <w:ind w:left="123" w:right="11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 OTROS MATERIALES Y SUMINISTROS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509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5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7165" cy="227330"/>
                <wp:effectExtent l="0" t="0" r="0" b="0"/>
                <wp:wrapNone/>
                <wp:docPr id="130" name="Cuadro de tex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7"/>
                              <w:gridCol w:w="1098"/>
                              <w:gridCol w:w="1265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-75,000.00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3,426,284.00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-1,423,784.00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2,002,500.00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2,002,500.00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2,002,500.00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6" o:spid="_x0000_s1026" o:spt="202" type="#_x0000_t202" style="position:absolute;left:0pt;margin-left:260.55pt;margin-top:3.7pt;height:17.9pt;width:513.95pt;mso-position-horizontal-relative:page;z-index:251740160;mso-width-relative:page;mso-height-relative:page;" filled="f" stroked="f" coordsize="21600,21600" o:gfxdata="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b5QD7ZAAAACQEAAA8AAAAAAAAAAQAgAAAAIgAAAGRycy9kb3ducmV2LnhtbFBLAQIUABQAAAAI&#10;AIdO4kBshKvo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7"/>
                        <w:gridCol w:w="1098"/>
                        <w:gridCol w:w="1265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27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-75,000.00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27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3,426,284.00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-1,423,784.00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2,002,500.00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2,002,500.00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2,002,500.00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10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33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86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</w:pPr>
      <w:r>
        <w:br w:type="column"/>
      </w:r>
    </w:p>
    <w:p>
      <w:pPr>
        <w:pStyle w:val="7"/>
        <w:spacing w:before="1"/>
        <w:jc w:val="right"/>
      </w:pPr>
      <w:r>
        <w:rPr>
          <w:w w:val="105"/>
        </w:rPr>
        <w:t>0.00</w:t>
      </w:r>
    </w:p>
    <w:p>
      <w:pPr>
        <w:spacing w:before="86"/>
        <w:ind w:left="0" w:right="13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096"/>
          </w:cols>
        </w:sectPr>
      </w:pPr>
    </w:p>
    <w:p>
      <w:pPr>
        <w:pStyle w:val="7"/>
        <w:spacing w:before="4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355"/>
        <w:gridCol w:w="1072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 DE VESTIR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-50,000.00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METAL Y SUS ALEACIONES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MENORES, SUMINISTROS E</w:t>
            </w:r>
          </w:p>
        </w:tc>
        <w:tc>
          <w:tcPr>
            <w:tcW w:w="135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3073" w:type="dxa"/>
          </w:tcPr>
          <w:p>
            <w:pPr>
              <w:pStyle w:val="10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 MÉDICO-QUIRÚRGICOS, DE</w:t>
            </w:r>
          </w:p>
        </w:tc>
        <w:tc>
          <w:tcPr>
            <w:tcW w:w="13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72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spacing w:before="17" w:line="285" w:lineRule="auto"/>
              <w:ind w:left="125" w:right="8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 ACCESORIOS Y REPUESTOS EN GENERAL</w:t>
            </w:r>
          </w:p>
        </w:tc>
        <w:tc>
          <w:tcPr>
            <w:tcW w:w="1355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2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left="245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10"/>
              <w:spacing w:before="0"/>
              <w:jc w:val="left"/>
              <w:rPr>
                <w:sz w:val="16"/>
              </w:rPr>
            </w:pPr>
          </w:p>
          <w:p>
            <w:pPr>
              <w:pStyle w:val="10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10"/>
              <w:spacing w:before="4"/>
              <w:jc w:val="left"/>
              <w:rPr>
                <w:sz w:val="13"/>
              </w:rPr>
            </w:pPr>
          </w:p>
          <w:p>
            <w:pPr>
              <w:pStyle w:val="10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MATERIALES Y SUMINISTROS</w:t>
            </w:r>
          </w:p>
        </w:tc>
        <w:tc>
          <w:tcPr>
            <w:tcW w:w="1355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2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sz w:val="15"/>
        </w:rPr>
      </w:pPr>
    </w:p>
    <w:p>
      <w:pPr>
        <w:pStyle w:val="4"/>
        <w:spacing w:after="29"/>
        <w:ind w:left="3001"/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93345"/>
                <wp:effectExtent l="0" t="0" r="0" b="0"/>
                <wp:wrapNone/>
                <wp:docPr id="131" name="Cuadro de tex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97"/>
                              <w:gridCol w:w="1225"/>
                              <w:gridCol w:w="1080"/>
                              <w:gridCol w:w="1079"/>
                              <w:gridCol w:w="1079"/>
                              <w:gridCol w:w="949"/>
                              <w:gridCol w:w="1093"/>
                              <w:gridCol w:w="121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1,115,000.00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-125,000.00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7" o:spid="_x0000_s1026" o:spt="202" type="#_x0000_t202" style="position:absolute;left:0pt;margin-left:260.55pt;margin-top:-1pt;height:7.35pt;width:513.95pt;mso-position-horizontal-relative:page;z-index:251741184;mso-width-relative:page;mso-height-relative:page;" filled="f" stroked="f" coordsize="21600,21600" o:gfxdata="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bqkiXYAAAACgEAAA8AAAAAAAAAAQAgAAAAIgAAAGRycy9kb3ducmV2LnhtbFBLAQIUABQAAAAI&#10;AIdO4kBttzeP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97"/>
                        <w:gridCol w:w="1225"/>
                        <w:gridCol w:w="1080"/>
                        <w:gridCol w:w="1079"/>
                        <w:gridCol w:w="1079"/>
                        <w:gridCol w:w="949"/>
                        <w:gridCol w:w="1093"/>
                        <w:gridCol w:w="121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1,115,000.00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-125,000.00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0"/>
                              <w:ind w:left="4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3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32"/>
        <w:gridCol w:w="1833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2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833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10"/>
              <w:spacing w:before="3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32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833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1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1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25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4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8" o:spid="_x0000_s1026" o:spt="1" style="position:absolute;left:0pt;margin-left:18pt;margin-top:11.2pt;height:2.5pt;width:756pt;mso-position-horizontal-relative:page;mso-wrap-distance-bottom:0pt;mso-wrap-distance-top:0pt;z-index:-25147392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BWKWbq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5"/>
        <w:rPr>
          <w:b/>
          <w:sz w:val="29"/>
        </w:rPr>
      </w:pPr>
    </w:p>
    <w:p>
      <w:pPr>
        <w:spacing w:before="95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-605790</wp:posOffset>
                </wp:positionV>
                <wp:extent cx="9601200" cy="31750"/>
                <wp:effectExtent l="0" t="0" r="0" b="6350"/>
                <wp:wrapNone/>
                <wp:docPr id="206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9" o:spid="_x0000_s1026" o:spt="1" style="position:absolute;left:0pt;margin-left:18pt;margin-top:-47.7pt;height:2.5pt;width:756pt;mso-position-horizontal-relative:page;z-index:-251512832;mso-width-relative:page;mso-height-relative:page;" fillcolor="#000000" filled="t" stroked="f" coordsize="21600,21600" o:gfxdata="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B&#10;1T7d2QAAAAsBAAAPAAAAAAAAAAEAIAAAACIAAABkcnMvZG93bnJldi54bWxQSwECFAAUAAAACACH&#10;TuJA6AJbQ7EBAABn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-589915</wp:posOffset>
                </wp:positionV>
                <wp:extent cx="9601200" cy="538480"/>
                <wp:effectExtent l="0" t="0" r="0" b="0"/>
                <wp:wrapNone/>
                <wp:docPr id="132" name="Cuadro de text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880"/>
                              <w:gridCol w:w="1549"/>
                              <w:gridCol w:w="1072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5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>
                                  <w:pPr>
                                    <w:pStyle w:val="1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0" o:spid="_x0000_s1026" o:spt="202" type="#_x0000_t202" style="position:absolute;left:0pt;margin-left:18pt;margin-top:-46.45pt;height:42.4pt;width:756pt;mso-position-horizontal-relative:page;z-index:251742208;mso-width-relative:page;mso-height-relative:page;" filled="f" stroked="f" coordsize="21600,21600" o:gfxdata="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2Wg4zZAAAACgEAAA8AAAAAAAAAAQAgAAAAIgAAAGRycy9kb3ducmV2LnhtbFBLAQIUABQAAAAI&#10;AIdO4kDo9zcp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880"/>
                        <w:gridCol w:w="1549"/>
                        <w:gridCol w:w="1072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-40,000.00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5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>
                            <w:pPr>
                              <w:pStyle w:val="1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46990</wp:posOffset>
                </wp:positionV>
                <wp:extent cx="6527165" cy="227330"/>
                <wp:effectExtent l="0" t="0" r="0" b="0"/>
                <wp:wrapNone/>
                <wp:docPr id="133" name="Cuadro de tex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370,000.00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1,485,000.00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-165,000.00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1" o:spid="_x0000_s1026" o:spt="202" type="#_x0000_t202" style="position:absolute;left:0pt;margin-left:260.55pt;margin-top:3.7pt;height:17.9pt;width:513.95pt;mso-position-horizontal-relative:page;z-index:251743232;mso-width-relative:page;mso-height-relative:page;" filled="f" stroked="f" coordsize="21600,21600" o:gfxdata="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vlAPtkAAAAJAQAADwAAAAAAAAABACAAAAAiAAAAZHJzL2Rvd25yZXYueG1sUEsBAhQAFAAA&#10;AAgAh07iQHBZd6G1AQAAf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58"/>
                        <w:gridCol w:w="1265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370,000.00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1,485,000.00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-165,000.00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right="27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08"/>
        <w:gridCol w:w="1393"/>
        <w:gridCol w:w="1122"/>
        <w:gridCol w:w="1198"/>
        <w:gridCol w:w="987"/>
        <w:gridCol w:w="1079"/>
        <w:gridCol w:w="1172"/>
        <w:gridCol w:w="975"/>
        <w:gridCol w:w="1093"/>
        <w:gridCol w:w="1090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10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</w:p>
          <w:p>
            <w:pPr>
              <w:pStyle w:val="10"/>
              <w:spacing w:before="35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DESTINADOS A CONSUMO PARA</w:t>
            </w:r>
          </w:p>
        </w:tc>
        <w:tc>
          <w:tcPr>
            <w:tcW w:w="1393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122" w:type="dxa"/>
          </w:tcPr>
          <w:p>
            <w:pPr>
              <w:pStyle w:val="10"/>
              <w:spacing w:before="0"/>
              <w:ind w:left="269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-110,009.00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1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96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1090" w:type="dxa"/>
          </w:tcPr>
          <w:p>
            <w:pPr>
              <w:pStyle w:val="10"/>
              <w:spacing w:before="3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69,991.00</w:t>
            </w:r>
          </w:p>
        </w:tc>
        <w:tc>
          <w:tcPr>
            <w:tcW w:w="685" w:type="dxa"/>
          </w:tcPr>
          <w:p>
            <w:pPr>
              <w:pStyle w:val="10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08" w:type="dxa"/>
          </w:tcPr>
          <w:p>
            <w:pPr>
              <w:pStyle w:val="10"/>
              <w:spacing w:before="1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10"/>
              <w:spacing w:before="22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3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2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69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198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987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2,212.00</w:t>
            </w:r>
          </w:p>
        </w:tc>
        <w:tc>
          <w:tcPr>
            <w:tcW w:w="1172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2,212.00</w:t>
            </w:r>
          </w:p>
        </w:tc>
        <w:tc>
          <w:tcPr>
            <w:tcW w:w="97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431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left="296" w:right="2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29,788.00</w:t>
            </w:r>
          </w:p>
        </w:tc>
        <w:tc>
          <w:tcPr>
            <w:tcW w:w="1090" w:type="dxa"/>
          </w:tcPr>
          <w:p>
            <w:pPr>
              <w:pStyle w:val="10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10"/>
              <w:spacing w:before="0" w:line="96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29,788.00</w:t>
            </w:r>
          </w:p>
        </w:tc>
        <w:tc>
          <w:tcPr>
            <w:tcW w:w="685" w:type="dxa"/>
          </w:tcPr>
          <w:p>
            <w:pPr>
              <w:pStyle w:val="10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10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2,212.0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6365" cy="93345"/>
                <wp:effectExtent l="0" t="0" r="0" b="0"/>
                <wp:wrapNone/>
                <wp:docPr id="136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4"/>
                              <w:gridCol w:w="1071"/>
                              <w:gridCol w:w="1225"/>
                              <w:gridCol w:w="988"/>
                              <w:gridCol w:w="1079"/>
                              <w:gridCol w:w="1172"/>
                              <w:gridCol w:w="976"/>
                              <w:gridCol w:w="1094"/>
                              <w:gridCol w:w="1091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180,000.00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-78,009.00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101,991.00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2,212.00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2,212.00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99,779.00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99,779.00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2,212.0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2" o:spid="_x0000_s1026" o:spt="202" type="#_x0000_t202" style="position:absolute;left:0pt;margin-left:264.5pt;margin-top:-1pt;height:7.35pt;width:509.95pt;mso-position-horizontal-relative:page;z-index:251744256;mso-width-relative:page;mso-height-relative:page;" filled="f" stroked="f" coordsize="21600,21600" o:gfxdata="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FiIRY9oAAAAKAQAADwAAAAAAAAABACAAAAAiAAAAZHJzL2Rvd25yZXYueG1sUEsBAhQAFAAA&#10;AAgAh07iQNodY2m0AQAAew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4"/>
                        <w:gridCol w:w="1071"/>
                        <w:gridCol w:w="1225"/>
                        <w:gridCol w:w="988"/>
                        <w:gridCol w:w="1079"/>
                        <w:gridCol w:w="1172"/>
                        <w:gridCol w:w="976"/>
                        <w:gridCol w:w="1094"/>
                        <w:gridCol w:w="1091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180,000.00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-78,009.00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101,991.00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2,212.00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2,212.00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99,779.00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99,779.00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2,212.0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09"/>
        <w:gridCol w:w="1420"/>
        <w:gridCol w:w="1071"/>
        <w:gridCol w:w="1225"/>
        <w:gridCol w:w="987"/>
        <w:gridCol w:w="1079"/>
        <w:gridCol w:w="1171"/>
        <w:gridCol w:w="948"/>
        <w:gridCol w:w="1093"/>
        <w:gridCol w:w="1117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420" w:type="dxa"/>
          </w:tcPr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071" w:type="dxa"/>
          </w:tcPr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987" w:type="dxa"/>
          </w:tcPr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96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1117" w:type="dxa"/>
          </w:tcPr>
          <w:p>
            <w:pPr>
              <w:pStyle w:val="10"/>
              <w:spacing w:before="30"/>
              <w:ind w:left="285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31,800.00</w:t>
            </w:r>
          </w:p>
        </w:tc>
        <w:tc>
          <w:tcPr>
            <w:tcW w:w="685" w:type="dxa"/>
          </w:tcPr>
          <w:p>
            <w:pPr>
              <w:pStyle w:val="10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111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5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14,350.00</w:t>
            </w:r>
          </w:p>
        </w:tc>
        <w:tc>
          <w:tcPr>
            <w:tcW w:w="68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420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1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11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5" w:right="1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68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1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5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8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20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6,420.00</w:t>
            </w:r>
          </w:p>
        </w:tc>
        <w:tc>
          <w:tcPr>
            <w:tcW w:w="1171" w:type="dxa"/>
          </w:tcPr>
          <w:p>
            <w:pPr>
              <w:pStyle w:val="1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6,420.00</w:t>
            </w:r>
          </w:p>
        </w:tc>
        <w:tc>
          <w:tcPr>
            <w:tcW w:w="948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-6,420.00</w:t>
            </w:r>
          </w:p>
        </w:tc>
        <w:tc>
          <w:tcPr>
            <w:tcW w:w="111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5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-6,420.00</w:t>
            </w:r>
          </w:p>
        </w:tc>
        <w:tc>
          <w:tcPr>
            <w:tcW w:w="685" w:type="dxa"/>
          </w:tcPr>
          <w:p>
            <w:pPr>
              <w:pStyle w:val="1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6,420.0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71" w:type="dxa"/>
          </w:tcPr>
          <w:p>
            <w:pPr>
              <w:pStyle w:val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-10,600.00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111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5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34,400.00</w:t>
            </w:r>
          </w:p>
        </w:tc>
        <w:tc>
          <w:tcPr>
            <w:tcW w:w="68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1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85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8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420" w:type="dxa"/>
          </w:tcPr>
          <w:p>
            <w:pPr>
              <w:pStyle w:val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1" w:type="dxa"/>
          </w:tcPr>
          <w:p>
            <w:pPr>
              <w:pStyle w:val="1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87" w:type="dxa"/>
          </w:tcPr>
          <w:p>
            <w:pPr>
              <w:pStyle w:val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>
            <w:pPr>
              <w:pStyle w:val="1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17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285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685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09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42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10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98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1,106.00</w:t>
            </w:r>
          </w:p>
        </w:tc>
        <w:tc>
          <w:tcPr>
            <w:tcW w:w="117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1,106.00</w:t>
            </w:r>
          </w:p>
        </w:tc>
        <w:tc>
          <w:tcPr>
            <w:tcW w:w="94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6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163,803.00</w:t>
            </w:r>
          </w:p>
        </w:tc>
        <w:tc>
          <w:tcPr>
            <w:tcW w:w="1117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285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163,803.00</w:t>
            </w:r>
          </w:p>
        </w:tc>
        <w:tc>
          <w:tcPr>
            <w:tcW w:w="68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1,106.0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6365" cy="93345"/>
                <wp:effectExtent l="0" t="0" r="0" b="0"/>
                <wp:wrapNone/>
                <wp:docPr id="135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4"/>
                              <w:gridCol w:w="1071"/>
                              <w:gridCol w:w="1225"/>
                              <w:gridCol w:w="988"/>
                              <w:gridCol w:w="1079"/>
                              <w:gridCol w:w="1172"/>
                              <w:gridCol w:w="950"/>
                              <w:gridCol w:w="1094"/>
                              <w:gridCol w:w="1118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1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316,559.00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-10,600.00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305,959.00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7,526.00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7,526.00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298,433.00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298,433.00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7,526.0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3" o:spid="_x0000_s1026" o:spt="202" type="#_x0000_t202" style="position:absolute;left:0pt;margin-left:264.5pt;margin-top:-1pt;height:7.35pt;width:509.95pt;mso-position-horizontal-relative:page;z-index:251744256;mso-width-relative:page;mso-height-relative:page;" filled="f" stroked="f" coordsize="21600,21600" o:gfxdata="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WIhFj2gAAAAoBAAAPAAAAAAAAAAEAIAAAACIAAABkcnMvZG93bnJldi54bWxQSwECFAAUAAAA&#10;CACHTuJAUJmUr7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4"/>
                        <w:gridCol w:w="1071"/>
                        <w:gridCol w:w="1225"/>
                        <w:gridCol w:w="988"/>
                        <w:gridCol w:w="1079"/>
                        <w:gridCol w:w="1172"/>
                        <w:gridCol w:w="950"/>
                        <w:gridCol w:w="1094"/>
                        <w:gridCol w:w="1118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14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316,559.00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>
                            <w:pPr>
                              <w:pStyle w:val="10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-10,600.00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305,959.00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7,526.00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7,526.00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1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298,433.00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298,433.00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7,526.0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3"/>
        <w:gridCol w:w="1368"/>
        <w:gridCol w:w="1098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368" w:type="dxa"/>
          </w:tcPr>
          <w:p>
            <w:pPr>
              <w:pStyle w:val="10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1,012,000.00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-257,400.00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754,600.00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368" w:type="dxa"/>
          </w:tcPr>
          <w:p>
            <w:pPr>
              <w:pStyle w:val="1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098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534,000.00</w:t>
            </w:r>
          </w:p>
        </w:tc>
        <w:tc>
          <w:tcPr>
            <w:tcW w:w="59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33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368" w:type="dxa"/>
          </w:tcPr>
          <w:p>
            <w:pPr>
              <w:pStyle w:val="1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98" w:type="dxa"/>
          </w:tcPr>
          <w:p>
            <w:pPr>
              <w:pStyle w:val="1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594" w:type="dxa"/>
          </w:tcPr>
          <w:p>
            <w:pPr>
              <w:pStyle w:val="1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93345"/>
                <wp:effectExtent l="0" t="0" r="0" b="0"/>
                <wp:wrapNone/>
                <wp:docPr id="137" name="Cuadro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1,548,800.00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-257,400.00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1,291,400.00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1,291,400.00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1,291,400.00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4" o:spid="_x0000_s1026" o:spt="202" type="#_x0000_t202" style="position:absolute;left:0pt;margin-left:260.55pt;margin-top:-1pt;height:7.35pt;width:513.95pt;mso-position-horizontal-relative:page;z-index:251745280;mso-width-relative:page;mso-height-relative:page;" filled="f" stroked="f" coordsize="21600,21600" o:gfxdata="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6pIl2AAAAAoBAAAPAAAAAAAAAAEAIAAAACIAAABkcnMvZG93bnJldi54bWxQSwECFAAUAAAA&#10;CACHTuJAn+vjzLUBAAB7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58"/>
                        <w:gridCol w:w="1265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1,548,800.00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-257,400.00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1,291,400.00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1,291,400.00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1,291,400.00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557"/>
        <w:gridCol w:w="1916"/>
        <w:gridCol w:w="1053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1916" w:type="dxa"/>
          </w:tcPr>
          <w:p>
            <w:pPr>
              <w:pStyle w:val="10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53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spacing w:before="0"/>
              <w:ind w:left="430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left="296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83" w:type="dxa"/>
          </w:tcPr>
          <w:p>
            <w:pPr>
              <w:pStyle w:val="10"/>
              <w:spacing w:before="30"/>
              <w:ind w:left="309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7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916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1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98" w:type="dxa"/>
          </w:tcPr>
          <w:p>
            <w:pPr>
              <w:pStyle w:val="10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1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left="243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10"/>
              <w:ind w:left="430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left="296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9" w:right="3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1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165" cy="227330"/>
                <wp:effectExtent l="0" t="0" r="0" b="0"/>
                <wp:wrapNone/>
                <wp:docPr id="134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7"/>
                              <w:gridCol w:w="1059"/>
                              <w:gridCol w:w="1265"/>
                              <w:gridCol w:w="989"/>
                              <w:gridCol w:w="1081"/>
                              <w:gridCol w:w="1174"/>
                              <w:gridCol w:w="912"/>
                              <w:gridCol w:w="1096"/>
                              <w:gridCol w:w="1159"/>
                              <w:gridCol w:w="68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36,000.00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2,079,359.00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-344,009.00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1,735,350.00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9,738.00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9,738.00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1,725,612.00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1,725,612.00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9,738.0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5" o:spid="_x0000_s1026" o:spt="202" type="#_x0000_t202" style="position:absolute;left:0pt;margin-left:260.55pt;margin-top:-1pt;height:17.9pt;width:513.95pt;mso-position-horizontal-relative:page;z-index:251743232;mso-width-relative:page;mso-height-relative:page;" filled="f" stroked="f" coordsize="21600,21600" o:gfxdata="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0au59kAAAAKAQAADwAAAAAAAAABACAAAAAiAAAAZHJzL2Rvd25yZXYueG1sUEsBAhQAFAAA&#10;AAgAh07iQKKT1si1AQAAf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7"/>
                        <w:gridCol w:w="1059"/>
                        <w:gridCol w:w="1265"/>
                        <w:gridCol w:w="989"/>
                        <w:gridCol w:w="1081"/>
                        <w:gridCol w:w="1174"/>
                        <w:gridCol w:w="912"/>
                        <w:gridCol w:w="1096"/>
                        <w:gridCol w:w="1159"/>
                        <w:gridCol w:w="68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>
                            <w:pPr>
                              <w:pStyle w:val="10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10"/>
                              <w:spacing w:before="0"/>
                              <w:ind w:right="2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right="2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10"/>
                              <w:spacing w:before="3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36,000.00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10"/>
                              <w:spacing w:before="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32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2,079,359.00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>
                            <w:pPr>
                              <w:pStyle w:val="10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-344,009.00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1,735,350.00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9,738.00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32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9,738.00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>
                            <w:pPr>
                              <w:pStyle w:val="10"/>
                              <w:spacing w:before="32"/>
                              <w:ind w:right="2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1,725,612.00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1,725,612.00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9,738.0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10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33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3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5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6" o:spid="_x0000_s1026" o:spt="1" style="position:absolute;left:0pt;margin-left:18pt;margin-top:11.2pt;height:2.5pt;width:756pt;mso-position-horizontal-relative:page;mso-wrap-distance-bottom:0pt;mso-wrap-distance-top:0pt;z-index:-25147289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CG0/wI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20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7" o:spid="_x0000_s1026" o:spt="1" style="position:absolute;left:0pt;margin-left:18pt;margin-top:168pt;height:2.5pt;width:756pt;mso-position-horizontal-relative:page;mso-position-vertical-relative:page;z-index:-251511808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tRu&#10;htcAAAALAQAADwAAAAAAAAABACAAAAAiAAAAZHJzL2Rvd25yZXYueG1sUEsBAhQAFAAAAAgAh07i&#10;QDj4waGxAQAAZw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0"/>
        <w:rPr>
          <w:b/>
          <w:sz w:val="17"/>
        </w:rPr>
      </w:pPr>
    </w:p>
    <w:p>
      <w:pPr>
        <w:spacing w:before="96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47625</wp:posOffset>
                </wp:positionV>
                <wp:extent cx="6527165" cy="227330"/>
                <wp:effectExtent l="0" t="0" r="0" b="0"/>
                <wp:wrapNone/>
                <wp:docPr id="13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7"/>
                              <w:gridCol w:w="1137"/>
                              <w:gridCol w:w="1226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1,150,789.00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27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-1,014,644.00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2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1,150,789.00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27" w:right="2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-1,014,644.00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136,145.00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8" o:spid="_x0000_s1026" o:spt="202" type="#_x0000_t202" style="position:absolute;left:0pt;margin-left:260.55pt;margin-top:3.75pt;height:17.9pt;width:513.95pt;mso-position-horizontal-relative:page;z-index:251746304;mso-width-relative:page;mso-height-relative:page;" filled="f" stroked="f" coordsize="21600,21600" o:gfxdata="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xblJp2AAAAAkBAAAPAAAAAAAAAAEAIAAAACIAAABkcnMvZG93bnJldi54bWxQSwECFAAUAAAA&#10;CACHTuJAiKAI67UBAAB8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7"/>
                        <w:gridCol w:w="1137"/>
                        <w:gridCol w:w="1226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27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1,150,789.00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10"/>
                              <w:spacing w:before="0"/>
                              <w:ind w:left="227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-1,014,644.00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27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1,150,789.00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10"/>
                              <w:spacing w:before="32"/>
                              <w:ind w:left="227" w:right="2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-1,014,644.00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136,145.00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-2257425</wp:posOffset>
                </wp:positionV>
                <wp:extent cx="9608185" cy="2206625"/>
                <wp:effectExtent l="0" t="0" r="0" b="0"/>
                <wp:wrapNone/>
                <wp:docPr id="141" name="Cuadro de tex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185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74"/>
                              <w:gridCol w:w="1331"/>
                              <w:gridCol w:w="1125"/>
                              <w:gridCol w:w="1200"/>
                              <w:gridCol w:w="1081"/>
                              <w:gridCol w:w="1081"/>
                              <w:gridCol w:w="1081"/>
                              <w:gridCol w:w="977"/>
                              <w:gridCol w:w="1096"/>
                              <w:gridCol w:w="118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4391" w:type="dxa"/>
                                  <w:gridSpan w:val="4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8" w:line="141" w:lineRule="exact"/>
                                    <w:ind w:left="290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Fuente: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2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787,323.00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-702,644.00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84,679.00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84,679.00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59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84,679.00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29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3,275.00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3,275.00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3,275.00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3,275.00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-312,000.00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5,800.00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27,091.00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27,091.00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1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27,091.00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27,091.00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9" o:spid="_x0000_s1026" o:spt="202" type="#_x0000_t202" style="position:absolute;left:0pt;margin-left:18pt;margin-top:-177.75pt;height:173.75pt;width:756.55pt;mso-position-horizontal-relative:page;z-index:251748352;mso-width-relative:page;mso-height-relative:page;" filled="f" stroked="f" coordsize="21600,21600" o:gfxdata="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z2/MvaAAAACwEAAA8AAAAAAAAAAQAgAAAAIgAAAGRycy9kb3ducmV2LnhtbFBLAQIUABQA&#10;AAAIAIdO4kABVq99tQEAAH0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74"/>
                        <w:gridCol w:w="1331"/>
                        <w:gridCol w:w="1125"/>
                        <w:gridCol w:w="1200"/>
                        <w:gridCol w:w="1081"/>
                        <w:gridCol w:w="1081"/>
                        <w:gridCol w:w="1081"/>
                        <w:gridCol w:w="977"/>
                        <w:gridCol w:w="1096"/>
                        <w:gridCol w:w="118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9" w:hRule="atLeast"/>
                        </w:trPr>
                        <w:tc>
                          <w:tcPr>
                            <w:tcW w:w="4391" w:type="dxa"/>
                            <w:gridSpan w:val="4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8" w:line="141" w:lineRule="exact"/>
                              <w:ind w:left="290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Fuente: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29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29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29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spacing w:before="29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spacing w:before="29"/>
                              <w:ind w:right="2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787,323.00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spacing w:before="29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-702,644.00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spacing w:before="29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84,679.00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29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29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29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spacing w:before="29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29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84,679.00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59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84,679.00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29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3,275.00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3,275.00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3,275.00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3,275.00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312,000.00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-312,000.00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5,800.00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 Y REPUESTOS EN GENERAL</w:t>
                            </w:r>
                          </w:p>
                        </w:tc>
                        <w:tc>
                          <w:tcPr>
                            <w:tcW w:w="1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27,091.00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27,091.00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1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27,091.00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27,091.00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391"/>
        <w:gridCol w:w="1079"/>
        <w:gridCol w:w="1199"/>
        <w:gridCol w:w="988"/>
        <w:gridCol w:w="1079"/>
        <w:gridCol w:w="1172"/>
        <w:gridCol w:w="1003"/>
        <w:gridCol w:w="1094"/>
        <w:gridCol w:w="1065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391" w:type="dxa"/>
          </w:tcPr>
          <w:p>
            <w:pPr>
              <w:pStyle w:val="10"/>
              <w:spacing w:before="0"/>
              <w:ind w:left="8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left="42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2,005.00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2,005.00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24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7,995.00</w:t>
            </w:r>
          </w:p>
        </w:tc>
        <w:tc>
          <w:tcPr>
            <w:tcW w:w="1065" w:type="dxa"/>
          </w:tcPr>
          <w:p>
            <w:pPr>
              <w:pStyle w:val="10"/>
              <w:spacing w:before="30" w:line="96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7,995.00</w:t>
            </w:r>
          </w:p>
        </w:tc>
        <w:tc>
          <w:tcPr>
            <w:tcW w:w="685" w:type="dxa"/>
          </w:tcPr>
          <w:p>
            <w:pPr>
              <w:pStyle w:val="10"/>
              <w:spacing w:before="0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2,005.0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93345"/>
                <wp:effectExtent l="0" t="0" r="0" b="0"/>
                <wp:wrapNone/>
                <wp:docPr id="139" name="Cuadro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42"/>
                              <w:gridCol w:w="1080"/>
                              <w:gridCol w:w="1200"/>
                              <w:gridCol w:w="989"/>
                              <w:gridCol w:w="1080"/>
                              <w:gridCol w:w="1173"/>
                              <w:gridCol w:w="1004"/>
                              <w:gridCol w:w="1095"/>
                              <w:gridCol w:w="1066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2,005.00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2,005.00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7,995.00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7,995.00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0" o:spid="_x0000_s1026" o:spt="202" type="#_x0000_t202" style="position:absolute;left:0pt;margin-left:279.05pt;margin-top:-1pt;height:7.35pt;width:495.4pt;mso-position-horizontal-relative:page;z-index:251747328;mso-width-relative:page;mso-height-relative:page;" filled="f" stroked="f" coordsize="21600,21600" o:gfxdata="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6dQetkAAAAKAQAADwAAAAAAAAABACAAAAAiAAAAZHJzL2Rvd25yZXYueG1sUEsBAhQAFAAAAAgA&#10;h07iQKdCTW2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42"/>
                        <w:gridCol w:w="1080"/>
                        <w:gridCol w:w="1200"/>
                        <w:gridCol w:w="989"/>
                        <w:gridCol w:w="1080"/>
                        <w:gridCol w:w="1173"/>
                        <w:gridCol w:w="1004"/>
                        <w:gridCol w:w="1095"/>
                        <w:gridCol w:w="1066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42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2,005.00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2,005.00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7,995.00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7,995.00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5"/>
        <w:gridCol w:w="1530"/>
        <w:gridCol w:w="961"/>
        <w:gridCol w:w="1199"/>
        <w:gridCol w:w="988"/>
        <w:gridCol w:w="1080"/>
        <w:gridCol w:w="1172"/>
        <w:gridCol w:w="976"/>
        <w:gridCol w:w="1094"/>
        <w:gridCol w:w="1091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30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61" w:type="dxa"/>
          </w:tcPr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91" w:type="dxa"/>
          </w:tcPr>
          <w:p>
            <w:pPr>
              <w:pStyle w:val="10"/>
              <w:spacing w:before="3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686" w:type="dxa"/>
          </w:tcPr>
          <w:p>
            <w:pPr>
              <w:pStyle w:val="10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30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1,726.00</w:t>
            </w:r>
          </w:p>
        </w:tc>
        <w:tc>
          <w:tcPr>
            <w:tcW w:w="1172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1,726.00</w:t>
            </w:r>
          </w:p>
        </w:tc>
        <w:tc>
          <w:tcPr>
            <w:tcW w:w="976" w:type="dxa"/>
          </w:tcPr>
          <w:p>
            <w:pPr>
              <w:pStyle w:val="1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-1,726.00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-1,726.00</w:t>
            </w:r>
          </w:p>
        </w:tc>
        <w:tc>
          <w:tcPr>
            <w:tcW w:w="686" w:type="dxa"/>
          </w:tcPr>
          <w:p>
            <w:pPr>
              <w:pStyle w:val="1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1,726.0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30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1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30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1" w:type="dxa"/>
          </w:tcPr>
          <w:p>
            <w:pPr>
              <w:pStyle w:val="1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8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9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86" w:type="dxa"/>
          </w:tcPr>
          <w:p>
            <w:pPr>
              <w:pStyle w:val="1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>
            <w:pPr>
              <w:pStyle w:val="10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605.00</w:t>
            </w:r>
          </w:p>
        </w:tc>
        <w:tc>
          <w:tcPr>
            <w:tcW w:w="117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605.00</w:t>
            </w:r>
          </w:p>
        </w:tc>
        <w:tc>
          <w:tcPr>
            <w:tcW w:w="97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22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9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7,395.00</w:t>
            </w:r>
          </w:p>
        </w:tc>
        <w:tc>
          <w:tcPr>
            <w:tcW w:w="109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7,395.00</w:t>
            </w:r>
          </w:p>
        </w:tc>
        <w:tc>
          <w:tcPr>
            <w:tcW w:w="686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605.0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2710" cy="93345"/>
                <wp:effectExtent l="0" t="0" r="0" b="0"/>
                <wp:wrapNone/>
                <wp:docPr id="140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88"/>
                              <w:gridCol w:w="1079"/>
                              <w:gridCol w:w="1172"/>
                              <w:gridCol w:w="976"/>
                              <w:gridCol w:w="1094"/>
                              <w:gridCol w:w="1091"/>
                              <w:gridCol w:w="6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2,331.00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2,331.00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41,669.00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41,669.00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2,331.0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1" o:spid="_x0000_s1026" o:spt="202" type="#_x0000_t202" style="position:absolute;left:0pt;margin-left:267.15pt;margin-top:-1pt;height:7.35pt;width:507.3pt;mso-position-horizontal-relative:page;z-index:251747328;mso-width-relative:page;mso-height-relative:page;" filled="f" stroked="f" coordsize="21600,21600" o:gfxdata="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nSTJtoAAAAKAQAADwAAAAAAAAABACAAAAAiAAAAZHJzL2Rvd25yZXYueG1sUEsBAhQAFAAAAAgA&#10;h07iQNuJzZuxAQAAew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988"/>
                        <w:gridCol w:w="1079"/>
                        <w:gridCol w:w="1172"/>
                        <w:gridCol w:w="976"/>
                        <w:gridCol w:w="1094"/>
                        <w:gridCol w:w="1091"/>
                        <w:gridCol w:w="6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left="4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2,331.00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2,331.00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41,669.00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41,669.00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2,331.0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621"/>
        <w:gridCol w:w="1943"/>
        <w:gridCol w:w="935"/>
        <w:gridCol w:w="1224"/>
        <w:gridCol w:w="1081"/>
        <w:gridCol w:w="1080"/>
        <w:gridCol w:w="1080"/>
        <w:gridCol w:w="950"/>
        <w:gridCol w:w="1094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10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10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621" w:type="dxa"/>
          </w:tcPr>
          <w:p>
            <w:pPr>
              <w:pStyle w:val="10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943" w:type="dxa"/>
          </w:tcPr>
          <w:p>
            <w:pPr>
              <w:pStyle w:val="10"/>
              <w:spacing w:before="0"/>
              <w:ind w:left="10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935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10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1211" w:type="dxa"/>
          </w:tcPr>
          <w:p>
            <w:pPr>
              <w:pStyle w:val="10"/>
              <w:spacing w:before="30" w:line="96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100,683.00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46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6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02" o:spid="_x0000_s1026" o:spt="1" style="position:absolute;left:0pt;margin-left:18pt;margin-top:11.2pt;height:2.5pt;width:756pt;mso-position-horizontal-relative:page;mso-wrap-distance-bottom:0pt;mso-wrap-distance-top:0pt;z-index:-25147187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KItwWq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3"/>
        </w:rPr>
      </w:pPr>
    </w:p>
    <w:p>
      <w:pPr>
        <w:spacing w:before="95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-414020</wp:posOffset>
                </wp:positionV>
                <wp:extent cx="9601200" cy="31750"/>
                <wp:effectExtent l="0" t="0" r="0" b="6350"/>
                <wp:wrapNone/>
                <wp:docPr id="208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03" o:spid="_x0000_s1026" o:spt="1" style="position:absolute;left:0pt;margin-left:18pt;margin-top:-32.6pt;height:2.5pt;width:756pt;mso-position-horizontal-relative:page;z-index:-251510784;mso-width-relative:page;mso-height-relative:page;" fillcolor="#000000" filled="t" stroked="f" coordsize="21600,21600" o:gfxdata="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oj&#10;aRfZAAAACwEAAA8AAAAAAAAAAQAgAAAAIgAAAGRycy9kb3ducmV2LnhtbFBLAQIUABQAAAAIAIdO&#10;4kBrPW16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-398145</wp:posOffset>
                </wp:positionV>
                <wp:extent cx="9601200" cy="346710"/>
                <wp:effectExtent l="0" t="0" r="0" b="0"/>
                <wp:wrapNone/>
                <wp:docPr id="142" name="Cuadro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74"/>
                              <w:gridCol w:w="1493"/>
                              <w:gridCol w:w="936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6"/>
                              <w:gridCol w:w="1212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4" w:right="2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PLÁSTICOS, NYLON, VINIL Y P.V.C.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9" w:right="4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272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ind w:left="288" w:right="1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4" o:spid="_x0000_s1026" o:spt="202" type="#_x0000_t202" style="position:absolute;left:0pt;margin-left:18pt;margin-top:-31.35pt;height:27.3pt;width:756pt;mso-position-horizontal-relative:page;z-index:251749376;mso-width-relative:page;mso-height-relative:page;" filled="f" stroked="f" coordsize="21600,21600" o:gfxdata="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Ym8s/YAAAACgEAAA8AAAAAAAAAAQAgAAAAIgAAAGRycy9kb3ducmV2LnhtbFBLAQIUABQAAAAI&#10;AIdO4kBKPVSytAEAAHw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74"/>
                        <w:gridCol w:w="1493"/>
                        <w:gridCol w:w="936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6"/>
                        <w:gridCol w:w="1212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310,000.00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4" w:right="2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310,000.00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310,000.00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PLÁSTICOS, NYLON, VINIL Y P.V.C.</w:t>
                            </w:r>
                          </w:p>
                        </w:tc>
                        <w:tc>
                          <w:tcPr>
                            <w:tcW w:w="1493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9" w:right="4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272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ind w:left="288" w:right="1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7000" cy="227330"/>
                <wp:effectExtent l="0" t="0" r="0" b="0"/>
                <wp:wrapNone/>
                <wp:docPr id="143" name="Cuadro de tex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2"/>
                              <w:gridCol w:w="1055"/>
                              <w:gridCol w:w="1225"/>
                              <w:gridCol w:w="989"/>
                              <w:gridCol w:w="1080"/>
                              <w:gridCol w:w="1172"/>
                              <w:gridCol w:w="949"/>
                              <w:gridCol w:w="1093"/>
                              <w:gridCol w:w="1117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412,483.00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412,483.00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7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412,483.00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77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412,483.00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456,483.00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466,483.00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7" w:right="2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462,147.00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77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462,147.00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4,336.0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5" o:spid="_x0000_s1026" o:spt="202" type="#_x0000_t202" style="position:absolute;left:0pt;margin-left:264.5pt;margin-top:3.7pt;height:17.9pt;width:510pt;mso-position-horizontal-relative:page;z-index:251750400;mso-width-relative:page;mso-height-relative:page;" filled="f" stroked="f" coordsize="21600,21600" o:gfxdata="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OQjgjYAAAACQEAAA8AAAAAAAAAAQAgAAAAIgAAAGRycy9kb3ducmV2LnhtbFBLAQIUABQAAAAI&#10;AIdO4kAktZuatAEAAHw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2"/>
                        <w:gridCol w:w="1055"/>
                        <w:gridCol w:w="1225"/>
                        <w:gridCol w:w="989"/>
                        <w:gridCol w:w="1080"/>
                        <w:gridCol w:w="1172"/>
                        <w:gridCol w:w="949"/>
                        <w:gridCol w:w="1093"/>
                        <w:gridCol w:w="1117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2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412,483.00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412,483.00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87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412,483.00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>
                            <w:pPr>
                              <w:pStyle w:val="10"/>
                              <w:spacing w:before="30"/>
                              <w:ind w:left="277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412,483.00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2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456,483.00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466,483.00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10"/>
                              <w:spacing w:before="32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87" w:right="2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462,147.00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77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462,147.00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4,336.0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9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392"/>
        <w:gridCol w:w="1080"/>
        <w:gridCol w:w="1200"/>
        <w:gridCol w:w="1029"/>
        <w:gridCol w:w="1081"/>
        <w:gridCol w:w="1134"/>
        <w:gridCol w:w="1004"/>
        <w:gridCol w:w="1095"/>
        <w:gridCol w:w="1105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392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9" w:type="dxa"/>
          </w:tcPr>
          <w:p>
            <w:pPr>
              <w:pStyle w:val="10"/>
              <w:spacing w:before="0"/>
              <w:ind w:left="302" w:right="2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525.00</w:t>
            </w:r>
          </w:p>
        </w:tc>
        <w:tc>
          <w:tcPr>
            <w:tcW w:w="1134" w:type="dxa"/>
          </w:tcPr>
          <w:p>
            <w:pPr>
              <w:pStyle w:val="10"/>
              <w:spacing w:before="0"/>
              <w:ind w:left="370" w:right="4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525.00</w:t>
            </w:r>
          </w:p>
        </w:tc>
        <w:tc>
          <w:tcPr>
            <w:tcW w:w="1004" w:type="dxa"/>
          </w:tcPr>
          <w:p>
            <w:pPr>
              <w:pStyle w:val="10"/>
              <w:spacing w:before="0"/>
              <w:ind w:left="41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9,475.00</w:t>
            </w:r>
          </w:p>
        </w:tc>
        <w:tc>
          <w:tcPr>
            <w:tcW w:w="1105" w:type="dxa"/>
          </w:tcPr>
          <w:p>
            <w:pPr>
              <w:pStyle w:val="10"/>
              <w:spacing w:before="30" w:line="96" w:lineRule="exact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9,475.00</w:t>
            </w:r>
          </w:p>
        </w:tc>
        <w:tc>
          <w:tcPr>
            <w:tcW w:w="646" w:type="dxa"/>
          </w:tcPr>
          <w:p>
            <w:pPr>
              <w:pStyle w:val="10"/>
              <w:spacing w:before="0"/>
              <w:ind w:left="3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525.0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93345"/>
                <wp:effectExtent l="0" t="0" r="0" b="0"/>
                <wp:wrapNone/>
                <wp:docPr id="145" name="Cuadro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42"/>
                              <w:gridCol w:w="1079"/>
                              <w:gridCol w:w="1199"/>
                              <w:gridCol w:w="1028"/>
                              <w:gridCol w:w="1080"/>
                              <w:gridCol w:w="1133"/>
                              <w:gridCol w:w="1003"/>
                              <w:gridCol w:w="1094"/>
                              <w:gridCol w:w="1104"/>
                              <w:gridCol w:w="64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4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9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525.00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9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525.00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9,475.00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9,475.00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6" o:spid="_x0000_s1026" o:spt="202" type="#_x0000_t202" style="position:absolute;left:0pt;margin-left:279.05pt;margin-top:-1pt;height:7.35pt;width:495.4pt;mso-position-horizontal-relative:page;z-index:251751424;mso-width-relative:page;mso-height-relative:page;" filled="f" stroked="f" coordsize="21600,21600" o:gfxdata="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6dQetkAAAAKAQAADwAAAAAAAAABACAAAAAiAAAAZHJzL2Rvd25yZXYueG1sUEsBAhQAFAAAAAgA&#10;h07iQGZodMi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42"/>
                        <w:gridCol w:w="1079"/>
                        <w:gridCol w:w="1199"/>
                        <w:gridCol w:w="1028"/>
                        <w:gridCol w:w="1080"/>
                        <w:gridCol w:w="1133"/>
                        <w:gridCol w:w="1003"/>
                        <w:gridCol w:w="1094"/>
                        <w:gridCol w:w="1104"/>
                        <w:gridCol w:w="64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42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0"/>
                              <w:ind w:left="369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525.00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0"/>
                              <w:spacing w:before="0"/>
                              <w:ind w:left="299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525.00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9,475.00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9,475.00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>
                            <w:pPr>
                              <w:pStyle w:val="10"/>
                              <w:spacing w:before="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6"/>
        <w:gridCol w:w="1531"/>
        <w:gridCol w:w="962"/>
        <w:gridCol w:w="1200"/>
        <w:gridCol w:w="1028"/>
        <w:gridCol w:w="1081"/>
        <w:gridCol w:w="1134"/>
        <w:gridCol w:w="977"/>
        <w:gridCol w:w="1095"/>
        <w:gridCol w:w="1132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53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028" w:type="dxa"/>
          </w:tcPr>
          <w:p>
            <w:pPr>
              <w:pStyle w:val="10"/>
              <w:spacing w:before="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132" w:type="dxa"/>
          </w:tcPr>
          <w:p>
            <w:pPr>
              <w:pStyle w:val="10"/>
              <w:spacing w:before="30"/>
              <w:ind w:left="302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648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28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648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28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648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28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648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53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535.00</w:t>
            </w:r>
          </w:p>
        </w:tc>
        <w:tc>
          <w:tcPr>
            <w:tcW w:w="1134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535.00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-535.00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-535.00</w:t>
            </w:r>
          </w:p>
        </w:tc>
        <w:tc>
          <w:tcPr>
            <w:tcW w:w="648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535.0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 PINTURAS Y COLORANTES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8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1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48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DE OFICINA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48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</w:p>
        </w:tc>
        <w:tc>
          <w:tcPr>
            <w:tcW w:w="153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>
            <w:pPr>
              <w:pStyle w:val="1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28" w:type="dxa"/>
          </w:tcPr>
          <w:p>
            <w:pPr>
              <w:pStyle w:val="1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left="302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648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 PERSONAL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2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1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5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32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96" w:lineRule="exact"/>
              <w:ind w:left="302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648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2710" cy="93345"/>
                <wp:effectExtent l="0" t="0" r="0" b="0"/>
                <wp:wrapNone/>
                <wp:docPr id="14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28"/>
                              <w:gridCol w:w="1080"/>
                              <w:gridCol w:w="1133"/>
                              <w:gridCol w:w="976"/>
                              <w:gridCol w:w="1094"/>
                              <w:gridCol w:w="1131"/>
                              <w:gridCol w:w="6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42,700.00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69" w:right="3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535.00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9" w:right="35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535.00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42,165.00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42,165.00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7" o:spid="_x0000_s1026" o:spt="202" type="#_x0000_t202" style="position:absolute;left:0pt;margin-left:267.15pt;margin-top:-1pt;height:7.35pt;width:507.3pt;mso-position-horizontal-relative:page;z-index:251752448;mso-width-relative:page;mso-height-relative:page;" filled="f" stroked="f" coordsize="21600,21600" o:gfxdata="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idJMm2gAAAAoBAAAPAAAAAAAAAAEAIAAAACIAAABkcnMvZG93bnJldi54bWxQSwECFAAUAAAA&#10;CACHTuJAlMiRmb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28"/>
                        <w:gridCol w:w="1080"/>
                        <w:gridCol w:w="1133"/>
                        <w:gridCol w:w="976"/>
                        <w:gridCol w:w="1094"/>
                        <w:gridCol w:w="1131"/>
                        <w:gridCol w:w="6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42,700.00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>
                            <w:pPr>
                              <w:pStyle w:val="10"/>
                              <w:spacing w:before="0"/>
                              <w:ind w:left="369" w:right="3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535.00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0"/>
                              <w:spacing w:before="0"/>
                              <w:ind w:left="299" w:right="35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535.00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42,165.00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42,165.00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>
                            <w:pPr>
                              <w:pStyle w:val="10"/>
                              <w:spacing w:before="0"/>
                              <w:ind w:left="3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2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2" w:right="4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63,000.00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ind w:left="41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2" w:right="2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1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-12700</wp:posOffset>
                </wp:positionV>
                <wp:extent cx="6477000" cy="227330"/>
                <wp:effectExtent l="0" t="0" r="0" b="0"/>
                <wp:wrapNone/>
                <wp:docPr id="144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2"/>
                              <w:gridCol w:w="1055"/>
                              <w:gridCol w:w="1225"/>
                              <w:gridCol w:w="989"/>
                              <w:gridCol w:w="1081"/>
                              <w:gridCol w:w="1174"/>
                              <w:gridCol w:w="951"/>
                              <w:gridCol w:w="1096"/>
                              <w:gridCol w:w="1120"/>
                              <w:gridCol w:w="68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66,900.00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66,900.00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8" w:right="2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66,900.00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72" w:right="2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66,900.00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109,600.00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119,600.00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8" w:right="2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118,540.00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7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118,540.00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8" o:spid="_x0000_s1026" o:spt="202" type="#_x0000_t202" style="position:absolute;left:0pt;margin-left:264.5pt;margin-top:-1pt;height:17.9pt;width:510pt;mso-position-horizontal-relative:page;z-index:251750400;mso-width-relative:page;mso-height-relative:page;" filled="f" stroked="f" coordsize="21600,21600" o:gfxdata="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1vpYM2QAAAAoBAAAPAAAAAAAAAAEAIAAAACIAAABkcnMvZG93bnJldi54bWxQSwECFAAUAAAA&#10;CACHTuJANDpK5r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2"/>
                        <w:gridCol w:w="1055"/>
                        <w:gridCol w:w="1225"/>
                        <w:gridCol w:w="989"/>
                        <w:gridCol w:w="1081"/>
                        <w:gridCol w:w="1174"/>
                        <w:gridCol w:w="951"/>
                        <w:gridCol w:w="1096"/>
                        <w:gridCol w:w="1120"/>
                        <w:gridCol w:w="68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2" w:type="dxa"/>
                          </w:tcPr>
                          <w:p>
                            <w:pPr>
                              <w:pStyle w:val="10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66,900.00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66,900.00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0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left="288" w:right="2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66,900.00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30"/>
                              <w:ind w:left="272" w:right="2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66,900.00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10"/>
                              <w:spacing w:before="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32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109,600.00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119,600.00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spacing w:before="32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left="288" w:right="2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118,540.00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7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118,540.00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>
                            <w:pPr>
                              <w:pStyle w:val="10"/>
                              <w:spacing w:before="32"/>
                              <w:ind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5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 Y REPUESTOS EN GENERAL</w:t>
            </w:r>
          </w:p>
        </w:tc>
        <w:tc>
          <w:tcPr>
            <w:tcW w:w="1511" w:type="dxa"/>
          </w:tcPr>
          <w:p>
            <w:pPr>
              <w:pStyle w:val="10"/>
              <w:spacing w:before="0"/>
              <w:ind w:left="8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62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 w:line="96" w:lineRule="exact"/>
              <w:ind w:left="323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215" cy="93345"/>
                <wp:effectExtent l="0" t="0" r="0" b="0"/>
                <wp:wrapNone/>
                <wp:docPr id="146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5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9" o:spid="_x0000_s1026" o:spt="202" type="#_x0000_t202" style="position:absolute;left:0pt;margin-left:279.05pt;margin-top:-1pt;height:7.35pt;width:495.45pt;mso-position-horizontal-relative:page;z-index:251751424;mso-width-relative:page;mso-height-relative:page;" filled="f" stroked="f" coordsize="21600,21600" o:gfxdata="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WX69fZAAAACgEAAA8AAAAAAAAAAQAgAAAAIgAAAGRycy9kb3ducmV2LnhtbFBLAQIUABQAAAAI&#10;AIdO4kCJTuWY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5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3"/>
        <w:gridCol w:w="1633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 DE ESCRITORIO</w:t>
            </w:r>
          </w:p>
        </w:tc>
        <w:tc>
          <w:tcPr>
            <w:tcW w:w="1633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8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spacing w:before="0"/>
              <w:ind w:left="418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8" w:type="dxa"/>
          </w:tcPr>
          <w:p>
            <w:pPr>
              <w:pStyle w:val="10"/>
              <w:spacing w:before="3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PAPEL O CARTÓN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18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4,301.00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ARTES GRÁFICAS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18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3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 Y COMPUESTOS QUÍMICOS</w:t>
            </w:r>
          </w:p>
        </w:tc>
        <w:tc>
          <w:tcPr>
            <w:tcW w:w="1633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88" w:type="dxa"/>
          </w:tcPr>
          <w:p>
            <w:pPr>
              <w:pStyle w:val="1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1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10"/>
              <w:ind w:left="418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158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1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56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7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0" o:spid="_x0000_s1026" o:spt="1" style="position:absolute;left:0pt;margin-left:18pt;margin-top:11.2pt;height:2.5pt;width:756pt;mso-position-horizontal-relative:page;mso-wrap-distance-bottom:0pt;mso-wrap-distance-top:0pt;z-index:-25147084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cWMJ&#10;2AAAAAkBAAAPAAAAAAAAAAEAIAAAACIAAABkcnMvZG93bnJldi54bWxQSwECFAAUAAAACACHTuJA&#10;w5dSLa8BAABn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-797560</wp:posOffset>
                </wp:positionV>
                <wp:extent cx="9601200" cy="31750"/>
                <wp:effectExtent l="0" t="0" r="0" b="6350"/>
                <wp:wrapNone/>
                <wp:docPr id="209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1" o:spid="_x0000_s1026" o:spt="1" style="position:absolute;left:0pt;margin-left:18pt;margin-top:-62.8pt;height:2.5pt;width:756pt;mso-position-horizontal-relative:page;z-index:-251509760;mso-width-relative:page;mso-height-relative:page;" fillcolor="#000000" filled="t" stroked="f" coordsize="21600,21600" o:gfxdata="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VOsq2gAAAA0BAAAPAAAAAAAAAAEAIAAAACIAAABkcnMvZG93bnJldi54bWxQSwECFAAUAAAACACH&#10;TuJACof+PbABAABn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-781685</wp:posOffset>
                </wp:positionV>
                <wp:extent cx="9601200" cy="814705"/>
                <wp:effectExtent l="0" t="0" r="0" b="0"/>
                <wp:wrapNone/>
                <wp:docPr id="148" name="Cuadro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63"/>
                              <w:gridCol w:w="1505"/>
                              <w:gridCol w:w="989"/>
                              <w:gridCol w:w="1174"/>
                              <w:gridCol w:w="1082"/>
                              <w:gridCol w:w="1082"/>
                              <w:gridCol w:w="1082"/>
                              <w:gridCol w:w="1005"/>
                              <w:gridCol w:w="1097"/>
                              <w:gridCol w:w="1160"/>
                              <w:gridCol w:w="5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8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0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6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8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0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>
                                  <w:pPr>
                                    <w:pStyle w:val="10"/>
                                    <w:ind w:left="416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8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0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>
                                  <w:pPr>
                                    <w:pStyle w:val="10"/>
                                    <w:ind w:left="416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</w:tcPr>
                                <w:p>
                                  <w:pPr>
                                    <w:pStyle w:val="10"/>
                                    <w:spacing w:before="56" w:line="150" w:lineRule="atLeast"/>
                                    <w:ind w:left="123" w:right="6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 USO PERSONAL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10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10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8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4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ind w:left="410" w:right="4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>
                                  <w:pPr>
                                    <w:pStyle w:val="10"/>
                                    <w:ind w:left="416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>
                                  <w:pPr>
                                    <w:pStyle w:val="10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>
                                  <w:pPr>
                                    <w:pStyle w:val="1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2" o:spid="_x0000_s1026" o:spt="202" type="#_x0000_t202" style="position:absolute;left:0pt;margin-left:18pt;margin-top:-61.55pt;height:64.15pt;width:756pt;mso-position-horizontal-relative:page;z-index:251753472;mso-width-relative:page;mso-height-relative:page;" filled="f" stroked="f" coordsize="21600,21600" o:gfxdata="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7orH72gAAAAoBAAAPAAAAAAAAAAEAIAAAACIAAABkcnMvZG93bnJldi54bWxQSwECFAAUAAAA&#10;CACHTuJAZHSKsLMBAAB8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63"/>
                        <w:gridCol w:w="1505"/>
                        <w:gridCol w:w="989"/>
                        <w:gridCol w:w="1174"/>
                        <w:gridCol w:w="1082"/>
                        <w:gridCol w:w="1082"/>
                        <w:gridCol w:w="1082"/>
                        <w:gridCol w:w="1005"/>
                        <w:gridCol w:w="1097"/>
                        <w:gridCol w:w="1160"/>
                        <w:gridCol w:w="5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8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0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6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8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0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>
                            <w:pPr>
                              <w:pStyle w:val="10"/>
                              <w:ind w:left="416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8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0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>
                            <w:pPr>
                              <w:pStyle w:val="10"/>
                              <w:ind w:left="416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3" w:type="dxa"/>
                          </w:tcPr>
                          <w:p>
                            <w:pPr>
                              <w:pStyle w:val="10"/>
                              <w:spacing w:before="56" w:line="150" w:lineRule="atLeast"/>
                              <w:ind w:left="123" w:right="6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 USO PERSONAL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10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10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8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4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ind w:left="410" w:right="4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>
                            <w:pPr>
                              <w:pStyle w:val="10"/>
                              <w:ind w:left="416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>
                            <w:pPr>
                              <w:pStyle w:val="10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>
                            <w:pPr>
                              <w:pStyle w:val="1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46990</wp:posOffset>
                </wp:positionV>
                <wp:extent cx="6443980" cy="93345"/>
                <wp:effectExtent l="0" t="0" r="0" b="0"/>
                <wp:wrapNone/>
                <wp:docPr id="149" name="Cuadro de tex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27,801.00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27,801.00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27,801.00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27,801.00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3" o:spid="_x0000_s1026" o:spt="202" type="#_x0000_t202" style="position:absolute;left:0pt;margin-left:267.15pt;margin-top:3.7pt;height:7.35pt;width:507.4pt;mso-position-horizontal-relative:page;z-index:251754496;mso-width-relative:page;mso-height-relative:page;" filled="f" stroked="f" coordsize="21600,21600" o:gfxdata="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jIEC9kAAAAJAQAADwAAAAAAAAABACAAAAAiAAAAZHJzL2Rvd25yZXYueG1sUEsBAhQAFAAAAAgA&#10;h07iQKa7zcy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27,801.00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27,801.00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27,801.00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27,801.00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6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466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6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5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0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15,785.00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5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300" w:right="4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0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PLÁSTICOS, NYLON, VINIL Y P.V.C.</w:t>
            </w:r>
          </w:p>
        </w:tc>
        <w:tc>
          <w:tcPr>
            <w:tcW w:w="1466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1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6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9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0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1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980" cy="93345"/>
                <wp:effectExtent l="0" t="0" r="0" b="0"/>
                <wp:wrapNone/>
                <wp:docPr id="151" name="Cuadro de tex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81,385.00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6" w:right="3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81,385.00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1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81,385.00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81,385.00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4" o:spid="_x0000_s1026" o:spt="202" type="#_x0000_t202" style="position:absolute;left:0pt;margin-left:267.15pt;margin-top:-1pt;height:7.35pt;width:507.4pt;mso-position-horizontal-relative:page;z-index:251755520;mso-width-relative:page;mso-height-relative:page;" filled="f" stroked="f" coordsize="21600,21600" o:gfxdata="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1X6Tl2gAAAAoBAAAPAAAAAAAAAAEAIAAAACIAAABkcnMvZG93bnJldi54bWxQSwECFAAUAAAA&#10;CACHTuJAYRVFDb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81,385.00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left="426" w:right="3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81,385.00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1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81,385.00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81,385.00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58"/>
        <w:gridCol w:w="200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58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 Y NEUMÁTICOS</w:t>
            </w:r>
          </w:p>
        </w:tc>
        <w:tc>
          <w:tcPr>
            <w:tcW w:w="2008" w:type="dxa"/>
          </w:tcPr>
          <w:p>
            <w:pPr>
              <w:pStyle w:val="10"/>
              <w:spacing w:before="0"/>
              <w:ind w:left="1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left="424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8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10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6"/>
        <w:rPr>
          <w:b/>
          <w:sz w:val="13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882"/>
        <w:gridCol w:w="1098"/>
        <w:gridCol w:w="1265"/>
        <w:gridCol w:w="934"/>
        <w:gridCol w:w="1106"/>
        <w:gridCol w:w="1106"/>
        <w:gridCol w:w="1002"/>
        <w:gridCol w:w="1095"/>
        <w:gridCol w:w="1131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31" w:type="dxa"/>
          </w:tcPr>
          <w:p>
            <w:pPr>
              <w:pStyle w:val="10"/>
              <w:spacing w:before="3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712" w:type="dxa"/>
          </w:tcPr>
          <w:p>
            <w:pPr>
              <w:pStyle w:val="10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119,186.00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119,186.00</w:t>
            </w:r>
          </w:p>
        </w:tc>
        <w:tc>
          <w:tcPr>
            <w:tcW w:w="934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spacing w:before="32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spacing w:before="32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32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119,186.00</w:t>
            </w:r>
          </w:p>
        </w:tc>
        <w:tc>
          <w:tcPr>
            <w:tcW w:w="1131" w:type="dxa"/>
          </w:tcPr>
          <w:p>
            <w:pPr>
              <w:pStyle w:val="10"/>
              <w:spacing w:before="62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119,186.00</w:t>
            </w:r>
          </w:p>
        </w:tc>
        <w:tc>
          <w:tcPr>
            <w:tcW w:w="712" w:type="dxa"/>
          </w:tcPr>
          <w:p>
            <w:pPr>
              <w:pStyle w:val="10"/>
              <w:spacing w:before="32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1" w:type="dxa"/>
            <w:gridSpan w:val="5"/>
          </w:tcPr>
          <w:p>
            <w:pPr>
              <w:pStyle w:val="10"/>
              <w:tabs>
                <w:tab w:val="left" w:pos="4576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12,319,008.00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-2,375,506.00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9,943,502.00</w:t>
            </w:r>
          </w:p>
        </w:tc>
        <w:tc>
          <w:tcPr>
            <w:tcW w:w="934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spacing w:before="3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137,311.20</w:t>
            </w:r>
          </w:p>
        </w:tc>
        <w:tc>
          <w:tcPr>
            <w:tcW w:w="1106" w:type="dxa"/>
          </w:tcPr>
          <w:p>
            <w:pPr>
              <w:pStyle w:val="10"/>
              <w:spacing w:before="3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74,025.00</w:t>
            </w:r>
          </w:p>
        </w:tc>
        <w:tc>
          <w:tcPr>
            <w:tcW w:w="1002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9,806,190.80</w:t>
            </w:r>
          </w:p>
        </w:tc>
        <w:tc>
          <w:tcPr>
            <w:tcW w:w="1131" w:type="dxa"/>
          </w:tcPr>
          <w:p>
            <w:pPr>
              <w:pStyle w:val="10"/>
              <w:spacing w:before="67" w:line="96" w:lineRule="exact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9,869,477.00</w:t>
            </w:r>
          </w:p>
        </w:tc>
        <w:tc>
          <w:tcPr>
            <w:tcW w:w="712" w:type="dxa"/>
          </w:tcPr>
          <w:p>
            <w:pPr>
              <w:pStyle w:val="10"/>
              <w:spacing w:before="37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69,095.0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31" w:type="dxa"/>
            <w:gridSpan w:val="5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300 PROPIEDAD, PLANTA, EQUIPO E INTANGIBLES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0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1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10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882" w:type="dxa"/>
          </w:tcPr>
          <w:p>
            <w:pPr>
              <w:pStyle w:val="10"/>
              <w:spacing w:before="23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23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10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spacing w:before="23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10"/>
              <w:spacing w:before="23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10"/>
              <w:spacing w:before="23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1" w:type="dxa"/>
          </w:tcPr>
          <w:p>
            <w:pPr>
              <w:pStyle w:val="10"/>
              <w:spacing w:before="53" w:line="96" w:lineRule="exact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2" w:type="dxa"/>
          </w:tcPr>
          <w:p>
            <w:pPr>
              <w:pStyle w:val="10"/>
              <w:spacing w:before="23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850" cy="93345"/>
                <wp:effectExtent l="0" t="0" r="0" b="0"/>
                <wp:wrapNone/>
                <wp:docPr id="152" name="Cuadro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5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3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5" o:spid="_x0000_s1026" o:spt="202" type="#_x0000_t202" style="position:absolute;left:0pt;margin-left:279.05pt;margin-top:-1pt;height:7.35pt;width:495.5pt;mso-position-horizontal-relative:page;z-index:251755520;mso-width-relative:page;mso-height-relative:page;" filled="f" stroked="f" coordsize="21600,21600" o:gfxdata="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SMZ7nZAAAACgEAAA8AAAAAAAAAAQAgAAAAIgAAAGRycy9kb3ducmV2LnhtbFBLAQIUABQAAAAI&#10;AIdO4kD05q5R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5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3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937"/>
        <w:gridCol w:w="1080"/>
        <w:gridCol w:w="1081"/>
        <w:gridCol w:w="1096"/>
        <w:gridCol w:w="1096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600,000.00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30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211" w:type="dxa"/>
          </w:tcPr>
          <w:p>
            <w:pPr>
              <w:pStyle w:val="10"/>
              <w:spacing w:before="30" w:line="96" w:lineRule="exact"/>
              <w:ind w:left="2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850" cy="93345"/>
                <wp:effectExtent l="0" t="0" r="0" b="0"/>
                <wp:wrapNone/>
                <wp:docPr id="153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936"/>
                              <w:gridCol w:w="1079"/>
                              <w:gridCol w:w="1080"/>
                              <w:gridCol w:w="1095"/>
                              <w:gridCol w:w="1095"/>
                              <w:gridCol w:w="121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6" o:spid="_x0000_s1026" o:spt="202" type="#_x0000_t202" style="position:absolute;left:0pt;margin-left:279.05pt;margin-top:-1pt;height:7.35pt;width:495.5pt;mso-position-horizontal-relative:page;z-index:251756544;mso-width-relative:page;mso-height-relative:page;" filled="f" stroked="f" coordsize="21600,21600" o:gfxdata="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SMZ7nZAAAACgEAAA8AAAAAAAAAAQAgAAAAIgAAAGRycy9kb3ducmV2LnhtbFBLAQIUABQAAAAI&#10;AIdO4kAlLktjswEAAHs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936"/>
                        <w:gridCol w:w="1079"/>
                        <w:gridCol w:w="1080"/>
                        <w:gridCol w:w="1095"/>
                        <w:gridCol w:w="1095"/>
                        <w:gridCol w:w="121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75"/>
        <w:gridCol w:w="1847"/>
        <w:gridCol w:w="1080"/>
        <w:gridCol w:w="1227"/>
        <w:gridCol w:w="937"/>
        <w:gridCol w:w="1080"/>
        <w:gridCol w:w="1081"/>
        <w:gridCol w:w="1215"/>
        <w:gridCol w:w="1097"/>
        <w:gridCol w:w="109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75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1847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937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215" w:type="dxa"/>
          </w:tcPr>
          <w:p>
            <w:pPr>
              <w:pStyle w:val="10"/>
              <w:spacing w:before="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102,644.00</w:t>
            </w:r>
          </w:p>
        </w:tc>
        <w:tc>
          <w:tcPr>
            <w:tcW w:w="1097" w:type="dxa"/>
          </w:tcPr>
          <w:p>
            <w:pPr>
              <w:pStyle w:val="10"/>
              <w:spacing w:before="0"/>
              <w:ind w:left="267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1093" w:type="dxa"/>
          </w:tcPr>
          <w:p>
            <w:pPr>
              <w:pStyle w:val="10"/>
              <w:spacing w:before="30" w:line="96" w:lineRule="exact"/>
              <w:ind w:left="242" w:right="2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850" cy="227330"/>
                <wp:effectExtent l="0" t="0" r="0" b="0"/>
                <wp:wrapNone/>
                <wp:docPr id="150" name="Cuadro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936"/>
                              <w:gridCol w:w="1079"/>
                              <w:gridCol w:w="1080"/>
                              <w:gridCol w:w="1095"/>
                              <w:gridCol w:w="1096"/>
                              <w:gridCol w:w="1211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2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102,644.00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2" w:right="2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805,344.00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805,344.00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702,644.00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17" o:spid="_x0000_s1026" o:spt="202" type="#_x0000_t202" style="position:absolute;left:0pt;margin-left:279.05pt;margin-top:-1pt;height:17.9pt;width:495.5pt;mso-position-horizontal-relative:page;z-index:251754496;mso-width-relative:page;mso-height-relative:page;" filled="f" stroked="f" coordsize="21600,21600" o:gfxdata="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EgW3vZAAAACgEAAA8AAAAAAAAAAQAgAAAAIgAAAGRycy9kb3ducmV2LnhtbFBLAQIUABQAAAAI&#10;AIdO4kD1Yc3j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936"/>
                        <w:gridCol w:w="1079"/>
                        <w:gridCol w:w="1080"/>
                        <w:gridCol w:w="1095"/>
                        <w:gridCol w:w="1096"/>
                        <w:gridCol w:w="1211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2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102,644.00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2" w:right="2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805,344.00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805,344.00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702,644.00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595"/>
        <w:gridCol w:w="1080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595" w:type="dxa"/>
          </w:tcPr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-13,700.00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1211" w:type="dxa"/>
          </w:tcPr>
          <w:p>
            <w:pPr>
              <w:pStyle w:val="10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31,300.00</w:t>
            </w:r>
          </w:p>
        </w:tc>
        <w:tc>
          <w:tcPr>
            <w:tcW w:w="595" w:type="dxa"/>
          </w:tcPr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 Y EQUIPO DE OFICINA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EDUCACIONAL, CULTURAL Y</w:t>
            </w:r>
          </w:p>
        </w:tc>
        <w:tc>
          <w:tcPr>
            <w:tcW w:w="1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5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left="245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11" w:type="dxa"/>
          </w:tcPr>
          <w:p>
            <w:pPr>
              <w:pStyle w:val="10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>
            <w:pPr>
              <w:pStyle w:val="10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10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TRANSPORTE</w:t>
            </w:r>
          </w:p>
        </w:tc>
        <w:tc>
          <w:tcPr>
            <w:tcW w:w="1595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225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290,000.00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PARA COMUNICACIONES</w:t>
            </w:r>
          </w:p>
        </w:tc>
        <w:tc>
          <w:tcPr>
            <w:tcW w:w="159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22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1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595" w:type="dxa"/>
          </w:tcPr>
          <w:p>
            <w:pPr>
              <w:pStyle w:val="1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66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8" o:spid="_x0000_s1026" o:spt="1" style="position:absolute;left:0pt;margin-left:18pt;margin-top:11.2pt;height:2.5pt;width:756pt;mso-position-horizontal-relative:page;mso-wrap-distance-bottom:0pt;mso-wrap-distance-top:0pt;z-index:-251469824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A4oh1R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210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9" o:spid="_x0000_s1026" o:spt="1" style="position:absolute;left:0pt;margin-left:18pt;margin-top:168pt;height:2.5pt;width:756pt;mso-position-horizontal-relative:page;mso-position-vertical-relative:page;z-index:-251508736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m1G6G&#10;1wAAAAsBAAAPAAAAAAAAAAEAIAAAACIAAABkcnMvZG93bnJldi54bWxQSwECFAAUAAAACACHTuJA&#10;cqV8V7ABAABnAwAADgAAAAAAAAABACAAAAAm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5"/>
        <w:gridCol w:w="768"/>
        <w:gridCol w:w="1080"/>
        <w:gridCol w:w="1266"/>
        <w:gridCol w:w="936"/>
        <w:gridCol w:w="1080"/>
        <w:gridCol w:w="1081"/>
        <w:gridCol w:w="1057"/>
        <w:gridCol w:w="1095"/>
        <w:gridCol w:w="1132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393,800.00</w:t>
            </w:r>
          </w:p>
        </w:tc>
        <w:tc>
          <w:tcPr>
            <w:tcW w:w="1266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1,351,800.00</w:t>
            </w:r>
          </w:p>
        </w:tc>
        <w:tc>
          <w:tcPr>
            <w:tcW w:w="936" w:type="dxa"/>
          </w:tcPr>
          <w:p>
            <w:pPr>
              <w:pStyle w:val="10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057" w:type="dxa"/>
          </w:tcPr>
          <w:p>
            <w:pPr>
              <w:pStyle w:val="10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1132" w:type="dxa"/>
          </w:tcPr>
          <w:p>
            <w:pPr>
              <w:pStyle w:val="10"/>
              <w:spacing w:before="3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393,800.00</w:t>
            </w:r>
          </w:p>
        </w:tc>
        <w:tc>
          <w:tcPr>
            <w:tcW w:w="1266" w:type="dxa"/>
          </w:tcPr>
          <w:p>
            <w:pPr>
              <w:pStyle w:val="10"/>
              <w:spacing w:before="32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1,351,800.00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7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057" w:type="dxa"/>
          </w:tcPr>
          <w:p>
            <w:pPr>
              <w:pStyle w:val="10"/>
              <w:spacing w:before="32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60,856.00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1132" w:type="dxa"/>
          </w:tcPr>
          <w:p>
            <w:pPr>
              <w:pStyle w:val="10"/>
              <w:spacing w:before="62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1,290,944.00</w:t>
            </w:r>
          </w:p>
        </w:tc>
        <w:tc>
          <w:tcPr>
            <w:tcW w:w="714" w:type="dxa"/>
          </w:tcPr>
          <w:p>
            <w:pPr>
              <w:pStyle w:val="10"/>
              <w:spacing w:before="32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9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958,000.00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1,199,144.00</w:t>
            </w:r>
          </w:p>
        </w:tc>
        <w:tc>
          <w:tcPr>
            <w:tcW w:w="1266" w:type="dxa"/>
          </w:tcPr>
          <w:p>
            <w:pPr>
              <w:pStyle w:val="10"/>
              <w:spacing w:before="3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2,157,144.00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763,500.00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7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763,500.00</w:t>
            </w:r>
          </w:p>
        </w:tc>
        <w:tc>
          <w:tcPr>
            <w:tcW w:w="1057" w:type="dxa"/>
          </w:tcPr>
          <w:p>
            <w:pPr>
              <w:pStyle w:val="10"/>
              <w:spacing w:before="37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763,500.00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1,393,644.00</w:t>
            </w:r>
          </w:p>
        </w:tc>
        <w:tc>
          <w:tcPr>
            <w:tcW w:w="1132" w:type="dxa"/>
          </w:tcPr>
          <w:p>
            <w:pPr>
              <w:pStyle w:val="10"/>
              <w:spacing w:before="67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1,393,644.00</w:t>
            </w:r>
          </w:p>
        </w:tc>
        <w:tc>
          <w:tcPr>
            <w:tcW w:w="714" w:type="dxa"/>
          </w:tcPr>
          <w:p>
            <w:pPr>
              <w:pStyle w:val="10"/>
              <w:spacing w:before="37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9" w:type="dxa"/>
            <w:gridSpan w:val="5"/>
          </w:tcPr>
          <w:p>
            <w:pPr>
              <w:pStyle w:val="10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400 TRANSFERENCIAS CORRIENTES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10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768" w:type="dxa"/>
          </w:tcPr>
          <w:p>
            <w:pPr>
              <w:pStyle w:val="10"/>
              <w:spacing w:before="23"/>
              <w:ind w:left="29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1266" w:type="dxa"/>
          </w:tcPr>
          <w:p>
            <w:pPr>
              <w:pStyle w:val="10"/>
              <w:spacing w:before="23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179,216.00</w:t>
            </w:r>
          </w:p>
        </w:tc>
        <w:tc>
          <w:tcPr>
            <w:tcW w:w="936" w:type="dxa"/>
          </w:tcPr>
          <w:p>
            <w:pPr>
              <w:pStyle w:val="10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23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83,247.26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27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83,247.26</w:t>
            </w:r>
          </w:p>
        </w:tc>
        <w:tc>
          <w:tcPr>
            <w:tcW w:w="1057" w:type="dxa"/>
          </w:tcPr>
          <w:p>
            <w:pPr>
              <w:pStyle w:val="10"/>
              <w:spacing w:before="23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95,968.74</w:t>
            </w:r>
          </w:p>
        </w:tc>
        <w:tc>
          <w:tcPr>
            <w:tcW w:w="1132" w:type="dxa"/>
          </w:tcPr>
          <w:p>
            <w:pPr>
              <w:pStyle w:val="10"/>
              <w:spacing w:before="53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95,968.74</w:t>
            </w:r>
          </w:p>
        </w:tc>
        <w:tc>
          <w:tcPr>
            <w:tcW w:w="714" w:type="dxa"/>
          </w:tcPr>
          <w:p>
            <w:pPr>
              <w:pStyle w:val="10"/>
              <w:spacing w:before="23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83,247.2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5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768" w:type="dxa"/>
          </w:tcPr>
          <w:p>
            <w:pPr>
              <w:pStyle w:val="10"/>
              <w:ind w:left="298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35,200.00</w:t>
            </w:r>
          </w:p>
        </w:tc>
        <w:tc>
          <w:tcPr>
            <w:tcW w:w="936" w:type="dxa"/>
          </w:tcPr>
          <w:p>
            <w:pPr>
              <w:pStyle w:val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32,654.17</w:t>
            </w:r>
          </w:p>
        </w:tc>
        <w:tc>
          <w:tcPr>
            <w:tcW w:w="1081" w:type="dxa"/>
          </w:tcPr>
          <w:p>
            <w:pPr>
              <w:pStyle w:val="10"/>
              <w:ind w:left="278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32,654.17</w:t>
            </w:r>
          </w:p>
        </w:tc>
        <w:tc>
          <w:tcPr>
            <w:tcW w:w="1057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2,545.83</w:t>
            </w:r>
          </w:p>
        </w:tc>
        <w:tc>
          <w:tcPr>
            <w:tcW w:w="113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2,545.83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32,654.1</w:t>
            </w:r>
          </w:p>
        </w:tc>
      </w:tr>
    </w:tbl>
    <w:p>
      <w:pPr>
        <w:pStyle w:val="7"/>
        <w:spacing w:before="1"/>
        <w:rPr>
          <w:b/>
          <w:sz w:val="7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-1694180</wp:posOffset>
                </wp:positionV>
                <wp:extent cx="9601200" cy="730250"/>
                <wp:effectExtent l="0" t="0" r="0" b="0"/>
                <wp:wrapNone/>
                <wp:docPr id="154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728"/>
                              <w:gridCol w:w="1701"/>
                              <w:gridCol w:w="1072"/>
                              <w:gridCol w:w="1225"/>
                              <w:gridCol w:w="962"/>
                              <w:gridCol w:w="1080"/>
                              <w:gridCol w:w="1080"/>
                              <w:gridCol w:w="1069"/>
                              <w:gridCol w:w="1095"/>
                              <w:gridCol w:w="1211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60,856.00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60,856.00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5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124,144.00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124,144.00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 DE CÓMPUTO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1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 MAQUINARIAS Y EQUIPOS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10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0" o:spid="_x0000_s1026" o:spt="202" type="#_x0000_t202" style="position:absolute;left:0pt;margin-left:18pt;margin-top:-133.4pt;height:57.5pt;width:756pt;mso-position-horizontal-relative:page;z-index:251757568;mso-width-relative:page;mso-height-relative:page;" filled="f" stroked="f" coordsize="21600,21600" o:gfxdata="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ZULm2gAAAA0BAAAPAAAAAAAAAAEAIAAAACIAAABkcnMvZG93bnJldi54bWxQSwECFAAUAAAA&#10;CACHTuJAgxhkPLMBAAB8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2728"/>
                        <w:gridCol w:w="1701"/>
                        <w:gridCol w:w="1072"/>
                        <w:gridCol w:w="1225"/>
                        <w:gridCol w:w="962"/>
                        <w:gridCol w:w="1080"/>
                        <w:gridCol w:w="1080"/>
                        <w:gridCol w:w="1069"/>
                        <w:gridCol w:w="1095"/>
                        <w:gridCol w:w="1211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60,856.00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60,856.00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60,856.00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5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124,144.00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124,144.00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 DE CÓMPUTO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1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 MAQUINARIAS Y EQUIPOS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10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46990</wp:posOffset>
                </wp:positionV>
                <wp:extent cx="6290945" cy="93345"/>
                <wp:effectExtent l="0" t="0" r="0" b="0"/>
                <wp:wrapNone/>
                <wp:docPr id="157" name="Cuadro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936"/>
                              <w:gridCol w:w="1079"/>
                              <w:gridCol w:w="1226"/>
                              <w:gridCol w:w="978"/>
                              <w:gridCol w:w="1095"/>
                              <w:gridCol w:w="1039"/>
                              <w:gridCol w:w="7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51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214,416.00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214,416.00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115,901.43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115,901.43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8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98,514.57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98,514.57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115,901.4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1" o:spid="_x0000_s1026" o:spt="202" type="#_x0000_t202" style="position:absolute;left:0pt;margin-left:279.05pt;margin-top:3.7pt;height:7.35pt;width:495.35pt;mso-position-horizontal-relative:page;z-index:251759616;mso-width-relative:page;mso-height-relative:page;" filled="f" stroked="f" coordsize="21600,21600" o:gfxdata="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9cG1tgAAAAJAQAADwAAAAAAAAABACAAAAAiAAAAZHJzL2Rvd25yZXYueG1sUEsBAhQAFAAAAAgA&#10;h07iQE5z2ey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"/>
                        <w:gridCol w:w="1079"/>
                        <w:gridCol w:w="1226"/>
                        <w:gridCol w:w="936"/>
                        <w:gridCol w:w="1079"/>
                        <w:gridCol w:w="1226"/>
                        <w:gridCol w:w="978"/>
                        <w:gridCol w:w="1095"/>
                        <w:gridCol w:w="1039"/>
                        <w:gridCol w:w="73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51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214,416.00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214,416.00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115,901.43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115,901.43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10"/>
                              <w:spacing w:before="0"/>
                              <w:ind w:left="418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98,514.57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98,514.57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0"/>
                              <w:spacing w:before="0"/>
                              <w:ind w:left="2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115,901.4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62"/>
        <w:gridCol w:w="1643"/>
        <w:gridCol w:w="1098"/>
        <w:gridCol w:w="1227"/>
        <w:gridCol w:w="963"/>
        <w:gridCol w:w="1081"/>
        <w:gridCol w:w="1081"/>
        <w:gridCol w:w="1070"/>
        <w:gridCol w:w="1096"/>
        <w:gridCol w:w="1120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412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PRESTACIONES PÓSTUMAS</w:t>
            </w:r>
          </w:p>
        </w:tc>
        <w:tc>
          <w:tcPr>
            <w:tcW w:w="1643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ind w:left="263" w:right="2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27" w:type="dxa"/>
          </w:tcPr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3" w:type="dxa"/>
          </w:tcPr>
          <w:p>
            <w:pPr>
              <w:pStyle w:val="10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1070" w:type="dxa"/>
          </w:tcPr>
          <w:p>
            <w:pPr>
              <w:pStyle w:val="10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78,452.97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1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1,547.03</w:t>
            </w:r>
          </w:p>
        </w:tc>
        <w:tc>
          <w:tcPr>
            <w:tcW w:w="1120" w:type="dxa"/>
          </w:tcPr>
          <w:p>
            <w:pPr>
              <w:pStyle w:val="10"/>
              <w:spacing w:before="30"/>
              <w:ind w:left="272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1,547.03</w:t>
            </w:r>
          </w:p>
        </w:tc>
        <w:tc>
          <w:tcPr>
            <w:tcW w:w="688" w:type="dxa"/>
          </w:tcPr>
          <w:p>
            <w:pPr>
              <w:pStyle w:val="10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4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98" w:type="dxa"/>
          </w:tcPr>
          <w:p>
            <w:pPr>
              <w:pStyle w:val="10"/>
              <w:ind w:left="25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-735,945.00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3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66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614,055.00</w:t>
            </w:r>
          </w:p>
        </w:tc>
        <w:tc>
          <w:tcPr>
            <w:tcW w:w="688" w:type="dxa"/>
          </w:tcPr>
          <w:p>
            <w:pPr>
              <w:pStyle w:val="1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43" w:type="dxa"/>
          </w:tcPr>
          <w:p>
            <w:pPr>
              <w:pStyle w:val="1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453,512.00</w:t>
            </w:r>
          </w:p>
        </w:tc>
        <w:tc>
          <w:tcPr>
            <w:tcW w:w="1098" w:type="dxa"/>
          </w:tcPr>
          <w:p>
            <w:pPr>
              <w:pStyle w:val="10"/>
              <w:ind w:left="26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-35,200.00</w:t>
            </w:r>
          </w:p>
        </w:tc>
        <w:tc>
          <w:tcPr>
            <w:tcW w:w="1227" w:type="dxa"/>
          </w:tcPr>
          <w:p>
            <w:pPr>
              <w:pStyle w:val="1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418,312.00</w:t>
            </w:r>
          </w:p>
        </w:tc>
        <w:tc>
          <w:tcPr>
            <w:tcW w:w="963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1,115.40</w:t>
            </w:r>
          </w:p>
        </w:tc>
        <w:tc>
          <w:tcPr>
            <w:tcW w:w="1081" w:type="dxa"/>
          </w:tcPr>
          <w:p>
            <w:pPr>
              <w:pStyle w:val="1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1,115.40</w:t>
            </w:r>
          </w:p>
        </w:tc>
        <w:tc>
          <w:tcPr>
            <w:tcW w:w="1070" w:type="dxa"/>
          </w:tcPr>
          <w:p>
            <w:pPr>
              <w:pStyle w:val="1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3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417,196.60</w:t>
            </w:r>
          </w:p>
        </w:tc>
        <w:tc>
          <w:tcPr>
            <w:tcW w:w="11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266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417,196.60</w:t>
            </w:r>
          </w:p>
        </w:tc>
        <w:tc>
          <w:tcPr>
            <w:tcW w:w="688" w:type="dxa"/>
          </w:tcPr>
          <w:p>
            <w:pPr>
              <w:pStyle w:val="1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1,115.4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6530" cy="227330"/>
                <wp:effectExtent l="0" t="0" r="0" b="0"/>
                <wp:wrapNone/>
                <wp:docPr id="155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936"/>
                              <w:gridCol w:w="1079"/>
                              <w:gridCol w:w="1106"/>
                              <w:gridCol w:w="1029"/>
                              <w:gridCol w:w="1095"/>
                              <w:gridCol w:w="1105"/>
                              <w:gridCol w:w="7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1,803,512.00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-691,145.00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1,112,367.00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79,568.37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5" w:right="2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79,568.37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0" w:right="2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1,032,798.63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46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1,032,798.63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1,115.4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1,803,512.00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-476,729.00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1,326,783.00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195,469.80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5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195,469.80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10" w:right="2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1,131,313.20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46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1,131,313.20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117,016.8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2" o:spid="_x0000_s1026" o:spt="202" type="#_x0000_t202" style="position:absolute;left:0pt;margin-left:260.55pt;margin-top:-1pt;height:17.9pt;width:513.9pt;mso-position-horizontal-relative:page;z-index:251758592;mso-width-relative:page;mso-height-relative:page;" filled="f" stroked="f" coordsize="21600,21600" o:gfxdata="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V2FUraAAAACgEAAA8AAAAAAAAAAQAgAAAAIgAAAGRycy9kb3ducmV2LnhtbFBLAQIUABQAAAAI&#10;AIdO4kBWo2nQsgEAAHw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6"/>
                        <w:gridCol w:w="1058"/>
                        <w:gridCol w:w="1265"/>
                        <w:gridCol w:w="936"/>
                        <w:gridCol w:w="1079"/>
                        <w:gridCol w:w="1106"/>
                        <w:gridCol w:w="1029"/>
                        <w:gridCol w:w="1095"/>
                        <w:gridCol w:w="1105"/>
                        <w:gridCol w:w="7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1,803,512.00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-691,145.00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1,112,367.00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79,568.37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left="285" w:right="2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79,568.37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0"/>
                              <w:ind w:left="310" w:right="2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1,032,798.63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10"/>
                              <w:spacing w:before="30"/>
                              <w:ind w:left="246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1,032,798.63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1,115.4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6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1,803,512.00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-476,729.00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1,326,783.00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195,469.80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32"/>
                              <w:ind w:left="285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195,469.80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>
                            <w:pPr>
                              <w:pStyle w:val="10"/>
                              <w:spacing w:before="32"/>
                              <w:ind w:left="310" w:right="2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1,131,313.20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46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1,131,313.20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10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117,016.8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200"/>
        <w:gridCol w:w="959"/>
        <w:gridCol w:w="1096"/>
        <w:gridCol w:w="1084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26,064.19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26,064.19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1084" w:type="dxa"/>
          </w:tcPr>
          <w:p>
            <w:pPr>
              <w:pStyle w:val="10"/>
              <w:spacing w:before="3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26,064.1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15,620.83</w:t>
            </w:r>
          </w:p>
        </w:tc>
        <w:tc>
          <w:tcPr>
            <w:tcW w:w="1200" w:type="dxa"/>
          </w:tcPr>
          <w:p>
            <w:pPr>
              <w:pStyle w:val="1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15,620.83</w:t>
            </w:r>
          </w:p>
        </w:tc>
        <w:tc>
          <w:tcPr>
            <w:tcW w:w="959" w:type="dxa"/>
          </w:tcPr>
          <w:p>
            <w:pPr>
              <w:pStyle w:val="1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714" w:type="dxa"/>
          </w:tcPr>
          <w:p>
            <w:pPr>
              <w:pStyle w:val="1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15,620.8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227330"/>
                <wp:effectExtent l="0" t="0" r="0" b="0"/>
                <wp:wrapNone/>
                <wp:docPr id="158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79"/>
                              <w:gridCol w:w="1199"/>
                              <w:gridCol w:w="959"/>
                              <w:gridCol w:w="1094"/>
                              <w:gridCol w:w="1083"/>
                              <w:gridCol w:w="7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41,685.02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41,685.02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-41,685.02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4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-41,685.02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41,685.0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41,685.02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41,685.02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0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-41,685.02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4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-41,685.02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41,685.0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3" o:spid="_x0000_s1026" o:spt="202" type="#_x0000_t202" style="position:absolute;left:0pt;margin-left:279.05pt;margin-top:-1pt;height:17.9pt;width:495.4pt;mso-position-horizontal-relative:page;z-index:251759616;mso-width-relative:page;mso-height-relative:page;" filled="f" stroked="f" coordsize="21600,21600" o:gfxdata="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YLbLjaAAAACgEAAA8AAAAAAAAAAQAgAAAAIgAAAGRycy9kb3ducmV2LnhtbFBLAQIUABQAAAAI&#10;AIdO4kC7/UtLsgEAAHw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79"/>
                        <w:gridCol w:w="1199"/>
                        <w:gridCol w:w="959"/>
                        <w:gridCol w:w="1094"/>
                        <w:gridCol w:w="1083"/>
                        <w:gridCol w:w="7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41,685.02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41,685.02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-41,685.02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/>
                              <w:ind w:left="284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-41,685.02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41,685.0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41,685.02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41,685.02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10"/>
                              <w:spacing w:before="32"/>
                              <w:ind w:left="420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-41,685.02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4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-41,685.02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41,685.0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200"/>
        <w:gridCol w:w="959"/>
        <w:gridCol w:w="1096"/>
        <w:gridCol w:w="1084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39,884.00</w:t>
            </w:r>
          </w:p>
        </w:tc>
        <w:tc>
          <w:tcPr>
            <w:tcW w:w="1200" w:type="dxa"/>
          </w:tcPr>
          <w:p>
            <w:pPr>
              <w:pStyle w:val="10"/>
              <w:spacing w:before="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39,884.00</w:t>
            </w:r>
          </w:p>
        </w:tc>
        <w:tc>
          <w:tcPr>
            <w:tcW w:w="959" w:type="dxa"/>
          </w:tcPr>
          <w:p>
            <w:pPr>
              <w:pStyle w:val="10"/>
              <w:spacing w:before="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-39,884.00</w:t>
            </w:r>
          </w:p>
        </w:tc>
        <w:tc>
          <w:tcPr>
            <w:tcW w:w="1084" w:type="dxa"/>
          </w:tcPr>
          <w:p>
            <w:pPr>
              <w:pStyle w:val="10"/>
              <w:spacing w:before="3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-39,884.00</w:t>
            </w:r>
          </w:p>
        </w:tc>
        <w:tc>
          <w:tcPr>
            <w:tcW w:w="714" w:type="dxa"/>
          </w:tcPr>
          <w:p>
            <w:pPr>
              <w:pStyle w:val="10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39,884.0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227330"/>
                <wp:effectExtent l="0" t="0" r="0" b="0"/>
                <wp:wrapNone/>
                <wp:docPr id="156" name="Cuadro de tex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79"/>
                              <w:gridCol w:w="1199"/>
                              <w:gridCol w:w="959"/>
                              <w:gridCol w:w="1094"/>
                              <w:gridCol w:w="1083"/>
                              <w:gridCol w:w="7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39,884.00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39,884.00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-39,884.00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4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-39,884.00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39,884.0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39,884.00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39,884.00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0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-39,884.00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4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-39,884.00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39,884.0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4" o:spid="_x0000_s1026" o:spt="202" type="#_x0000_t202" style="position:absolute;left:0pt;margin-left:279.05pt;margin-top:-1pt;height:17.9pt;width:495.4pt;mso-position-horizontal-relative:page;z-index:251758592;mso-width-relative:page;mso-height-relative:page;" filled="f" stroked="f" coordsize="21600,21600" o:gfxdata="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YLbLjaAAAACgEAAA8AAAAAAAAAAQAgAAAAIgAAAGRycy9kb3ducmV2LnhtbFBLAQIUABQA&#10;AAAIAIdO4kAqdEjGtQEAAHw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79"/>
                        <w:gridCol w:w="1199"/>
                        <w:gridCol w:w="959"/>
                        <w:gridCol w:w="1094"/>
                        <w:gridCol w:w="1083"/>
                        <w:gridCol w:w="7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39,884.00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39,884.00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-39,884.00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/>
                              <w:ind w:left="284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-39,884.00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39,884.0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39,884.00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39,884.00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10"/>
                              <w:spacing w:before="32"/>
                              <w:ind w:left="420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-39,884.00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4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-39,884.00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39,884.0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7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49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25" o:spid="_x0000_s1026" o:spt="1" style="position:absolute;left:0pt;margin-left:18pt;margin-top:11.2pt;height:2.5pt;width:756pt;mso-position-horizontal-relative:page;mso-wrap-distance-bottom:0pt;mso-wrap-distance-top:0pt;z-index:-251468800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BPCsbZ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spacing w:before="11"/>
        <w:rPr>
          <w:b/>
          <w:sz w:val="16"/>
        </w:rPr>
      </w:pPr>
    </w:p>
    <w:p>
      <w:pPr>
        <w:spacing w:before="95" w:line="314" w:lineRule="auto"/>
        <w:ind w:left="2747" w:right="11518" w:firstLine="254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-222250</wp:posOffset>
                </wp:positionV>
                <wp:extent cx="9601200" cy="31750"/>
                <wp:effectExtent l="0" t="0" r="0" b="6350"/>
                <wp:wrapNone/>
                <wp:docPr id="211" name="Rectá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26" o:spid="_x0000_s1026" o:spt="1" style="position:absolute;left:0pt;margin-left:18pt;margin-top:-17.5pt;height:2.5pt;width:756pt;mso-position-horizontal-relative:page;z-index:-251507712;mso-width-relative:page;mso-height-relative:page;" fillcolor="#000000" filled="t" stroked="f" coordsize="21600,21600" o:gfxdata="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OO&#10;W1HZAAAACwEAAA8AAAAAAAAAAQAgAAAAIgAAAGRycy9kb3ducmV2LnhtbFBLAQIUABQAAAAIAIdO&#10;4kAt7Ey1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-206375</wp:posOffset>
                </wp:positionV>
                <wp:extent cx="9601200" cy="239395"/>
                <wp:effectExtent l="0" t="0" r="0" b="0"/>
                <wp:wrapNone/>
                <wp:docPr id="160" name="Cuadro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96"/>
                              <w:gridCol w:w="1307"/>
                              <w:gridCol w:w="1244"/>
                              <w:gridCol w:w="1082"/>
                              <w:gridCol w:w="1081"/>
                              <w:gridCol w:w="1081"/>
                              <w:gridCol w:w="1081"/>
                              <w:gridCol w:w="1096"/>
                              <w:gridCol w:w="1096"/>
                              <w:gridCol w:w="1066"/>
                              <w:gridCol w:w="58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TRANSFERENCIAS A OTRAS INSTITUCIONES SIN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5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19" w:right="4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8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6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74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63" w:right="2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88" w:right="2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 w:line="104" w:lineRule="exact"/>
                                    <w:ind w:left="324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</w:tcPr>
                                <w:p>
                                  <w:pPr>
                                    <w:pStyle w:val="10"/>
                                    <w:spacing w:before="8" w:line="96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FINES DE LUCRO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7" o:spid="_x0000_s1026" o:spt="202" type="#_x0000_t202" style="position:absolute;left:0pt;margin-left:18pt;margin-top:-16.25pt;height:18.85pt;width:756pt;mso-position-horizontal-relative:page;z-index:251760640;mso-width-relative:page;mso-height-relative:page;" filled="f" stroked="f" coordsize="21600,21600" o:gfxdata="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HF9GjZAAAACQEAAA8AAAAAAAAAAQAgAAAAIgAAAGRycy9kb3ducmV2LnhtbFBLAQIUABQAAAAI&#10;AIdO4kDpB9Pg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096"/>
                        <w:gridCol w:w="1307"/>
                        <w:gridCol w:w="1244"/>
                        <w:gridCol w:w="1082"/>
                        <w:gridCol w:w="1081"/>
                        <w:gridCol w:w="1081"/>
                        <w:gridCol w:w="1081"/>
                        <w:gridCol w:w="1096"/>
                        <w:gridCol w:w="1096"/>
                        <w:gridCol w:w="1066"/>
                        <w:gridCol w:w="58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2" w:hRule="atLeast"/>
                        </w:trPr>
                        <w:tc>
                          <w:tcPr>
                            <w:tcW w:w="55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TRANSFERENCIAS A OTRAS INSTITUCIONES SIN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5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19" w:right="4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8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6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74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63" w:right="2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88" w:right="2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 w:line="104" w:lineRule="exact"/>
                              <w:ind w:left="324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</w:tcPr>
                          <w:p>
                            <w:pPr>
                              <w:pStyle w:val="10"/>
                              <w:spacing w:before="8" w:line="96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FINES DE LUCRO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46990</wp:posOffset>
                </wp:positionV>
                <wp:extent cx="6477635" cy="227330"/>
                <wp:effectExtent l="0" t="0" r="0" b="0"/>
                <wp:wrapNone/>
                <wp:docPr id="162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8"/>
                              <w:gridCol w:w="1243"/>
                              <w:gridCol w:w="1081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5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5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8" o:spid="_x0000_s1026" o:spt="202" type="#_x0000_t202" style="position:absolute;left:0pt;margin-left:264.5pt;margin-top:3.7pt;height:17.9pt;width:510.05pt;mso-position-horizontal-relative:page;z-index:251761664;mso-width-relative:page;mso-height-relative:page;" filled="f" stroked="f" coordsize="21600,21600" o:gfxdata="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osCZtkAAAAJAQAADwAAAAAAAAABACAAAAAiAAAAZHJzL2Rvd25yZXYueG1sUEsBAhQAFAAA&#10;AAgAh07iQB1TyvO1AQAAf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8"/>
                        <w:gridCol w:w="1243"/>
                        <w:gridCol w:w="1081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8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10"/>
                              <w:spacing w:before="0"/>
                              <w:ind w:left="2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5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78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>
                            <w:pPr>
                              <w:pStyle w:val="10"/>
                              <w:spacing w:before="32"/>
                              <w:ind w:left="28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45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  <w:r>
        <w:rPr>
          <w:w w:val="100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89"/>
        <w:gridCol w:w="1081"/>
        <w:gridCol w:w="1174"/>
        <w:gridCol w:w="986"/>
        <w:gridCol w:w="1096"/>
        <w:gridCol w:w="1084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0" w:line="104" w:lineRule="exact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0" w:line="104" w:lineRule="exact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spacing w:before="0" w:line="104" w:lineRule="exact"/>
              <w:ind w:left="411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1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10"/>
              <w:spacing w:before="0" w:line="104" w:lineRule="exact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66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8,321.73</w:t>
            </w:r>
          </w:p>
        </w:tc>
        <w:tc>
          <w:tcPr>
            <w:tcW w:w="1174" w:type="dxa"/>
          </w:tcPr>
          <w:p>
            <w:pPr>
              <w:pStyle w:val="10"/>
              <w:spacing w:before="66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8,321.73</w:t>
            </w:r>
          </w:p>
        </w:tc>
        <w:tc>
          <w:tcPr>
            <w:tcW w:w="986" w:type="dxa"/>
          </w:tcPr>
          <w:p>
            <w:pPr>
              <w:pStyle w:val="10"/>
              <w:spacing w:before="66"/>
              <w:ind w:left="411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-8,321.73</w:t>
            </w:r>
          </w:p>
        </w:tc>
        <w:tc>
          <w:tcPr>
            <w:tcW w:w="1084" w:type="dxa"/>
          </w:tcPr>
          <w:p>
            <w:pPr>
              <w:pStyle w:val="10"/>
              <w:spacing w:before="96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-8,321.73</w:t>
            </w:r>
          </w:p>
        </w:tc>
        <w:tc>
          <w:tcPr>
            <w:tcW w:w="687" w:type="dxa"/>
          </w:tcPr>
          <w:p>
            <w:pPr>
              <w:pStyle w:val="10"/>
              <w:spacing w:before="66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8,321.7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66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66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spacing w:before="66"/>
              <w:ind w:left="411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96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10"/>
              <w:spacing w:before="66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10"/>
              <w:spacing w:before="66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10"/>
              <w:spacing w:before="66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>
            <w:pPr>
              <w:pStyle w:val="10"/>
              <w:spacing w:before="66"/>
              <w:ind w:left="411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96" w:line="108" w:lineRule="exact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10"/>
              <w:spacing w:before="66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4"/>
        </w:rPr>
      </w:pPr>
    </w:p>
    <w:p>
      <w:pPr>
        <w:spacing w:before="0" w:line="314" w:lineRule="auto"/>
        <w:ind w:left="2747" w:right="11518" w:firstLine="254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215" cy="227330"/>
                <wp:effectExtent l="0" t="0" r="0" b="0"/>
                <wp:wrapNone/>
                <wp:docPr id="161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173"/>
                              <w:gridCol w:w="986"/>
                              <w:gridCol w:w="1095"/>
                              <w:gridCol w:w="1083"/>
                              <w:gridCol w:w="6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8,321.73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8,321.73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16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-8,321.73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4" w:right="2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-8,321.73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8,321.7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8,321.73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8,321.73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16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-8,321.73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4" w:right="2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-8,321.73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8,321.7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29" o:spid="_x0000_s1026" o:spt="202" type="#_x0000_t202" style="position:absolute;left:0pt;margin-left:279.05pt;margin-top:-1pt;height:17.9pt;width:495.45pt;mso-position-horizontal-relative:page;z-index:251761664;mso-width-relative:page;mso-height-relative:page;" filled="f" stroked="f" coordsize="21600,21600" o:gfxdata="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A71xXaAAAACgEAAA8AAAAAAAAAAQAgAAAAIgAAAGRycy9kb3ducmV2LnhtbFBLAQIUABQA&#10;AAAIAIdO4kBtmYm6tQEAAHw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173"/>
                        <w:gridCol w:w="986"/>
                        <w:gridCol w:w="1095"/>
                        <w:gridCol w:w="1083"/>
                        <w:gridCol w:w="6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8,321.73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8,321.73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10"/>
                              <w:spacing w:before="0"/>
                              <w:ind w:left="416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-8,321.73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/>
                              <w:ind w:left="284" w:right="2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-8,321.73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8,321.7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>
                            <w:pPr>
                              <w:pStyle w:val="10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8,321.73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10"/>
                              <w:spacing w:before="32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8,321.73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10"/>
                              <w:spacing w:before="32"/>
                              <w:ind w:left="416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-8,321.73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4" w:right="2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-8,321.73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8,321.7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  <w:r>
        <w:rPr>
          <w:w w:val="100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0"/>
        <w:gridCol w:w="1200"/>
        <w:gridCol w:w="960"/>
        <w:gridCol w:w="1095"/>
        <w:gridCol w:w="1083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4" w:lineRule="exact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 w:line="104" w:lineRule="exact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71,490.32</w:t>
            </w:r>
          </w:p>
        </w:tc>
        <w:tc>
          <w:tcPr>
            <w:tcW w:w="1200" w:type="dxa"/>
          </w:tcPr>
          <w:p>
            <w:pPr>
              <w:pStyle w:val="10"/>
              <w:spacing w:before="0" w:line="104" w:lineRule="exact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71,490.32</w:t>
            </w:r>
          </w:p>
        </w:tc>
        <w:tc>
          <w:tcPr>
            <w:tcW w:w="960" w:type="dxa"/>
          </w:tcPr>
          <w:p>
            <w:pPr>
              <w:pStyle w:val="10"/>
              <w:spacing w:before="0" w:line="104" w:lineRule="exact"/>
              <w:ind w:left="408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 w:line="104" w:lineRule="exact"/>
              <w:ind w:left="24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-71,490.32</w:t>
            </w:r>
          </w:p>
        </w:tc>
        <w:tc>
          <w:tcPr>
            <w:tcW w:w="1083" w:type="dxa"/>
          </w:tcPr>
          <w:p>
            <w:pPr>
              <w:pStyle w:val="10"/>
              <w:spacing w:before="18"/>
              <w:ind w:left="275" w:right="2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-71,490.32</w:t>
            </w:r>
          </w:p>
        </w:tc>
        <w:tc>
          <w:tcPr>
            <w:tcW w:w="712" w:type="dxa"/>
          </w:tcPr>
          <w:p>
            <w:pPr>
              <w:pStyle w:val="10"/>
              <w:spacing w:before="0" w:line="104" w:lineRule="exact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71,490.3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66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1,216.80</w:t>
            </w:r>
          </w:p>
        </w:tc>
        <w:tc>
          <w:tcPr>
            <w:tcW w:w="1200" w:type="dxa"/>
          </w:tcPr>
          <w:p>
            <w:pPr>
              <w:pStyle w:val="10"/>
              <w:spacing w:before="66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1,216.80</w:t>
            </w:r>
          </w:p>
        </w:tc>
        <w:tc>
          <w:tcPr>
            <w:tcW w:w="960" w:type="dxa"/>
          </w:tcPr>
          <w:p>
            <w:pPr>
              <w:pStyle w:val="10"/>
              <w:spacing w:before="66"/>
              <w:ind w:left="408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66"/>
              <w:ind w:left="245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-1,216.80</w:t>
            </w:r>
          </w:p>
        </w:tc>
        <w:tc>
          <w:tcPr>
            <w:tcW w:w="1083" w:type="dxa"/>
          </w:tcPr>
          <w:p>
            <w:pPr>
              <w:pStyle w:val="10"/>
              <w:spacing w:before="96" w:line="108" w:lineRule="exact"/>
              <w:ind w:left="284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-1,216.80</w:t>
            </w:r>
          </w:p>
        </w:tc>
        <w:tc>
          <w:tcPr>
            <w:tcW w:w="712" w:type="dxa"/>
          </w:tcPr>
          <w:p>
            <w:pPr>
              <w:pStyle w:val="10"/>
              <w:spacing w:before="66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1,216.8</w:t>
            </w:r>
          </w:p>
        </w:tc>
      </w:tr>
    </w:tbl>
    <w:p>
      <w:pPr>
        <w:pStyle w:val="7"/>
        <w:spacing w:before="4"/>
        <w:rPr>
          <w:b/>
          <w:sz w:val="14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93345"/>
                <wp:effectExtent l="0" t="0" r="0" b="0"/>
                <wp:wrapNone/>
                <wp:docPr id="165" name="Cuadro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79"/>
                              <w:gridCol w:w="1199"/>
                              <w:gridCol w:w="959"/>
                              <w:gridCol w:w="1094"/>
                              <w:gridCol w:w="1083"/>
                              <w:gridCol w:w="7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6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72,707.12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72,707.12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-72,707.12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 w:line="96" w:lineRule="exact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-72,707.12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1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72,707.1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30" o:spid="_x0000_s1026" o:spt="202" type="#_x0000_t202" style="position:absolute;left:0pt;margin-left:279.05pt;margin-top:-1pt;height:7.35pt;width:495.4pt;mso-position-horizontal-relative:page;z-index:251763712;mso-width-relative:page;mso-height-relative:page;" filled="f" stroked="f" coordsize="21600,21600" o:gfxdata="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6dQetkAAAAKAQAADwAAAAAAAAABACAAAAAiAAAAZHJzL2Rvd25yZXYueG1sUEsBAhQAFAAAAAgA&#10;h07iQDonVEe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79"/>
                        <w:gridCol w:w="1199"/>
                        <w:gridCol w:w="959"/>
                        <w:gridCol w:w="1094"/>
                        <w:gridCol w:w="1083"/>
                        <w:gridCol w:w="7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6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72,707.12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72,707.12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-72,707.12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 w:line="96" w:lineRule="exact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-72,707.12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0"/>
                              <w:ind w:left="31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72,707.1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left="288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left="288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line="314" w:lineRule="auto"/>
        <w:ind w:left="2747" w:right="11518" w:firstLine="254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2850" cy="227330"/>
                <wp:effectExtent l="0" t="0" r="0" b="0"/>
                <wp:wrapNone/>
                <wp:docPr id="164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80"/>
                              <w:gridCol w:w="1199"/>
                              <w:gridCol w:w="958"/>
                              <w:gridCol w:w="1095"/>
                              <w:gridCol w:w="1083"/>
                              <w:gridCol w:w="71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72,707.12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72,707.12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7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-72,707.12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-72,707.12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72,707.1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31" o:spid="_x0000_s1026" o:spt="202" type="#_x0000_t202" style="position:absolute;left:0pt;margin-left:279.05pt;margin-top:-1pt;height:17.9pt;width:495.5pt;mso-position-horizontal-relative:page;z-index:251762688;mso-width-relative:page;mso-height-relative:page;" filled="f" stroked="f" coordsize="21600,21600" o:gfxdata="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IFt72QAAAAoBAAAPAAAAAAAAAAEAIAAAACIAAABkcnMvZG93bnJldi54bWxQSwECFAAUAAAA&#10;CACHTuJAukOXdb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80"/>
                        <w:gridCol w:w="1199"/>
                        <w:gridCol w:w="958"/>
                        <w:gridCol w:w="1095"/>
                        <w:gridCol w:w="1083"/>
                        <w:gridCol w:w="71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72,707.12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72,707.12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>
                            <w:pPr>
                              <w:pStyle w:val="10"/>
                              <w:spacing w:before="32"/>
                              <w:ind w:left="427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-72,707.12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-72,707.12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>
                            <w:pPr>
                              <w:pStyle w:val="10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72,707.1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  <w:r>
        <w:rPr>
          <w:w w:val="100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200"/>
        <w:gridCol w:w="959"/>
        <w:gridCol w:w="1096"/>
        <w:gridCol w:w="1084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4" w:lineRule="exact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0" w:line="104" w:lineRule="exact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0" w:line="104" w:lineRule="exact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 w:line="104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1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spacing w:before="0" w:line="104" w:lineRule="exact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27,960.64</w:t>
            </w:r>
          </w:p>
        </w:tc>
        <w:tc>
          <w:tcPr>
            <w:tcW w:w="1200" w:type="dxa"/>
          </w:tcPr>
          <w:p>
            <w:pPr>
              <w:pStyle w:val="10"/>
              <w:spacing w:before="66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27,960.64</w:t>
            </w:r>
          </w:p>
        </w:tc>
        <w:tc>
          <w:tcPr>
            <w:tcW w:w="959" w:type="dxa"/>
          </w:tcPr>
          <w:p>
            <w:pPr>
              <w:pStyle w:val="10"/>
              <w:spacing w:before="66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1084" w:type="dxa"/>
          </w:tcPr>
          <w:p>
            <w:pPr>
              <w:pStyle w:val="10"/>
              <w:spacing w:before="96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714" w:type="dxa"/>
          </w:tcPr>
          <w:p>
            <w:pPr>
              <w:pStyle w:val="10"/>
              <w:spacing w:before="66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27,960.6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10"/>
              <w:spacing w:before="66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66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10"/>
              <w:spacing w:before="96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4" w:type="dxa"/>
          </w:tcPr>
          <w:p>
            <w:pPr>
              <w:pStyle w:val="10"/>
              <w:spacing w:before="66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3,317.70</w:t>
            </w:r>
          </w:p>
        </w:tc>
        <w:tc>
          <w:tcPr>
            <w:tcW w:w="1200" w:type="dxa"/>
          </w:tcPr>
          <w:p>
            <w:pPr>
              <w:pStyle w:val="10"/>
              <w:spacing w:before="66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3,317.70</w:t>
            </w:r>
          </w:p>
        </w:tc>
        <w:tc>
          <w:tcPr>
            <w:tcW w:w="959" w:type="dxa"/>
          </w:tcPr>
          <w:p>
            <w:pPr>
              <w:pStyle w:val="10"/>
              <w:spacing w:before="66"/>
              <w:ind w:left="41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66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1084" w:type="dxa"/>
          </w:tcPr>
          <w:p>
            <w:pPr>
              <w:pStyle w:val="10"/>
              <w:spacing w:before="96" w:line="108" w:lineRule="exact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714" w:type="dxa"/>
          </w:tcPr>
          <w:p>
            <w:pPr>
              <w:pStyle w:val="10"/>
              <w:spacing w:before="66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3,317.7</w:t>
            </w:r>
          </w:p>
        </w:tc>
      </w:tr>
    </w:tbl>
    <w:p>
      <w:pPr>
        <w:pStyle w:val="7"/>
        <w:spacing w:before="4"/>
        <w:rPr>
          <w:b/>
          <w:sz w:val="14"/>
        </w:rPr>
      </w:pPr>
    </w:p>
    <w:p>
      <w:pPr>
        <w:spacing w:before="0" w:line="314" w:lineRule="auto"/>
        <w:ind w:left="2747" w:right="11518" w:firstLine="254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3543935</wp:posOffset>
                </wp:positionH>
                <wp:positionV relativeFrom="paragraph">
                  <wp:posOffset>-12700</wp:posOffset>
                </wp:positionV>
                <wp:extent cx="6291580" cy="227330"/>
                <wp:effectExtent l="0" t="0" r="0" b="0"/>
                <wp:wrapNone/>
                <wp:docPr id="163" name="Cuadro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61"/>
                              <w:gridCol w:w="1079"/>
                              <w:gridCol w:w="1199"/>
                              <w:gridCol w:w="959"/>
                              <w:gridCol w:w="1094"/>
                              <w:gridCol w:w="1083"/>
                              <w:gridCol w:w="7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31,278.34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31,278.34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0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-31,278.34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284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-31,278.34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31,278.3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31,278.34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31,278.34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0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-31,278.34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284" w:right="2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-31,278.34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31,278.3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32" o:spid="_x0000_s1026" o:spt="202" type="#_x0000_t202" style="position:absolute;left:0pt;margin-left:279.05pt;margin-top:-1pt;height:17.9pt;width:495.4pt;mso-position-horizontal-relative:page;z-index:251762688;mso-width-relative:page;mso-height-relative:page;" filled="f" stroked="f" coordsize="21600,21600" o:gfxdata="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gtsuNoAAAAKAQAADwAAAAAAAAABACAAAAAiAAAAZHJzL2Rvd25yZXYueG1sUEsBAhQAFAAA&#10;AAgAh07iQMfVHXi0AQAAfA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61"/>
                        <w:gridCol w:w="1080"/>
                        <w:gridCol w:w="1080"/>
                        <w:gridCol w:w="961"/>
                        <w:gridCol w:w="1079"/>
                        <w:gridCol w:w="1199"/>
                        <w:gridCol w:w="959"/>
                        <w:gridCol w:w="1094"/>
                        <w:gridCol w:w="1083"/>
                        <w:gridCol w:w="7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31,278.34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31,278.34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10"/>
                              <w:spacing w:before="0"/>
                              <w:ind w:left="420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-31,278.34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30"/>
                              <w:ind w:left="284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-31,278.34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31,278.3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661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31,278.34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>
                            <w:pPr>
                              <w:pStyle w:val="10"/>
                              <w:spacing w:before="32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31,278.34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10"/>
                              <w:spacing w:before="32"/>
                              <w:ind w:left="420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-31,278.34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284" w:right="2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-31,278.34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31,278.3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  <w:r>
        <w:rPr>
          <w:w w:val="100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200"/>
        <w:gridCol w:w="960"/>
        <w:gridCol w:w="1095"/>
        <w:gridCol w:w="1083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10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 AL PERSONAL</w:t>
            </w:r>
          </w:p>
        </w:tc>
        <w:tc>
          <w:tcPr>
            <w:tcW w:w="1621" w:type="dxa"/>
          </w:tcPr>
          <w:p>
            <w:pPr>
              <w:pStyle w:val="10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0" w:line="104" w:lineRule="exact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 w:line="104" w:lineRule="exact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13,542.61</w:t>
            </w:r>
          </w:p>
        </w:tc>
        <w:tc>
          <w:tcPr>
            <w:tcW w:w="1200" w:type="dxa"/>
          </w:tcPr>
          <w:p>
            <w:pPr>
              <w:pStyle w:val="10"/>
              <w:spacing w:before="0" w:line="104" w:lineRule="exact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13,542.61</w:t>
            </w:r>
          </w:p>
        </w:tc>
        <w:tc>
          <w:tcPr>
            <w:tcW w:w="960" w:type="dxa"/>
          </w:tcPr>
          <w:p>
            <w:pPr>
              <w:pStyle w:val="10"/>
              <w:spacing w:before="0" w:line="104" w:lineRule="exact"/>
              <w:ind w:left="40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 w:line="104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-13,542.61</w:t>
            </w:r>
          </w:p>
        </w:tc>
        <w:tc>
          <w:tcPr>
            <w:tcW w:w="1083" w:type="dxa"/>
          </w:tcPr>
          <w:p>
            <w:pPr>
              <w:pStyle w:val="10"/>
              <w:spacing w:before="1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-13,542.61</w:t>
            </w:r>
          </w:p>
        </w:tc>
        <w:tc>
          <w:tcPr>
            <w:tcW w:w="712" w:type="dxa"/>
          </w:tcPr>
          <w:p>
            <w:pPr>
              <w:pStyle w:val="10"/>
              <w:spacing w:before="0" w:line="104" w:lineRule="exact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13,542.6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10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10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47" w:type="dxa"/>
          </w:tcPr>
          <w:p>
            <w:pPr>
              <w:pStyle w:val="10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 PAGADAS POR RETIRO</w:t>
            </w:r>
          </w:p>
        </w:tc>
        <w:tc>
          <w:tcPr>
            <w:tcW w:w="1621" w:type="dxa"/>
          </w:tcPr>
          <w:p>
            <w:pPr>
              <w:pStyle w:val="10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278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10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66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180.34</w:t>
            </w:r>
          </w:p>
        </w:tc>
        <w:tc>
          <w:tcPr>
            <w:tcW w:w="1200" w:type="dxa"/>
          </w:tcPr>
          <w:p>
            <w:pPr>
              <w:pStyle w:val="10"/>
              <w:spacing w:before="66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180.34</w:t>
            </w:r>
          </w:p>
        </w:tc>
        <w:tc>
          <w:tcPr>
            <w:tcW w:w="960" w:type="dxa"/>
          </w:tcPr>
          <w:p>
            <w:pPr>
              <w:pStyle w:val="10"/>
              <w:spacing w:before="66"/>
              <w:ind w:left="40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66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-180.34</w:t>
            </w:r>
          </w:p>
        </w:tc>
        <w:tc>
          <w:tcPr>
            <w:tcW w:w="1083" w:type="dxa"/>
          </w:tcPr>
          <w:p>
            <w:pPr>
              <w:pStyle w:val="10"/>
              <w:spacing w:before="96" w:line="108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-180.34</w:t>
            </w:r>
          </w:p>
        </w:tc>
        <w:tc>
          <w:tcPr>
            <w:tcW w:w="712" w:type="dxa"/>
          </w:tcPr>
          <w:p>
            <w:pPr>
              <w:pStyle w:val="10"/>
              <w:spacing w:before="66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180.3</w:t>
            </w:r>
          </w:p>
        </w:tc>
      </w:tr>
    </w:tbl>
    <w:p>
      <w:pPr>
        <w:pStyle w:val="7"/>
        <w:spacing w:before="4"/>
        <w:rPr>
          <w:b/>
          <w:sz w:val="14"/>
        </w:rPr>
      </w:pPr>
    </w:p>
    <w:p>
      <w:pPr>
        <w:spacing w:before="0" w:line="321" w:lineRule="auto"/>
        <w:ind w:left="2451" w:right="11518" w:firstLine="55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6530" cy="367030"/>
                <wp:effectExtent l="0" t="0" r="0" b="0"/>
                <wp:wrapNone/>
                <wp:docPr id="159" name="Cuadro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8"/>
                              <w:gridCol w:w="1058"/>
                              <w:gridCol w:w="1265"/>
                              <w:gridCol w:w="934"/>
                              <w:gridCol w:w="1079"/>
                              <w:gridCol w:w="1106"/>
                              <w:gridCol w:w="1069"/>
                              <w:gridCol w:w="1094"/>
                              <w:gridCol w:w="1065"/>
                              <w:gridCol w:w="7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13,722.95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5" w:right="2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13,722.95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3" w:right="2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-13,722.95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-13,722.95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13,722.9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13,722.95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85" w:right="2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13,722.95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3" w:right="2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-13,722.95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-13,722.95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13,722.9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2,203,512.00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-876,729.00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1,326,783.00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403,068.96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85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403,068.96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78,452.97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3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923,714.04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923,714.04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324,615.9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33" o:spid="_x0000_s1026" o:spt="202" type="#_x0000_t202" style="position:absolute;left:0pt;margin-left:260.55pt;margin-top:-1pt;height:28.9pt;width:513.9pt;mso-position-horizontal-relative:page;z-index:251760640;mso-width-relative:page;mso-height-relative:page;" filled="f" stroked="f" coordsize="21600,21600" o:gfxdata="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u4LONkAAAAKAQAADwAAAAAAAAABACAAAAAiAAAAZHJzL2Rvd25yZXYueG1sUEsBAhQAFAAAAAgA&#10;h07iQFNLeseyAQAAf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8"/>
                        <w:gridCol w:w="1058"/>
                        <w:gridCol w:w="1265"/>
                        <w:gridCol w:w="934"/>
                        <w:gridCol w:w="1079"/>
                        <w:gridCol w:w="1106"/>
                        <w:gridCol w:w="1069"/>
                        <w:gridCol w:w="1094"/>
                        <w:gridCol w:w="1065"/>
                        <w:gridCol w:w="73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8" w:type="dxa"/>
                          </w:tcPr>
                          <w:p>
                            <w:pPr>
                              <w:pStyle w:val="10"/>
                              <w:spacing w:before="0"/>
                              <w:ind w:right="2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13,722.95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0"/>
                              <w:ind w:left="285" w:right="2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13,722.95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0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3" w:right="2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-13,722.95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-13,722.95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0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13,722.9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68" w:type="dxa"/>
                          </w:tcPr>
                          <w:p>
                            <w:pPr>
                              <w:pStyle w:val="10"/>
                              <w:spacing w:before="32"/>
                              <w:ind w:right="2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13,722.95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32"/>
                              <w:ind w:left="285" w:right="2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13,722.95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32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3" w:right="2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-13,722.95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62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-13,722.95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0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13,722.9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68" w:type="dxa"/>
                          </w:tcPr>
                          <w:p>
                            <w:pPr>
                              <w:pStyle w:val="10"/>
                              <w:spacing w:before="37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2,203,512.00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>
                            <w:pPr>
                              <w:pStyle w:val="10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-876,729.00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1,326,783.00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>
                            <w:pPr>
                              <w:pStyle w:val="10"/>
                              <w:spacing w:before="37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403,068.96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10"/>
                              <w:spacing w:before="37"/>
                              <w:ind w:left="285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403,068.96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>
                            <w:pPr>
                              <w:pStyle w:val="10"/>
                              <w:spacing w:before="37"/>
                              <w:ind w:right="3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78,452.97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left="293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923,714.04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923,714.04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>
                            <w:pPr>
                              <w:pStyle w:val="10"/>
                              <w:spacing w:before="37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324,615.9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  <w:r>
        <w:rPr>
          <w:w w:val="100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w w:val="100"/>
          <w:sz w:val="14"/>
        </w:rPr>
        <w:t xml:space="preserve"> </w:t>
      </w:r>
      <w:r>
        <w:rPr>
          <w:b/>
          <w:sz w:val="14"/>
        </w:rPr>
        <w:t>Total Grupo de</w:t>
      </w:r>
      <w:r>
        <w:rPr>
          <w:b/>
          <w:spacing w:val="11"/>
          <w:sz w:val="14"/>
        </w:rPr>
        <w:t xml:space="preserve"> </w:t>
      </w:r>
      <w:r>
        <w:rPr>
          <w:b/>
          <w:spacing w:val="-3"/>
          <w:sz w:val="14"/>
        </w:rPr>
        <w:t>Gasto:</w:t>
      </w:r>
    </w:p>
    <w:p>
      <w:pPr>
        <w:spacing w:after="0" w:line="321" w:lineRule="auto"/>
        <w:jc w:val="righ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8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50" name="Rectá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34" o:spid="_x0000_s1026" o:spt="1" style="position:absolute;left:0pt;margin-left:18pt;margin-top:11.2pt;height:2.5pt;width:756pt;mso-position-horizontal-relative:page;mso-wrap-distance-bottom:0pt;mso-wrap-distance-top:0pt;z-index:-251467776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xYwnY&#10;AAAACQEAAA8AAAAAAAAAAQAgAAAAIgAAAGRycy9kb3ducmV2LnhtbFBLAQIUABQAAAAIAIdO4kDv&#10;eLgBrgEAAGc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spacing w:before="0" w:after="23" w:line="126" w:lineRule="exact"/>
        <w:ind w:left="1433" w:right="0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212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35" o:spid="_x0000_s1026" o:spt="1" style="position:absolute;left:0pt;margin-left:18pt;margin-top:-7.75pt;height:2.5pt;width:756pt;mso-position-horizontal-relative:page;z-index:-251506688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y&#10;INXY2QAAAAsBAAAPAAAAAAAAAAEAIAAAACIAAABkcnMvZG93bnJldi54bWxQSwECFAAUAAAACACH&#10;TuJAUVOFqLEBAABn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94615</wp:posOffset>
                </wp:positionV>
                <wp:extent cx="616585" cy="400050"/>
                <wp:effectExtent l="0" t="0" r="0" b="0"/>
                <wp:wrapNone/>
                <wp:docPr id="166" name="Cuadro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5"/>
                              <w:gridCol w:w="430"/>
                              <w:gridCol w:w="2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left="8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36" o:spid="_x0000_s1026" o:spt="202" type="#_x0000_t202" style="position:absolute;left:0pt;margin-left:30.55pt;margin-top:7.45pt;height:31.5pt;width:48.55pt;mso-position-horizontal-relative:page;z-index:251764736;mso-width-relative:page;mso-height-relative:page;" filled="f" stroked="f" coordsize="21600,21600" o:gfxdata="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q&#10;gKEU1wAAAAgBAAAPAAAAAAAAAAEAIAAAACIAAABkcnMvZG93bnJldi54bWxQSwECFAAUAAAACACH&#10;TuJAVJYsaLMBAAB7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5"/>
                        <w:gridCol w:w="430"/>
                        <w:gridCol w:w="2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0"/>
                              <w:ind w:left="8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left="8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900 ASIGNACIONES GLOBALES</w:t>
      </w:r>
    </w:p>
    <w:tbl>
      <w:tblPr>
        <w:tblStyle w:val="6"/>
        <w:tblW w:w="0" w:type="auto"/>
        <w:tblInd w:w="8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1"/>
        <w:gridCol w:w="1052"/>
        <w:gridCol w:w="1106"/>
        <w:gridCol w:w="1054"/>
        <w:gridCol w:w="1079"/>
        <w:gridCol w:w="1079"/>
        <w:gridCol w:w="1094"/>
        <w:gridCol w:w="1093"/>
        <w:gridCol w:w="1130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911" w:type="dxa"/>
          </w:tcPr>
          <w:p>
            <w:pPr>
              <w:pStyle w:val="10"/>
              <w:tabs>
                <w:tab w:val="left" w:pos="3810"/>
              </w:tabs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SENTENCIAS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spacing w:before="0"/>
              <w:ind w:left="242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106" w:type="dxa"/>
          </w:tcPr>
          <w:p>
            <w:pPr>
              <w:pStyle w:val="10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054" w:type="dxa"/>
          </w:tcPr>
          <w:p>
            <w:pPr>
              <w:pStyle w:val="10"/>
              <w:spacing w:before="0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130" w:type="dxa"/>
          </w:tcPr>
          <w:p>
            <w:pPr>
              <w:pStyle w:val="10"/>
              <w:spacing w:before="30"/>
              <w:ind w:left="224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739" w:type="dxa"/>
          </w:tcPr>
          <w:p>
            <w:pPr>
              <w:pStyle w:val="10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911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left="242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106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054" w:type="dxa"/>
          </w:tcPr>
          <w:p>
            <w:pPr>
              <w:pStyle w:val="10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13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224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739" w:type="dxa"/>
          </w:tcPr>
          <w:p>
            <w:pPr>
              <w:pStyle w:val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911" w:type="dxa"/>
          </w:tcPr>
          <w:p>
            <w:pPr>
              <w:pStyle w:val="10"/>
              <w:tabs>
                <w:tab w:val="left" w:pos="3810"/>
              </w:tabs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SENTENCIAS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spacing w:before="32"/>
              <w:ind w:left="242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06" w:type="dxa"/>
          </w:tcPr>
          <w:p>
            <w:pPr>
              <w:pStyle w:val="10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54" w:type="dxa"/>
          </w:tcPr>
          <w:p>
            <w:pPr>
              <w:pStyle w:val="10"/>
              <w:spacing w:before="32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32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30" w:type="dxa"/>
          </w:tcPr>
          <w:p>
            <w:pPr>
              <w:pStyle w:val="10"/>
              <w:spacing w:before="62"/>
              <w:ind w:left="224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739" w:type="dxa"/>
          </w:tcPr>
          <w:p>
            <w:pPr>
              <w:pStyle w:val="10"/>
              <w:spacing w:before="32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911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ind w:left="242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06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54" w:type="dxa"/>
          </w:tcPr>
          <w:p>
            <w:pPr>
              <w:pStyle w:val="10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130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left="224" w:right="1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739" w:type="dxa"/>
          </w:tcPr>
          <w:p>
            <w:pPr>
              <w:pStyle w:val="1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911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spacing w:before="32"/>
              <w:ind w:left="242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06" w:type="dxa"/>
          </w:tcPr>
          <w:p>
            <w:pPr>
              <w:pStyle w:val="10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054" w:type="dxa"/>
          </w:tcPr>
          <w:p>
            <w:pPr>
              <w:pStyle w:val="10"/>
              <w:spacing w:before="32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32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30" w:type="dxa"/>
          </w:tcPr>
          <w:p>
            <w:pPr>
              <w:pStyle w:val="10"/>
              <w:spacing w:before="62"/>
              <w:ind w:left="224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739" w:type="dxa"/>
          </w:tcPr>
          <w:p>
            <w:pPr>
              <w:pStyle w:val="10"/>
              <w:spacing w:before="32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911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52" w:type="dxa"/>
          </w:tcPr>
          <w:p>
            <w:pPr>
              <w:pStyle w:val="10"/>
              <w:spacing w:before="37"/>
              <w:ind w:left="242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06" w:type="dxa"/>
          </w:tcPr>
          <w:p>
            <w:pPr>
              <w:pStyle w:val="10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10"/>
              <w:spacing w:before="37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1130" w:type="dxa"/>
          </w:tcPr>
          <w:p>
            <w:pPr>
              <w:pStyle w:val="10"/>
              <w:spacing w:before="67"/>
              <w:ind w:left="224" w:right="2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1,131,083.00</w:t>
            </w:r>
          </w:p>
        </w:tc>
        <w:tc>
          <w:tcPr>
            <w:tcW w:w="739" w:type="dxa"/>
          </w:tcPr>
          <w:p>
            <w:pPr>
              <w:pStyle w:val="10"/>
              <w:spacing w:before="37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4911" w:type="dxa"/>
          </w:tcPr>
          <w:p>
            <w:pPr>
              <w:pStyle w:val="10"/>
              <w:tabs>
                <w:tab w:val="left" w:pos="2530"/>
              </w:tabs>
              <w:spacing w:before="57" w:line="105" w:lineRule="exact"/>
              <w:ind w:right="265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65,376,875.00</w:t>
            </w:r>
          </w:p>
        </w:tc>
        <w:tc>
          <w:tcPr>
            <w:tcW w:w="1052" w:type="dxa"/>
          </w:tcPr>
          <w:p>
            <w:pPr>
              <w:pStyle w:val="10"/>
              <w:spacing w:before="37"/>
              <w:ind w:left="242" w:right="2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7,827,830.00</w:t>
            </w:r>
          </w:p>
        </w:tc>
        <w:tc>
          <w:tcPr>
            <w:tcW w:w="1106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73,204,705.00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2,922,733.52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22,000,450.99</w:t>
            </w:r>
          </w:p>
        </w:tc>
        <w:tc>
          <w:tcPr>
            <w:tcW w:w="1079" w:type="dxa"/>
          </w:tcPr>
          <w:p>
            <w:pPr>
              <w:pStyle w:val="10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12,094,070.33</w:t>
            </w:r>
          </w:p>
        </w:tc>
        <w:tc>
          <w:tcPr>
            <w:tcW w:w="1094" w:type="dxa"/>
          </w:tcPr>
          <w:p>
            <w:pPr>
              <w:pStyle w:val="10"/>
              <w:spacing w:before="37"/>
              <w:ind w:right="249"/>
              <w:rPr>
                <w:sz w:val="10"/>
              </w:rPr>
            </w:pPr>
            <w:r>
              <w:rPr>
                <w:w w:val="105"/>
                <w:sz w:val="10"/>
              </w:rPr>
              <w:t>11,516,642.54</w:t>
            </w:r>
          </w:p>
        </w:tc>
        <w:tc>
          <w:tcPr>
            <w:tcW w:w="1093" w:type="dxa"/>
          </w:tcPr>
          <w:p>
            <w:pPr>
              <w:pStyle w:val="10"/>
              <w:spacing w:before="3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51,204,254.01</w:t>
            </w:r>
          </w:p>
        </w:tc>
        <w:tc>
          <w:tcPr>
            <w:tcW w:w="1130" w:type="dxa"/>
          </w:tcPr>
          <w:p>
            <w:pPr>
              <w:pStyle w:val="10"/>
              <w:spacing w:before="67" w:line="96" w:lineRule="exact"/>
              <w:ind w:left="224" w:right="2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61,110,634.67</w:t>
            </w:r>
          </w:p>
        </w:tc>
        <w:tc>
          <w:tcPr>
            <w:tcW w:w="739" w:type="dxa"/>
          </w:tcPr>
          <w:p>
            <w:pPr>
              <w:pStyle w:val="10"/>
              <w:spacing w:before="37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577,427.7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337" w:type="dxa"/>
            <w:gridSpan w:val="10"/>
          </w:tcPr>
          <w:p>
            <w:pPr>
              <w:pStyle w:val="10"/>
              <w:tabs>
                <w:tab w:val="left" w:pos="773"/>
              </w:tabs>
              <w:spacing w:before="61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013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INVESTIGACIÓN PARA LA CONSERVACIÓN DE ÁREAS PROTEGIDAS Y DIVERSIDAD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</w:t>
            </w:r>
          </w:p>
          <w:p>
            <w:pPr>
              <w:pStyle w:val="10"/>
              <w:spacing w:before="59" w:line="141" w:lineRule="exact"/>
              <w:ind w:left="547"/>
              <w:jc w:val="left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</w:tr>
    </w:tbl>
    <w:p>
      <w:pPr>
        <w:pStyle w:val="7"/>
        <w:spacing w:before="7"/>
        <w:rPr>
          <w:sz w:val="2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4"/>
        <w:gridCol w:w="1320"/>
        <w:gridCol w:w="1099"/>
        <w:gridCol w:w="1266"/>
        <w:gridCol w:w="1081"/>
        <w:gridCol w:w="1081"/>
        <w:gridCol w:w="1081"/>
        <w:gridCol w:w="911"/>
        <w:gridCol w:w="1096"/>
        <w:gridCol w:w="125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 ELÉCTRICA</w:t>
            </w:r>
          </w:p>
        </w:tc>
        <w:tc>
          <w:tcPr>
            <w:tcW w:w="1320" w:type="dxa"/>
          </w:tcPr>
          <w:p>
            <w:pPr>
              <w:pStyle w:val="10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609,600.00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-602,380.00</w:t>
            </w:r>
          </w:p>
        </w:tc>
        <w:tc>
          <w:tcPr>
            <w:tcW w:w="1266" w:type="dxa"/>
          </w:tcPr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1251" w:type="dxa"/>
          </w:tcPr>
          <w:p>
            <w:pPr>
              <w:pStyle w:val="10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7,220.00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-2,444.00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7,156.00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 DE BASURA Y DESTRUCCIÓN 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1,320.00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-110.00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 w:line="290" w:lineRule="auto"/>
              <w:ind w:left="122" w:right="18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 FLETES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34,340.00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-34,340.00</w:t>
            </w:r>
          </w:p>
        </w:tc>
        <w:tc>
          <w:tcPr>
            <w:tcW w:w="126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 LOCALES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1,260,562.00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-1,062,562.00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MÁQUINAS Y EQUIPOS 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 DE BIENES INTANGIBLES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5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10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 INVESTIGACIONES Y PROYECTOS DE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10,221,680.00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-6,258,116.00</w:t>
            </w:r>
          </w:p>
        </w:tc>
        <w:tc>
          <w:tcPr>
            <w:tcW w:w="126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125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 w:line="290" w:lineRule="auto"/>
              <w:ind w:left="122" w:right="10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PRE-FACTIBILIDAD Y FACTIBILIDAD SERVICIOS JURÍDICOS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-72,000.00</w:t>
            </w:r>
          </w:p>
        </w:tc>
        <w:tc>
          <w:tcPr>
            <w:tcW w:w="126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25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ECONÓMICOS, FINANCIEROS,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-173,000.00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169,000.00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 w:line="290" w:lineRule="auto"/>
              <w:ind w:left="122" w:right="12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 OTROS ESTUDIOS Y/O SERVICIOS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-240,000.00</w:t>
            </w:r>
          </w:p>
        </w:tc>
        <w:tc>
          <w:tcPr>
            <w:tcW w:w="126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125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336,000.00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 FIANZAS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9" w:type="dxa"/>
          </w:tcPr>
          <w:p>
            <w:pPr>
              <w:pStyle w:val="1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BANCARIOS, COMISIONES Y OTROS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99" w:type="dxa"/>
          </w:tcPr>
          <w:p>
            <w:pPr>
              <w:pStyle w:val="1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-11,950.00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158,050.00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</w:p>
          <w:p>
            <w:pPr>
              <w:pStyle w:val="10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 DERECHOS Y TASAS</w:t>
            </w:r>
          </w:p>
        </w:tc>
        <w:tc>
          <w:tcPr>
            <w:tcW w:w="132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9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6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>
            <w:pPr>
              <w:pStyle w:val="10"/>
              <w:spacing w:before="5"/>
              <w:jc w:val="left"/>
              <w:rPr>
                <w:sz w:val="15"/>
              </w:rPr>
            </w:pPr>
          </w:p>
          <w:p>
            <w:pPr>
              <w:pStyle w:val="10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DE VIGILANCIA</w:t>
            </w:r>
          </w:p>
        </w:tc>
        <w:tc>
          <w:tcPr>
            <w:tcW w:w="1320" w:type="dxa"/>
          </w:tcPr>
          <w:p>
            <w:pPr>
              <w:pStyle w:val="10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-3,600.00</w:t>
            </w:r>
          </w:p>
        </w:tc>
        <w:tc>
          <w:tcPr>
            <w:tcW w:w="1266" w:type="dxa"/>
          </w:tcPr>
          <w:p>
            <w:pPr>
              <w:pStyle w:val="1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1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044" w:type="dxa"/>
          </w:tcPr>
          <w:p>
            <w:pPr>
              <w:pStyle w:val="1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 SERVICIOS</w:t>
            </w:r>
          </w:p>
        </w:tc>
        <w:tc>
          <w:tcPr>
            <w:tcW w:w="1320" w:type="dxa"/>
          </w:tcPr>
          <w:p>
            <w:pPr>
              <w:pStyle w:val="1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99" w:type="dxa"/>
          </w:tcPr>
          <w:p>
            <w:pPr>
              <w:pStyle w:val="1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-1,500.00</w:t>
            </w:r>
          </w:p>
        </w:tc>
        <w:tc>
          <w:tcPr>
            <w:tcW w:w="1266" w:type="dxa"/>
          </w:tcPr>
          <w:p>
            <w:pPr>
              <w:pStyle w:val="1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4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1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1251" w:type="dxa"/>
          </w:tcPr>
          <w:p>
            <w:pPr>
              <w:pStyle w:val="10"/>
              <w:spacing w:before="4"/>
              <w:jc w:val="left"/>
              <w:rPr>
                <w:sz w:val="9"/>
              </w:rPr>
            </w:pPr>
          </w:p>
          <w:p>
            <w:pPr>
              <w:pStyle w:val="10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594" w:type="dxa"/>
          </w:tcPr>
          <w:p>
            <w:pPr>
              <w:pStyle w:val="1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49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51" name="Rectá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37" o:spid="_x0000_s1026" o:spt="1" style="position:absolute;left:0pt;margin-left:18pt;margin-top:11.2pt;height:2.5pt;width:756pt;mso-position-horizontal-relative:page;mso-wrap-distance-bottom:0pt;mso-wrap-distance-top:0pt;z-index:-25146675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x&#10;YwnYAAAACQEAAA8AAAAAAAAAAQAgAAAAIgAAAGRycy9kb3ducmV2LnhtbFBLAQIUABQAAAAIAIdO&#10;4kC3EAmE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2133600</wp:posOffset>
                </wp:positionV>
                <wp:extent cx="9601200" cy="31750"/>
                <wp:effectExtent l="0" t="0" r="0" b="6350"/>
                <wp:wrapNone/>
                <wp:docPr id="213" name="Rectángu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38" o:spid="_x0000_s1026" o:spt="1" style="position:absolute;left:0pt;margin-left:18pt;margin-top:168pt;height:2.5pt;width:756pt;mso-position-horizontal-relative:page;mso-position-vertical-relative:page;z-index:-251505664;mso-width-relative:page;mso-height-relative:page;" fillcolor="#000000" filled="t" stroked="f" coordsize="21600,21600" o:gfxdata="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tRu&#10;htcAAAALAQAADwAAAAAAAAABACAAAAAiAAAAZHJzL2Rvd25yZXYueG1sUEsBAhQAFAAAAAgAh07i&#10;QJCa1uKxAQAAZw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9"/>
        </w:rPr>
      </w:pP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4"/>
        <w:gridCol w:w="815"/>
        <w:gridCol w:w="1099"/>
        <w:gridCol w:w="1199"/>
        <w:gridCol w:w="1082"/>
        <w:gridCol w:w="1081"/>
        <w:gridCol w:w="1081"/>
        <w:gridCol w:w="977"/>
        <w:gridCol w:w="1095"/>
        <w:gridCol w:w="1185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95" w:type="dxa"/>
            <w:gridSpan w:val="5"/>
          </w:tcPr>
          <w:p>
            <w:pPr>
              <w:pStyle w:val="10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161,000.00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199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0"/>
              <w:ind w:left="416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185" w:type="dxa"/>
          </w:tcPr>
          <w:p>
            <w:pPr>
              <w:pStyle w:val="10"/>
              <w:spacing w:before="30"/>
              <w:ind w:left="302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95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161,000.00</w:t>
            </w:r>
          </w:p>
        </w:tc>
        <w:tc>
          <w:tcPr>
            <w:tcW w:w="1099" w:type="dxa"/>
          </w:tcPr>
          <w:p>
            <w:pPr>
              <w:pStyle w:val="10"/>
              <w:spacing w:before="32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199" w:type="dxa"/>
          </w:tcPr>
          <w:p>
            <w:pPr>
              <w:pStyle w:val="10"/>
              <w:spacing w:before="32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2" w:type="dxa"/>
          </w:tcPr>
          <w:p>
            <w:pPr>
              <w:pStyle w:val="10"/>
              <w:spacing w:before="32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32"/>
              <w:ind w:left="416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185" w:type="dxa"/>
          </w:tcPr>
          <w:p>
            <w:pPr>
              <w:pStyle w:val="10"/>
              <w:spacing w:before="62"/>
              <w:ind w:left="302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596" w:type="dxa"/>
          </w:tcPr>
          <w:p>
            <w:pPr>
              <w:pStyle w:val="10"/>
              <w:spacing w:before="32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95" w:type="dxa"/>
            <w:gridSpan w:val="5"/>
          </w:tcPr>
          <w:p>
            <w:pPr>
              <w:pStyle w:val="10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161,000.00</w:t>
            </w:r>
          </w:p>
        </w:tc>
        <w:tc>
          <w:tcPr>
            <w:tcW w:w="1099" w:type="dxa"/>
          </w:tcPr>
          <w:p>
            <w:pPr>
              <w:pStyle w:val="10"/>
              <w:spacing w:before="37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-97,800.00</w:t>
            </w:r>
          </w:p>
        </w:tc>
        <w:tc>
          <w:tcPr>
            <w:tcW w:w="1199" w:type="dxa"/>
          </w:tcPr>
          <w:p>
            <w:pPr>
              <w:pStyle w:val="10"/>
              <w:spacing w:before="37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082" w:type="dxa"/>
          </w:tcPr>
          <w:p>
            <w:pPr>
              <w:pStyle w:val="10"/>
              <w:spacing w:before="37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37"/>
              <w:ind w:left="416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1185" w:type="dxa"/>
          </w:tcPr>
          <w:p>
            <w:pPr>
              <w:pStyle w:val="10"/>
              <w:spacing w:before="67" w:line="96" w:lineRule="exact"/>
              <w:ind w:left="302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63,200.00</w:t>
            </w:r>
          </w:p>
        </w:tc>
        <w:tc>
          <w:tcPr>
            <w:tcW w:w="596" w:type="dxa"/>
          </w:tcPr>
          <w:p>
            <w:pPr>
              <w:pStyle w:val="10"/>
              <w:spacing w:before="37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95" w:type="dxa"/>
            <w:gridSpan w:val="5"/>
          </w:tcPr>
          <w:p>
            <w:pPr>
              <w:pStyle w:val="10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300 PROPIEDAD, PLANTA, EQUIPO E INTANGIBLES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9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7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59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10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10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10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3614" w:type="dxa"/>
          </w:tcPr>
          <w:p>
            <w:pPr>
              <w:pStyle w:val="10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 DE CÓMPUTO</w:t>
            </w:r>
          </w:p>
        </w:tc>
        <w:tc>
          <w:tcPr>
            <w:tcW w:w="815" w:type="dxa"/>
          </w:tcPr>
          <w:p>
            <w:pPr>
              <w:pStyle w:val="10"/>
              <w:spacing w:before="23"/>
              <w:ind w:left="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9" w:type="dxa"/>
          </w:tcPr>
          <w:p>
            <w:pPr>
              <w:pStyle w:val="10"/>
              <w:spacing w:before="23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10"/>
              <w:spacing w:before="23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2" w:type="dxa"/>
          </w:tcPr>
          <w:p>
            <w:pPr>
              <w:pStyle w:val="10"/>
              <w:spacing w:before="23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23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23"/>
              <w:ind w:left="416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23"/>
              <w:ind w:left="245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185" w:type="dxa"/>
          </w:tcPr>
          <w:p>
            <w:pPr>
              <w:pStyle w:val="10"/>
              <w:spacing w:before="53" w:line="96" w:lineRule="exact"/>
              <w:ind w:left="302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6" w:type="dxa"/>
          </w:tcPr>
          <w:p>
            <w:pPr>
              <w:pStyle w:val="10"/>
              <w:spacing w:before="23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 w:line="321" w:lineRule="auto"/>
        <w:ind w:left="2451" w:right="11518" w:firstLine="55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-12700</wp:posOffset>
                </wp:positionV>
                <wp:extent cx="6443980" cy="367030"/>
                <wp:effectExtent l="0" t="0" r="0" b="0"/>
                <wp:wrapNone/>
                <wp:docPr id="168" name="Cuadro de tex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39" o:spid="_x0000_s1026" o:spt="202" type="#_x0000_t202" style="position:absolute;left:0pt;margin-left:267.1pt;margin-top:-1pt;height:28.9pt;width:507.4pt;mso-position-horizontal-relative:page;z-index:251765760;mso-width-relative:page;mso-height-relative:page;" filled="f" stroked="f" coordsize="21600,21600" o:gfxdata="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eWJyY2QAAAAoBAAAPAAAAAAAAAAEAIAAAACIAAABkcnMvZG93bnJldi54bWxQSwECFAAUAAAA&#10;CACHTuJAruYh9b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7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7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7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7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-4389120</wp:posOffset>
                </wp:positionV>
                <wp:extent cx="9608185" cy="3556635"/>
                <wp:effectExtent l="0" t="0" r="0" b="0"/>
                <wp:wrapNone/>
                <wp:docPr id="167" name="Cuadro de tex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185" cy="355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40"/>
                              <w:gridCol w:w="1225"/>
                              <w:gridCol w:w="1098"/>
                              <w:gridCol w:w="1265"/>
                              <w:gridCol w:w="1080"/>
                              <w:gridCol w:w="1080"/>
                              <w:gridCol w:w="1080"/>
                              <w:gridCol w:w="910"/>
                              <w:gridCol w:w="1095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5682" w:type="dxa"/>
                                  <w:gridSpan w:val="5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4827"/>
                                    </w:tabs>
                                    <w:spacing w:before="88" w:line="170" w:lineRule="auto"/>
                                    <w:ind w:left="29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0"/>
                                    </w:rPr>
                                    <w:t>13,673,102.00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-8,480,302.00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7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5682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4827"/>
                                    </w:tabs>
                                    <w:spacing w:before="53" w:line="142" w:lineRule="exact"/>
                                    <w:ind w:left="26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13,673,102.00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-8,480,302.00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5682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4827"/>
                                    </w:tabs>
                                    <w:spacing w:before="57" w:line="105" w:lineRule="exact"/>
                                    <w:ind w:left="235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 Grupo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13,673,102.00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-8,480,302.00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right="4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5,192,800.00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682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spacing w:before="71" w:line="141" w:lineRule="exact"/>
                                    <w:ind w:left="13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 MATERIALES Y SUMINISTROS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7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 PARA PERSONAS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53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 DE ESCRITORIO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PAPEL O CARTÓN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-2,800.00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DE ARTES GRÁFICAS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-25,000.00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 PINTURAS Y COLORANTES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 PRODUCTOS QUÍMICOS Y CONEXOS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OFICINA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-5,000.00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 SANITARIOS, DE LIMPIEZA Y DE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 PERSONAL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MENORES, SUMINISTROS E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104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spacing w:before="17" w:line="285" w:lineRule="auto"/>
                                    <w:ind w:left="123" w:right="9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 Y CUIDADO DE LA SALUD ÚTILES DE COCINA Y COMEDOR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spacing w:before="56" w:line="150" w:lineRule="atLeast"/>
                                    <w:ind w:left="123" w:right="5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 PRODUCTOS Y ACCS. ELÉCTRICOS, 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>
                                  <w:pPr>
                                    <w:pStyle w:val="10"/>
                                    <w:spacing w:before="1" w:line="136" w:lineRule="exact"/>
                                    <w:ind w:left="123" w:right="9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 ACCESORIOS Y REPUESTOS EN GENERAL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-30,000.00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1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40" o:spid="_x0000_s1026" o:spt="202" type="#_x0000_t202" style="position:absolute;left:0pt;margin-left:18pt;margin-top:-345.6pt;height:280.05pt;width:756.55pt;mso-position-horizontal-relative:page;z-index:251765760;mso-width-relative:page;mso-height-relative:page;" filled="f" stroked="f" coordsize="21600,21600" o:gfxdata="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CFfe2wAAAA0BAAAPAAAAAAAAAAEAIAAAACIAAABkcnMvZG93bnJldi54bWxQSwECFAAU&#10;AAAACACHTuJANV3C17UBAAB9AwAADgAAAAAAAAABACAAAAAq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56"/>
                        <w:gridCol w:w="430"/>
                        <w:gridCol w:w="331"/>
                        <w:gridCol w:w="3140"/>
                        <w:gridCol w:w="1225"/>
                        <w:gridCol w:w="1098"/>
                        <w:gridCol w:w="1265"/>
                        <w:gridCol w:w="1080"/>
                        <w:gridCol w:w="1080"/>
                        <w:gridCol w:w="1080"/>
                        <w:gridCol w:w="910"/>
                        <w:gridCol w:w="1095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6" w:hRule="atLeast"/>
                        </w:trPr>
                        <w:tc>
                          <w:tcPr>
                            <w:tcW w:w="5682" w:type="dxa"/>
                            <w:gridSpan w:val="5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tabs>
                                <w:tab w:val="left" w:pos="4827"/>
                              </w:tabs>
                              <w:spacing w:before="88" w:line="170" w:lineRule="auto"/>
                              <w:ind w:left="29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1"/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0"/>
                              </w:rPr>
                              <w:t>13,673,102.00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-8,480,302.00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97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10"/>
                              <w:spacing w:before="67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5682" w:type="dxa"/>
                            <w:gridSpan w:val="5"/>
                          </w:tcPr>
                          <w:p>
                            <w:pPr>
                              <w:pStyle w:val="10"/>
                              <w:tabs>
                                <w:tab w:val="left" w:pos="4827"/>
                              </w:tabs>
                              <w:spacing w:before="53" w:line="142" w:lineRule="exact"/>
                              <w:ind w:left="26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13,673,102.00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32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-8,480,302.00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2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5682" w:type="dxa"/>
                            <w:gridSpan w:val="5"/>
                          </w:tcPr>
                          <w:p>
                            <w:pPr>
                              <w:pStyle w:val="10"/>
                              <w:tabs>
                                <w:tab w:val="left" w:pos="4827"/>
                              </w:tabs>
                              <w:spacing w:before="57" w:line="105" w:lineRule="exact"/>
                              <w:ind w:left="235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 Grupo</w:t>
                            </w:r>
                            <w:r>
                              <w:rPr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13,673,102.00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37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-8,480,302.00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7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right="4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5,192,800.00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682" w:type="dxa"/>
                            <w:gridSpan w:val="5"/>
                          </w:tcPr>
                          <w:p>
                            <w:pPr>
                              <w:pStyle w:val="10"/>
                              <w:spacing w:before="71" w:line="141" w:lineRule="exact"/>
                              <w:ind w:left="13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 MATERIALES Y SUMINISTROS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7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23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23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23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spacing w:before="23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 PARA PERSONAS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23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23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23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23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23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23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23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23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53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23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 DE ESCRITORIO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PAPEL O CARTÓN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-2,800.00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DE ARTES GRÁFICAS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-25,000.00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 Y COMPUESTOS QUÍMICOS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 PINTURAS Y COLORANTES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 PRODUCTOS QUÍMICOS Y CONEXOS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DE OFICINA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-5,000.00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 SANITARIOS, DE LIMPIEZA Y DE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 PERSONAL</w:t>
                            </w:r>
                          </w:p>
                          <w:p>
                            <w:pPr>
                              <w:pStyle w:val="10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 MENORES, SUMINISTROS E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5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104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1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 MÉDICO-QUIRÚRGICOS, DE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spacing w:before="17" w:line="285" w:lineRule="auto"/>
                              <w:ind w:left="123" w:right="9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 Y CUIDADO DE LA SALUD ÚTILES DE COCINA Y COMEDOR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3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spacing w:before="56" w:line="150" w:lineRule="atLeast"/>
                              <w:ind w:left="123" w:right="5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 PRODUCTOS Y ACCS. ELÉCTRICOS, CABLEADO ESTRUCTURADO DE REDES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>
                            <w:pPr>
                              <w:pStyle w:val="10"/>
                              <w:spacing w:before="1" w:line="136" w:lineRule="exact"/>
                              <w:ind w:left="123" w:right="9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 ACCESORIOS Y REPUESTOS EN GENERAL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-30,000.00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1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 Fuente:</w:t>
      </w:r>
      <w:r>
        <w:rPr>
          <w:w w:val="100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w w:val="100"/>
          <w:sz w:val="14"/>
        </w:rPr>
        <w:t xml:space="preserve"> </w:t>
      </w:r>
      <w:r>
        <w:rPr>
          <w:b/>
          <w:sz w:val="14"/>
        </w:rPr>
        <w:t>Total Grupo de 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>900 ASIGNACIONES GLOBALES</w:t>
      </w:r>
    </w:p>
    <w:p>
      <w:pPr>
        <w:spacing w:after="0" w:line="142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214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41" o:spid="_x0000_s1026" o:spt="1" style="position:absolute;left:0pt;margin-left:18pt;margin-top:86.05pt;height:2.5pt;width:756pt;mso-position-horizontal-relative:page;z-index:-251504640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zPj&#10;N9gAAAALAQAADwAAAAAAAAABACAAAAAiAAAAZHJzL2Rvd25yZXYueG1sUEsBAhQAFAAAAAgAh07i&#10;QBpoFGW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0"/>
        <w:gridCol w:w="1098"/>
        <w:gridCol w:w="1265"/>
        <w:gridCol w:w="1080"/>
        <w:gridCol w:w="1080"/>
        <w:gridCol w:w="1080"/>
        <w:gridCol w:w="709"/>
        <w:gridCol w:w="1271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80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41" w:type="dxa"/>
            <w:gridSpan w:val="9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92" w:type="dxa"/>
            <w:gridSpan w:val="7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81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2" w:type="dxa"/>
            <w:gridSpan w:val="7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10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10"/>
              <w:spacing w:before="19"/>
              <w:ind w:right="181"/>
              <w:rPr>
                <w:b/>
                <w:sz w:val="12"/>
              </w:rPr>
            </w:pPr>
            <w:r>
              <w:rPr>
                <w:b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/>
              <w:ind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80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6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spacing w:before="32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32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80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spacing w:before="37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3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80" w:type="dxa"/>
          </w:tcPr>
          <w:p>
            <w:pPr>
              <w:pStyle w:val="10"/>
              <w:tabs>
                <w:tab w:val="left" w:pos="2530"/>
              </w:tabs>
              <w:spacing w:before="57" w:line="105" w:lineRule="exact"/>
              <w:ind w:right="248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13,924,102.00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-8,578,102.00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10"/>
              <w:spacing w:before="37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1020" w:type="dxa"/>
          </w:tcPr>
          <w:p>
            <w:pPr>
              <w:pStyle w:val="10"/>
              <w:spacing w:before="67" w:line="96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5,346,000.00</w:t>
            </w:r>
          </w:p>
        </w:tc>
        <w:tc>
          <w:tcPr>
            <w:tcW w:w="838" w:type="dxa"/>
          </w:tcPr>
          <w:p>
            <w:pPr>
              <w:pStyle w:val="10"/>
              <w:spacing w:before="3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tabs>
          <w:tab w:val="left" w:pos="1659"/>
        </w:tabs>
        <w:spacing w:before="66"/>
        <w:ind w:left="886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 SOSTENIBLE PARA LA CONSERVACIÓN DE LOS RECURSOS</w:t>
      </w:r>
      <w:r>
        <w:rPr>
          <w:spacing w:val="1"/>
          <w:sz w:val="14"/>
        </w:rPr>
        <w:t xml:space="preserve"> </w:t>
      </w:r>
      <w:r>
        <w:rPr>
          <w:sz w:val="14"/>
        </w:rPr>
        <w:t>NATURALES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 SERVICIOS PERSONALES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14605</wp:posOffset>
                </wp:positionV>
                <wp:extent cx="6529070" cy="3729355"/>
                <wp:effectExtent l="0" t="0" r="0" b="0"/>
                <wp:wrapNone/>
                <wp:docPr id="169" name="Cuadro de tex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372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32"/>
                              <w:gridCol w:w="895"/>
                              <w:gridCol w:w="1265"/>
                              <w:gridCol w:w="935"/>
                              <w:gridCol w:w="1080"/>
                              <w:gridCol w:w="1080"/>
                              <w:gridCol w:w="1055"/>
                              <w:gridCol w:w="1095"/>
                              <w:gridCol w:w="1250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2,458,618.00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2,458,618.00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1,893,830.88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1,893,830.88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1,324,000.00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3,217,830.88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3,217,830.88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3,782,618.00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564,787.12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3,217,830.88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3,217,830.88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03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42" o:spid="_x0000_s1026" o:spt="202" type="#_x0000_t202" style="position:absolute;left:0pt;margin-left:260.5pt;margin-top:1.15pt;height:293.65pt;width:514.1pt;mso-position-horizontal-relative:page;z-index:251766784;mso-width-relative:page;mso-height-relative:page;" filled="f" stroked="f" coordsize="21600,21600" o:gfxdata="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pass9kAAAAKAQAADwAAAAAAAAABACAAAAAiAAAAZHJzL2Rvd25yZXYueG1sUEsBAhQAFAAA&#10;AAgAh07iQAOPnmW1AQAAfQ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32"/>
                        <w:gridCol w:w="895"/>
                        <w:gridCol w:w="1265"/>
                        <w:gridCol w:w="935"/>
                        <w:gridCol w:w="1080"/>
                        <w:gridCol w:w="1080"/>
                        <w:gridCol w:w="1055"/>
                        <w:gridCol w:w="1095"/>
                        <w:gridCol w:w="1250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3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2,458,618.00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2,458,618.00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1,893,830.88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1,893,830.88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1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1,324,000.00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3,217,830.88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3,217,830.88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3,782,618.00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564,787.12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3,217,830.88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3,217,830.88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7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7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1032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10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>
                            <w:pPr>
                              <w:pStyle w:val="10"/>
                              <w:spacing w:before="32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0108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4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0701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5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0901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4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1101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5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spacing w:before="51" w:line="312" w:lineRule="auto"/>
        <w:ind w:left="1540" w:right="11706"/>
      </w:pP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23495</wp:posOffset>
                </wp:positionV>
                <wp:extent cx="617855" cy="591820"/>
                <wp:effectExtent l="0" t="0" r="0" b="0"/>
                <wp:wrapNone/>
                <wp:docPr id="170" name="Cuadro de tex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6"/>
                              <w:gridCol w:w="430"/>
                              <w:gridCol w:w="23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81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306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81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306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right="1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>
                                  <w:pPr>
                                    <w:pStyle w:val="10"/>
                                    <w:spacing w:before="93" w:line="96" w:lineRule="exact"/>
                                    <w:ind w:left="81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43" o:spid="_x0000_s1026" o:spt="202" type="#_x0000_t202" style="position:absolute;left:0pt;margin-left:30.5pt;margin-top:1.85pt;height:46.6pt;width:48.65pt;mso-position-horizontal-relative:page;z-index:251767808;mso-width-relative:page;mso-height-relative:page;" filled="f" stroked="f" coordsize="21600,21600" o:gfxdata="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sH7K1gAAAAcBAAAPAAAAAAAAAAEAIAAAACIAAABkcnMvZG93bnJldi54bWxQSwECFAAUAAAACACH&#10;TuJANVhfK7QBAAB7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6"/>
                        <w:gridCol w:w="430"/>
                        <w:gridCol w:w="23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6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0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>
                            <w:pPr>
                              <w:pStyle w:val="10"/>
                              <w:spacing w:before="0"/>
                              <w:ind w:left="81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 w:hRule="atLeast"/>
                        </w:trPr>
                        <w:tc>
                          <w:tcPr>
                            <w:tcW w:w="306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>
                            <w:pPr>
                              <w:pStyle w:val="10"/>
                              <w:spacing w:before="3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81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306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right="1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>
                            <w:pPr>
                              <w:pStyle w:val="10"/>
                              <w:spacing w:before="93" w:line="96" w:lineRule="exact"/>
                              <w:ind w:left="81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OTRAS REMUNERACIONES DE PERSONAL TEMPORAL</w:t>
      </w:r>
    </w:p>
    <w:p>
      <w:pPr>
        <w:pStyle w:val="4"/>
        <w:spacing w:before="11"/>
        <w:ind w:left="3001"/>
      </w:pPr>
      <w:r>
        <w:t>Total Fuente:</w:t>
      </w:r>
    </w:p>
    <w:p>
      <w:pPr>
        <w:pStyle w:val="7"/>
        <w:spacing w:before="42" w:line="312" w:lineRule="auto"/>
        <w:ind w:left="1540" w:right="11783"/>
      </w:pPr>
      <w:r>
        <w:rPr>
          <w:w w:val="105"/>
        </w:rPr>
        <w:t>PERSONAL ADMINISTRATIVO,</w:t>
      </w:r>
      <w:r>
        <w:rPr>
          <w:spacing w:val="-16"/>
          <w:w w:val="105"/>
        </w:rPr>
        <w:t xml:space="preserve"> </w:t>
      </w:r>
      <w:r>
        <w:rPr>
          <w:w w:val="105"/>
        </w:rPr>
        <w:t>TÉCNICO, PROFESIONAL Y</w:t>
      </w:r>
      <w:r>
        <w:rPr>
          <w:spacing w:val="-3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7"/>
        <w:spacing w:before="3" w:line="312" w:lineRule="auto"/>
        <w:ind w:left="1540" w:right="11783"/>
      </w:pPr>
      <w:r>
        <w:rPr>
          <w:w w:val="105"/>
        </w:rPr>
        <w:t>PERSONAL ADMINISTRATIVO,</w:t>
      </w:r>
      <w:r>
        <w:rPr>
          <w:spacing w:val="-16"/>
          <w:w w:val="105"/>
        </w:rPr>
        <w:t xml:space="preserve"> </w:t>
      </w:r>
      <w:r>
        <w:rPr>
          <w:w w:val="105"/>
        </w:rPr>
        <w:t>TÉCNICO, PROFESIONAL Y</w:t>
      </w:r>
      <w:r>
        <w:rPr>
          <w:spacing w:val="-3"/>
          <w:w w:val="105"/>
        </w:rPr>
        <w:t xml:space="preserve"> </w:t>
      </w:r>
      <w:r>
        <w:rPr>
          <w:w w:val="105"/>
        </w:rPr>
        <w:t>OPERATIVO</w:t>
      </w:r>
    </w:p>
    <w:p>
      <w:pPr>
        <w:pStyle w:val="4"/>
        <w:spacing w:before="11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79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1601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39"/>
      </w:pPr>
      <w:r>
        <w:rPr>
          <w:w w:val="105"/>
        </w:rPr>
        <w:t>TEMPORAL</w:t>
      </w:r>
    </w:p>
    <w:p>
      <w:pPr>
        <w:pStyle w:val="4"/>
        <w:spacing w:before="44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17" w:lineRule="exact"/>
        <w:ind w:left="380"/>
      </w:pPr>
      <w:r>
        <w:rPr>
          <w:w w:val="105"/>
          <w:position w:val="1"/>
        </w:rPr>
        <w:t>029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1703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12</w:t>
      </w:r>
      <w:r>
        <w:rPr>
          <w:w w:val="105"/>
          <w:position w:val="1"/>
        </w:rPr>
        <w:tab/>
      </w:r>
      <w:r>
        <w:rPr>
          <w:w w:val="105"/>
        </w:rPr>
        <w:t>OTRAS REMUNERACIONES DE</w:t>
      </w:r>
      <w:r>
        <w:rPr>
          <w:spacing w:val="-1"/>
          <w:w w:val="105"/>
        </w:rPr>
        <w:t xml:space="preserve"> </w:t>
      </w:r>
      <w:r>
        <w:rPr>
          <w:w w:val="105"/>
        </w:rPr>
        <w:t>PERSONAL</w:t>
      </w:r>
    </w:p>
    <w:p>
      <w:pPr>
        <w:pStyle w:val="7"/>
        <w:spacing w:before="35"/>
        <w:ind w:left="1540"/>
      </w:pPr>
      <w:r>
        <w:rPr>
          <w:w w:val="105"/>
        </w:rPr>
        <w:t>TEMPORAL</w:t>
      </w:r>
    </w:p>
    <w:p>
      <w:pPr>
        <w:pStyle w:val="4"/>
        <w:spacing w:before="45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215" name="Rectángul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44" o:spid="_x0000_s1026" o:spt="1" style="position:absolute;left:0pt;margin-left:18pt;margin-top:86.05pt;height:2.5pt;width:756pt;mso-position-horizontal-relative:page;z-index:-251503616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Mz&#10;4zfYAAAACwEAAA8AAAAAAAAAAQAgAAAAIgAAAGRycy9kb3ducmV2LnhtbFBLAQIUABQAAAAIAIdO&#10;4kA6I5lf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0"/>
        <w:gridCol w:w="1098"/>
        <w:gridCol w:w="1265"/>
        <w:gridCol w:w="935"/>
        <w:gridCol w:w="1080"/>
        <w:gridCol w:w="1080"/>
        <w:gridCol w:w="1055"/>
        <w:gridCol w:w="1069"/>
        <w:gridCol w:w="1019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80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38" w:type="dxa"/>
            <w:gridSpan w:val="9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gridSpan w:val="8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  <w:gridSpan w:val="8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10"/>
              <w:spacing w:before="19" w:line="119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7" w:type="dxa"/>
          </w:tcPr>
          <w:p>
            <w:pPr>
              <w:pStyle w:val="10"/>
              <w:spacing w:before="19" w:line="119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262" w:type="dxa"/>
            <w:gridSpan w:val="8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80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70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029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1704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OTRAS 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10"/>
              <w:spacing w:before="97" w:line="104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32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40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029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1801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OTRAS 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7" w:line="104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32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40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029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1901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OTRAS 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7" w:line="104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32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40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029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2201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OTRAS 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7" w:line="104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32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10"/>
              <w:tabs>
                <w:tab w:val="left" w:pos="2529"/>
              </w:tabs>
              <w:spacing w:before="57" w:line="144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3,782,618.00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3,782,618.00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564,787.12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564,787.12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564,787.12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3,217,830.88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3,217,830.88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10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14"/>
              <w:ind w:right="246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181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ESTUDIOS, INVESTIGACIONES 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1,706,808.00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10"/>
              <w:spacing w:before="8" w:line="107" w:lineRule="exact"/>
              <w:ind w:left="14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PRE-FACTIBILIDAD Y FACTIBILIDAD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14"/>
              <w:ind w:right="246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181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ESTUDIOS, INVESTIGACIONES 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1,116,630.00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-1,116,630.00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9" w:type="dxa"/>
          </w:tcPr>
          <w:p>
            <w:pPr>
              <w:pStyle w:val="10"/>
              <w:spacing w:before="41" w:line="104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680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PRE-FACTIBILIDAD Y FACTIBILIDAD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80" w:type="dxa"/>
          </w:tcPr>
          <w:p>
            <w:pPr>
              <w:pStyle w:val="10"/>
              <w:tabs>
                <w:tab w:val="left" w:pos="1979"/>
              </w:tabs>
              <w:spacing w:before="32" w:line="170" w:lineRule="auto"/>
              <w:ind w:right="246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2,823,438.00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-1,116,630.00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233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2,823,438.00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-1,116,630.00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40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176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1611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MANTENIMIENTO Y REPARACIÓN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019" w:type="dxa"/>
          </w:tcPr>
          <w:p>
            <w:pPr>
              <w:pStyle w:val="10"/>
              <w:spacing w:before="67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 E INSTALACIONES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49"/>
              </w:tabs>
              <w:spacing w:before="32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PRIMAS Y GASTOS DE SEGUROS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75,000.00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75,000.00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10"/>
              <w:tabs>
                <w:tab w:val="left" w:pos="2529"/>
              </w:tabs>
              <w:spacing w:before="57" w:line="144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2,898,438.00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957,154.00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3,855,592.00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3,855,592.00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3,855,592.00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200 MATERIALES Y SUMINISTROS</w:t>
            </w:r>
          </w:p>
        </w:tc>
        <w:tc>
          <w:tcPr>
            <w:tcW w:w="1098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41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11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80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0901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7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680" w:type="dxa"/>
          </w:tcPr>
          <w:p>
            <w:pPr>
              <w:pStyle w:val="10"/>
              <w:tabs>
                <w:tab w:val="left" w:pos="2365"/>
              </w:tabs>
              <w:spacing w:before="53" w:line="105" w:lineRule="exact"/>
              <w:ind w:right="24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98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10"/>
              <w:spacing w:before="32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19" w:type="dxa"/>
          </w:tcPr>
          <w:p>
            <w:pPr>
              <w:pStyle w:val="10"/>
              <w:spacing w:before="62" w:line="96" w:lineRule="exact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7" w:type="dxa"/>
          </w:tcPr>
          <w:p>
            <w:pPr>
              <w:pStyle w:val="10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8507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52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45" o:spid="_x0000_s1026" o:spt="1" style="position:absolute;left:0pt;margin-left:18pt;margin-top:11.2pt;height:2.5pt;width:756pt;mso-position-horizontal-relative:page;mso-wrap-distance-bottom:0pt;mso-wrap-distance-top:0pt;z-index:-251465728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3Fj&#10;CdgAAAAJAQAADwAAAAAAAAABACAAAAAiAAAAZHJzL2Rvd25yZXYueG1sUEsBAhQAFAAAAAgAh07i&#10;QHKa1PK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7" w:firstLine="0"/>
        <w:jc w:val="left"/>
        <w:rPr>
          <w:b/>
          <w:sz w:val="14"/>
        </w:rPr>
      </w:pPr>
      <w:r>
        <w:rPr>
          <w:b/>
          <w:sz w:val="14"/>
        </w:rPr>
        <w:t>PG SPG PY UBG 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 OB</w:t>
      </w:r>
    </w:p>
    <w:p>
      <w:pPr>
        <w:pStyle w:val="7"/>
        <w:spacing w:before="11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7"/>
        <w:spacing w:before="3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11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1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35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line="82" w:lineRule="exact"/>
        <w:ind w:left="380"/>
      </w:pPr>
      <w: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216" name="Rectángu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46" o:spid="_x0000_s1026" o:spt="1" style="position:absolute;left:0pt;margin-left:18pt;margin-top:-7.75pt;height:2.5pt;width:756pt;mso-position-horizontal-relative:page;z-index:-251502592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Ig&#10;1djZAAAACwEAAA8AAAAAAAAAAQAgAAAAIgAAAGRycy9kb3ducmV2LnhtbFBLAQIUABQAAAAIAIdO&#10;4kB/TnKAsAEAAG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5"/>
        </w:rPr>
        <w:t>298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ACCESORIOS Y REPUESTOS EN</w:t>
      </w:r>
      <w:r>
        <w:rPr>
          <w:spacing w:val="-12"/>
          <w:w w:val="105"/>
        </w:rPr>
        <w:t xml:space="preserve"> </w:t>
      </w:r>
      <w:r>
        <w:rPr>
          <w:w w:val="105"/>
        </w:rPr>
        <w:t>GENERAL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12,000.00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12,000.00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line="82" w:lineRule="exact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56" w:lineRule="auto"/>
        <w:ind w:left="380"/>
      </w:pPr>
      <w:r>
        <w:br w:type="column"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0" w:line="82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82" w:lineRule="exact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0">
            <w:col w:w="3634" w:space="109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7"/>
        <w:spacing w:before="3"/>
        <w:rPr>
          <w:sz w:val="14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5"/>
          <w:w w:val="105"/>
          <w:sz w:val="10"/>
        </w:rPr>
        <w:t>0.00</w:t>
      </w:r>
    </w:p>
    <w:p>
      <w:pPr>
        <w:pStyle w:val="7"/>
        <w:spacing w:before="3"/>
        <w:rPr>
          <w:sz w:val="14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12,000.00</w:t>
      </w:r>
    </w:p>
    <w:p>
      <w:pPr>
        <w:pStyle w:val="7"/>
        <w:spacing w:before="10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12,000.00</w:t>
      </w:r>
    </w:p>
    <w:p>
      <w:pPr>
        <w:pStyle w:val="7"/>
        <w:spacing w:before="3"/>
        <w:rPr>
          <w:sz w:val="14"/>
        </w:rPr>
      </w:pPr>
      <w:r>
        <w:br w:type="column"/>
      </w:r>
    </w:p>
    <w:p>
      <w:pPr>
        <w:pStyle w:val="7"/>
        <w:ind w:right="13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15" w:space="40"/>
            <w:col w:w="1069" w:space="39"/>
            <w:col w:w="1040" w:space="39"/>
            <w:col w:w="1098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8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1101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9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spacing w:before="5"/>
        <w:rPr>
          <w:sz w:val="14"/>
        </w:rPr>
      </w:pPr>
    </w:p>
    <w:p>
      <w:pPr>
        <w:pStyle w:val="4"/>
        <w:ind w:left="126"/>
      </w:pPr>
      <w:r>
        <w:t>Total Fuente: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80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835" w:space="40"/>
            <w:col w:w="985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4"/>
        <w:spacing w:before="50"/>
      </w:pP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-114935</wp:posOffset>
                </wp:positionV>
                <wp:extent cx="6443980" cy="832485"/>
                <wp:effectExtent l="0" t="0" r="0" b="0"/>
                <wp:wrapNone/>
                <wp:docPr id="171" name="Cuadro de tex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1"/>
                              <w:gridCol w:w="1198"/>
                              <w:gridCol w:w="1080"/>
                              <w:gridCol w:w="1079"/>
                              <w:gridCol w:w="1079"/>
                              <w:gridCol w:w="975"/>
                              <w:gridCol w:w="1093"/>
                              <w:gridCol w:w="1183"/>
                              <w:gridCol w:w="5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6" w:right="2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9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6" w:right="2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09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4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3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09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4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3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309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6"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09" w:right="3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4" w:right="2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3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27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6" w:right="2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09" w:right="3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47" o:spid="_x0000_s1026" o:spt="202" type="#_x0000_t202" style="position:absolute;left:0pt;margin-left:267.15pt;margin-top:-9.05pt;height:65.55pt;width:507.4pt;mso-position-horizontal-relative:page;z-index:251768832;mso-width-relative:page;mso-height-relative:page;" filled="f" stroked="f" coordsize="21600,21600" o:gfxdata="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rgvitoAAAAMAQAADwAAAAAAAAABACAAAAAiAAAAZHJzL2Rvd25yZXYueG1sUEsBAhQAFAAA&#10;AAgAh07iQCNGZlK0AQAAfA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1"/>
                        <w:gridCol w:w="1198"/>
                        <w:gridCol w:w="1080"/>
                        <w:gridCol w:w="1079"/>
                        <w:gridCol w:w="1079"/>
                        <w:gridCol w:w="975"/>
                        <w:gridCol w:w="1093"/>
                        <w:gridCol w:w="1183"/>
                        <w:gridCol w:w="5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0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0"/>
                              <w:ind w:left="296" w:right="2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30"/>
                              <w:ind w:left="309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32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96" w:right="2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left="309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7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7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7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4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left="243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37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7"/>
                              <w:ind w:left="29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09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4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3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309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8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32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2"/>
                              <w:ind w:left="296"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2"/>
                              <w:ind w:left="309" w:right="3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2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10"/>
                              <w:spacing w:before="37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7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4" w:right="2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>
                            <w:pPr>
                              <w:pStyle w:val="10"/>
                              <w:spacing w:before="37"/>
                              <w:ind w:left="243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pStyle w:val="10"/>
                              <w:spacing w:before="37"/>
                              <w:ind w:left="427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10"/>
                              <w:spacing w:before="37"/>
                              <w:ind w:left="296" w:right="2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09" w:right="3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>
                            <w:pPr>
                              <w:pStyle w:val="10"/>
                              <w:spacing w:before="3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 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39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1501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1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4"/>
        <w:spacing w:before="95"/>
        <w:ind w:right="8232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8232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04" w:lineRule="exact"/>
        <w:ind w:left="380"/>
      </w:pPr>
      <w:r>
        <w:rPr>
          <w:w w:val="105"/>
        </w:rPr>
        <w:t>298</w:t>
      </w:r>
      <w:r>
        <w:rPr>
          <w:w w:val="105"/>
        </w:rPr>
        <w:tab/>
      </w:r>
      <w:r>
        <w:rPr>
          <w:w w:val="105"/>
        </w:rPr>
        <w:t>1601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ACCESORIOS Y REPUESTOS EN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</w:p>
    <w:p>
      <w:pPr>
        <w:pStyle w:val="7"/>
        <w:spacing w:before="3"/>
        <w:rPr>
          <w:sz w:val="16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w w:val="105"/>
          <w:position w:val="-5"/>
          <w:sz w:val="14"/>
        </w:rPr>
        <w:t>Total</w:t>
      </w:r>
      <w:r>
        <w:rPr>
          <w:b/>
          <w:spacing w:val="-11"/>
          <w:w w:val="105"/>
          <w:position w:val="-5"/>
          <w:sz w:val="14"/>
        </w:rPr>
        <w:t xml:space="preserve"> </w:t>
      </w:r>
      <w:r>
        <w:rPr>
          <w:b/>
          <w:w w:val="105"/>
          <w:position w:val="-5"/>
          <w:sz w:val="14"/>
        </w:rPr>
        <w:t>Fuente:</w:t>
      </w:r>
      <w:r>
        <w:rPr>
          <w:w w:val="105"/>
          <w:position w:val="-5"/>
          <w:sz w:val="14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2"/>
      </w:pPr>
    </w:p>
    <w:p>
      <w:pPr>
        <w:pStyle w:val="7"/>
        <w:ind w:left="380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9"/>
        <w:rPr>
          <w:sz w:val="12"/>
        </w:rPr>
      </w:pPr>
    </w:p>
    <w:p>
      <w:pPr>
        <w:pStyle w:val="7"/>
        <w:ind w:left="380"/>
      </w:pPr>
      <w:r>
        <w:rPr>
          <w:w w:val="105"/>
        </w:rPr>
        <w:t>15,000.00</w:t>
      </w:r>
    </w:p>
    <w:p>
      <w:pPr>
        <w:pStyle w:val="7"/>
        <w:rPr>
          <w:sz w:val="12"/>
        </w:rPr>
      </w:pPr>
      <w:r>
        <w:br w:type="column"/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spacing w:before="2"/>
      </w:pPr>
    </w:p>
    <w:p>
      <w:pPr>
        <w:pStyle w:val="7"/>
        <w:ind w:left="380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4">
            <w:col w:w="12055" w:space="268"/>
            <w:col w:w="841" w:space="239"/>
            <w:col w:w="841" w:space="447"/>
            <w:col w:w="649"/>
          </w:cols>
        </w:sectPr>
      </w:pPr>
    </w:p>
    <w:p>
      <w:pPr>
        <w:pStyle w:val="7"/>
        <w:tabs>
          <w:tab w:val="left" w:pos="773"/>
          <w:tab w:val="left" w:pos="1187"/>
          <w:tab w:val="left" w:pos="1539"/>
        </w:tabs>
        <w:spacing w:before="27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1601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9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6"/>
        </w:rPr>
      </w:pPr>
      <w:r>
        <w:br w:type="column"/>
      </w:r>
    </w:p>
    <w:p>
      <w:pPr>
        <w:pStyle w:val="7"/>
        <w:spacing w:before="5"/>
        <w:rPr>
          <w:sz w:val="14"/>
        </w:rPr>
      </w:pPr>
    </w:p>
    <w:p>
      <w:pPr>
        <w:pStyle w:val="4"/>
        <w:ind w:left="126"/>
      </w:pPr>
      <w:r>
        <w:t>Total Fuente: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80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80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11">
            <w:col w:w="2835" w:space="40"/>
            <w:col w:w="985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49"/>
          </w:cols>
        </w:sectPr>
      </w:pPr>
    </w:p>
    <w:p>
      <w:pPr>
        <w:pStyle w:val="4"/>
        <w:spacing w:before="50" w:after="38"/>
      </w:pP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-114935</wp:posOffset>
                </wp:positionV>
                <wp:extent cx="6443980" cy="227330"/>
                <wp:effectExtent l="0" t="0" r="0" b="0"/>
                <wp:wrapNone/>
                <wp:docPr id="172" name="Cuadro de tex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48" o:spid="_x0000_s1026" o:spt="202" type="#_x0000_t202" style="position:absolute;left:0pt;margin-left:267.15pt;margin-top:-9.05pt;height:17.9pt;width:507.4pt;mso-position-horizontal-relative:page;z-index:251768832;mso-width-relative:page;mso-height-relative:page;" filled="f" stroked="f" coordsize="21600,21600" o:gfxdata="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704/P2QAAAAsBAAAPAAAAAAAAAAEAIAAAACIAAABkcnMvZG93bnJldi54bWxQSwECFAAUAAAA&#10;CACHTuJAYQ9iSbQBAAB8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t>Total</w:t>
      </w:r>
      <w:r>
        <w:rPr>
          <w:spacing w:val="7"/>
        </w:rPr>
        <w:t xml:space="preserve"> </w:t>
      </w:r>
      <w: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24"/>
        <w:gridCol w:w="1379"/>
        <w:gridCol w:w="1099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24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 CAL Y YESO</w:t>
            </w:r>
          </w:p>
        </w:tc>
        <w:tc>
          <w:tcPr>
            <w:tcW w:w="1379" w:type="dxa"/>
          </w:tcPr>
          <w:p>
            <w:pPr>
              <w:pStyle w:val="10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10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2" w:type="dxa"/>
          </w:tcPr>
          <w:p>
            <w:pPr>
              <w:pStyle w:val="10"/>
              <w:spacing w:before="0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0"/>
              <w:ind w:left="24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2" w:type="dxa"/>
          </w:tcPr>
          <w:p>
            <w:pPr>
              <w:pStyle w:val="10"/>
              <w:spacing w:before="3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6" w:type="dxa"/>
          </w:tcPr>
          <w:p>
            <w:pPr>
              <w:pStyle w:val="10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24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METAL Y SUS ALEACIONES</w:t>
            </w:r>
          </w:p>
        </w:tc>
        <w:tc>
          <w:tcPr>
            <w:tcW w:w="1379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99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6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05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43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33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3024" w:type="dxa"/>
          </w:tcPr>
          <w:p>
            <w:pPr>
              <w:pStyle w:val="10"/>
              <w:spacing w:before="98" w:line="156" w:lineRule="exact"/>
              <w:ind w:left="15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Fuente:</w:t>
            </w:r>
          </w:p>
        </w:tc>
        <w:tc>
          <w:tcPr>
            <w:tcW w:w="1379" w:type="dxa"/>
          </w:tcPr>
          <w:p>
            <w:pPr>
              <w:pStyle w:val="1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099" w:type="dxa"/>
          </w:tcPr>
          <w:p>
            <w:pPr>
              <w:pStyle w:val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1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082" w:type="dxa"/>
          </w:tcPr>
          <w:p>
            <w:pPr>
              <w:pStyle w:val="10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left="24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350,000.00</w:t>
            </w:r>
          </w:p>
        </w:tc>
        <w:tc>
          <w:tcPr>
            <w:tcW w:w="596" w:type="dxa"/>
          </w:tcPr>
          <w:p>
            <w:pPr>
              <w:pStyle w:val="1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05" w:type="dxa"/>
          </w:tcPr>
          <w:p>
            <w:pPr>
              <w:pStyle w:val="10"/>
              <w:spacing w:before="14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10"/>
              <w:spacing w:before="14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10"/>
              <w:spacing w:before="14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24" w:type="dxa"/>
          </w:tcPr>
          <w:p>
            <w:pPr>
              <w:pStyle w:val="10"/>
              <w:spacing w:before="1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 METÁLICAS ACABADAS</w:t>
            </w:r>
          </w:p>
        </w:tc>
        <w:tc>
          <w:tcPr>
            <w:tcW w:w="1379" w:type="dxa"/>
          </w:tcPr>
          <w:p>
            <w:pPr>
              <w:pStyle w:val="10"/>
              <w:spacing w:before="14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684,000.00</w:t>
            </w:r>
          </w:p>
        </w:tc>
        <w:tc>
          <w:tcPr>
            <w:tcW w:w="1099" w:type="dxa"/>
          </w:tcPr>
          <w:p>
            <w:pPr>
              <w:pStyle w:val="10"/>
              <w:spacing w:before="14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-232,000.00</w:t>
            </w:r>
          </w:p>
        </w:tc>
        <w:tc>
          <w:tcPr>
            <w:tcW w:w="1225" w:type="dxa"/>
          </w:tcPr>
          <w:p>
            <w:pPr>
              <w:pStyle w:val="10"/>
              <w:spacing w:before="14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1082" w:type="dxa"/>
          </w:tcPr>
          <w:p>
            <w:pPr>
              <w:pStyle w:val="10"/>
              <w:spacing w:before="14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4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4"/>
              <w:ind w:left="276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10"/>
              <w:spacing w:before="14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14"/>
              <w:ind w:left="24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1212" w:type="dxa"/>
          </w:tcPr>
          <w:p>
            <w:pPr>
              <w:pStyle w:val="10"/>
              <w:spacing w:before="44" w:line="96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452,000.00</w:t>
            </w:r>
          </w:p>
        </w:tc>
        <w:tc>
          <w:tcPr>
            <w:tcW w:w="596" w:type="dxa"/>
          </w:tcPr>
          <w:p>
            <w:pPr>
              <w:pStyle w:val="10"/>
              <w:spacing w:before="14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-12700</wp:posOffset>
                </wp:positionV>
                <wp:extent cx="6527800" cy="692785"/>
                <wp:effectExtent l="0" t="0" r="0" b="0"/>
                <wp:wrapNone/>
                <wp:docPr id="173" name="Cuadro de tex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7"/>
                              <w:gridCol w:w="1098"/>
                              <w:gridCol w:w="1226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684,000.00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63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-232,000.00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5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1,034,000.00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 w:right="2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-232,000.00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5" w:right="2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6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5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6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5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10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63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-45,000.00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3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5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>
                                  <w:pPr>
                                    <w:pStyle w:val="10"/>
                                    <w:spacing w:before="62" w:line="96" w:lineRule="exact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49" o:spid="_x0000_s1026" o:spt="202" type="#_x0000_t202" style="position:absolute;left:0pt;margin-left:260.55pt;margin-top:-1pt;height:54.55pt;width:514pt;mso-position-horizontal-relative:page;z-index:251769856;mso-width-relative:page;mso-height-relative:page;" filled="f" stroked="f" coordsize="21600,21600" o:gfxdata="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qhTPZAAAACwEAAA8AAAAAAAAAAQAgAAAAIgAAAGRycy9kb3ducmV2LnhtbFBLAQIUABQAAAAI&#10;AIdO4kCIRaU5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7"/>
                        <w:gridCol w:w="1098"/>
                        <w:gridCol w:w="1226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0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684,000.00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0"/>
                              <w:ind w:left="263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-232,000.00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5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30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1,034,000.00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 w:right="2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-232,000.00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45" w:right="2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37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37"/>
                              <w:ind w:left="26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7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7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left="245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7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6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5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67" w:type="dxa"/>
                          </w:tcPr>
                          <w:p>
                            <w:pPr>
                              <w:pStyle w:val="10"/>
                              <w:spacing w:before="32"/>
                              <w:ind w:left="10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>
                            <w:pPr>
                              <w:pStyle w:val="10"/>
                              <w:spacing w:before="32"/>
                              <w:ind w:left="263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-45,000.00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3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>
                            <w:pPr>
                              <w:pStyle w:val="10"/>
                              <w:spacing w:before="32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45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>
                            <w:pPr>
                              <w:pStyle w:val="10"/>
                              <w:spacing w:before="62" w:line="96" w:lineRule="exact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>
                            <w:pPr>
                              <w:pStyle w:val="10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04" w:lineRule="exact"/>
        <w:ind w:left="380"/>
      </w:pPr>
      <w:r>
        <w:rPr>
          <w:w w:val="105"/>
        </w:rPr>
        <w:t>286</w:t>
      </w:r>
      <w:r>
        <w:rPr>
          <w:w w:val="105"/>
        </w:rPr>
        <w:tab/>
      </w:r>
      <w:r>
        <w:rPr>
          <w:w w:val="105"/>
        </w:rPr>
        <w:t>1701</w:t>
      </w:r>
      <w:r>
        <w:rPr>
          <w:w w:val="105"/>
        </w:rPr>
        <w:tab/>
      </w:r>
      <w:r>
        <w:rPr>
          <w:w w:val="105"/>
        </w:rPr>
        <w:t>31</w:t>
      </w:r>
      <w:r>
        <w:rPr>
          <w:w w:val="105"/>
        </w:rPr>
        <w:tab/>
      </w:r>
      <w:r>
        <w:rPr>
          <w:w w:val="105"/>
        </w:rPr>
        <w:t>HERRAMIENTAS</w:t>
      </w:r>
      <w:r>
        <w:rPr>
          <w:spacing w:val="-1"/>
          <w:w w:val="105"/>
        </w:rPr>
        <w:t xml:space="preserve"> </w:t>
      </w:r>
      <w:r>
        <w:rPr>
          <w:w w:val="105"/>
        </w:rPr>
        <w:t>MENORES</w:t>
      </w:r>
    </w:p>
    <w:p>
      <w:pPr>
        <w:pStyle w:val="7"/>
        <w:spacing w:before="9"/>
        <w:rPr>
          <w:sz w:val="9"/>
        </w:rPr>
      </w:pPr>
    </w:p>
    <w:p>
      <w:pPr>
        <w:pStyle w:val="4"/>
        <w:spacing w:before="95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 w:after="38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6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36"/>
        <w:gridCol w:w="1830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10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10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 PARA PERSONAS</w:t>
            </w:r>
          </w:p>
        </w:tc>
        <w:tc>
          <w:tcPr>
            <w:tcW w:w="1830" w:type="dxa"/>
          </w:tcPr>
          <w:p>
            <w:pPr>
              <w:pStyle w:val="10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10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spacing w:before="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spacing w:before="0"/>
              <w:ind w:left="418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spacing w:before="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30"/>
              <w:ind w:left="300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1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1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1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36" w:type="dxa"/>
          </w:tcPr>
          <w:p>
            <w:pPr>
              <w:pStyle w:val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 Y LUBRICANTES</w:t>
            </w:r>
          </w:p>
        </w:tc>
        <w:tc>
          <w:tcPr>
            <w:tcW w:w="1830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1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1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10"/>
              <w:ind w:left="278" w:right="2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ind w:left="418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10"/>
              <w:ind w:left="287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 w:line="96" w:lineRule="exact"/>
              <w:ind w:left="300" w:right="4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1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spacing w:before="4"/>
        <w:rPr>
          <w:b/>
          <w:sz w:val="15"/>
        </w:rPr>
      </w:pPr>
    </w:p>
    <w:p>
      <w:pPr>
        <w:spacing w:before="0"/>
        <w:ind w:left="2747" w:right="11518" w:firstLine="254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-12700</wp:posOffset>
                </wp:positionV>
                <wp:extent cx="6443980" cy="832485"/>
                <wp:effectExtent l="0" t="0" r="0" b="0"/>
                <wp:wrapNone/>
                <wp:docPr id="174" name="Cuadro de tex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78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4" w:right="2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22" w:right="3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91" w:right="2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pStyle w:val="10"/>
                                    <w:spacing w:before="67" w:line="96" w:lineRule="exact"/>
                                    <w:ind w:left="300" w:right="4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50" o:spid="_x0000_s1026" o:spt="202" type="#_x0000_t202" style="position:absolute;left:0pt;margin-left:267.15pt;margin-top:-1pt;height:65.55pt;width:507.4pt;mso-position-horizontal-relative:page;z-index:251769856;mso-width-relative:page;mso-height-relative:page;" filled="f" stroked="f" coordsize="21600,21600" o:gfxdata="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GbdxvZAAAACwEAAA8AAAAAAAAAAQAgAAAAIgAAAGRycy9kb3ducmV2LnhtbFBLAQIUABQAAAAI&#10;AIdO4kDZai2PswEAAHw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8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0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0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30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7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7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7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7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2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2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2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3" w:hRule="atLeast"/>
                        </w:trPr>
                        <w:tc>
                          <w:tcPr>
                            <w:tcW w:w="898" w:type="dxa"/>
                          </w:tcPr>
                          <w:p>
                            <w:pPr>
                              <w:pStyle w:val="10"/>
                              <w:spacing w:before="37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>
                            <w:pPr>
                              <w:pStyle w:val="10"/>
                              <w:spacing w:before="37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>
                            <w:pPr>
                              <w:pStyle w:val="10"/>
                              <w:spacing w:before="37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7"/>
                              <w:ind w:left="278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4" w:right="2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10"/>
                              <w:spacing w:before="37"/>
                              <w:ind w:left="422" w:right="3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>
                            <w:pPr>
                              <w:pStyle w:val="10"/>
                              <w:spacing w:before="37"/>
                              <w:ind w:left="291" w:right="2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>
                            <w:pPr>
                              <w:pStyle w:val="10"/>
                              <w:spacing w:before="67" w:line="96" w:lineRule="exact"/>
                              <w:ind w:left="300" w:right="4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pacing w:val="-3"/>
          <w:sz w:val="14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04" w:lineRule="exact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1704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1"/>
          <w:w w:val="105"/>
        </w:rPr>
        <w:t xml:space="preserve"> </w:t>
      </w:r>
      <w:r>
        <w:rPr>
          <w:w w:val="105"/>
        </w:rPr>
        <w:t>NEUMÁTICOS</w:t>
      </w:r>
    </w:p>
    <w:p>
      <w:pPr>
        <w:pStyle w:val="7"/>
        <w:rPr>
          <w:sz w:val="18"/>
        </w:rPr>
      </w:pPr>
    </w:p>
    <w:p>
      <w:pPr>
        <w:pStyle w:val="4"/>
        <w:ind w:right="11518" w:firstLine="254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</w:p>
    <w:p>
      <w:pPr>
        <w:spacing w:before="50"/>
        <w:ind w:left="2747" w:right="1151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50" w:line="104" w:lineRule="exact"/>
        <w:ind w:left="380"/>
      </w:pPr>
      <w:r>
        <w:rPr>
          <w:w w:val="105"/>
        </w:rPr>
        <w:t>253</w:t>
      </w:r>
      <w:r>
        <w:rPr>
          <w:w w:val="105"/>
        </w:rPr>
        <w:tab/>
      </w:r>
      <w:r>
        <w:rPr>
          <w:w w:val="105"/>
        </w:rPr>
        <w:t>1801</w:t>
      </w:r>
      <w:r>
        <w:rPr>
          <w:w w:val="105"/>
        </w:rPr>
        <w:tab/>
      </w:r>
      <w:r>
        <w:rPr>
          <w:w w:val="105"/>
        </w:rPr>
        <w:t>32</w:t>
      </w:r>
      <w:r>
        <w:rPr>
          <w:w w:val="105"/>
        </w:rPr>
        <w:tab/>
      </w:r>
      <w:r>
        <w:rPr>
          <w:w w:val="105"/>
        </w:rPr>
        <w:t>LLANTAS Y</w:t>
      </w:r>
      <w:r>
        <w:rPr>
          <w:spacing w:val="-1"/>
          <w:w w:val="105"/>
        </w:rPr>
        <w:t xml:space="preserve"> </w:t>
      </w:r>
      <w:r>
        <w:rPr>
          <w:w w:val="105"/>
        </w:rPr>
        <w:t>NEUMÁTICOS</w:t>
      </w:r>
    </w:p>
    <w:p>
      <w:pPr>
        <w:spacing w:after="0" w:line="104" w:lineRule="exact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pStyle w:val="2"/>
      </w:pPr>
      <w:r>
        <w:t>Ejecucion Analitica del 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5/04/2022</w:t>
      </w:r>
    </w:p>
    <w:p>
      <w:pPr>
        <w:spacing w:after="0"/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217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51" o:spid="_x0000_s1026" o:spt="1" style="position:absolute;left:0pt;margin-left:18pt;margin-top:86.05pt;height:2.5pt;width:756pt;mso-position-horizontal-relative:page;z-index:-251501568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zPj&#10;N9gAAAALAQAADwAAAAAAAAABACAAAAAiAAAAZHJzL2Rvd25yZXYueG1sUEsBAhQAFAAAAAgAh07i&#10;QNrGQyewAQAAZ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1"/>
        <w:gridCol w:w="1080"/>
        <w:gridCol w:w="1291"/>
        <w:gridCol w:w="936"/>
        <w:gridCol w:w="1081"/>
        <w:gridCol w:w="1081"/>
        <w:gridCol w:w="1030"/>
        <w:gridCol w:w="1097"/>
        <w:gridCol w:w="1021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71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9456" w:type="dxa"/>
            <w:gridSpan w:val="9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7" w:type="dxa"/>
            <w:gridSpan w:val="8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26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9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5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7" w:type="dxa"/>
            <w:gridSpan w:val="8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1" w:type="dxa"/>
          </w:tcPr>
          <w:p>
            <w:pPr>
              <w:pStyle w:val="10"/>
              <w:spacing w:before="19" w:line="119" w:lineRule="exact"/>
              <w:ind w:right="127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9" w:type="dxa"/>
          </w:tcPr>
          <w:p>
            <w:pPr>
              <w:pStyle w:val="10"/>
              <w:spacing w:before="19" w:line="119" w:lineRule="exact"/>
              <w:ind w:right="5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267" w:type="dxa"/>
            <w:gridSpan w:val="8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671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2111"/>
              </w:tabs>
              <w:spacing w:before="8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10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1901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LLANTAS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10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10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2201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 Y REPUESTOS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10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1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65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10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1" w:type="dxa"/>
          </w:tcPr>
          <w:p>
            <w:pPr>
              <w:pStyle w:val="10"/>
              <w:tabs>
                <w:tab w:val="left" w:pos="2529"/>
              </w:tabs>
              <w:spacing w:before="57" w:line="144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1,299,000.00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-277,000.00</w:t>
            </w:r>
          </w:p>
        </w:tc>
        <w:tc>
          <w:tcPr>
            <w:tcW w:w="1291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1,022,000.00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1,022,000.00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1,022,000.00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1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400 TRANSFERENCIAS CORRIENTES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4"/>
              <w:ind w:right="236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435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TRANSFERENCIAS A  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291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936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11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11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1021" w:type="dxa"/>
          </w:tcPr>
          <w:p>
            <w:pPr>
              <w:pStyle w:val="10"/>
              <w:spacing w:before="41" w:line="104" w:lineRule="exact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137,080.00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71" w:type="dxa"/>
          </w:tcPr>
          <w:p>
            <w:pPr>
              <w:pStyle w:val="10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 DE LUCRO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30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 TRANSFERENCIAS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1291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936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11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11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8,220,504.00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29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839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291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8,357,584.00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 TRANSFERENCIAS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91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058"/>
              </w:tabs>
              <w:spacing w:before="98" w:line="138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9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9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12"/>
              </w:tabs>
              <w:spacing w:before="53" w:line="142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91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252,000.00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71" w:type="dxa"/>
          </w:tcPr>
          <w:p>
            <w:pPr>
              <w:pStyle w:val="10"/>
              <w:tabs>
                <w:tab w:val="left" w:pos="2608"/>
              </w:tabs>
              <w:spacing w:before="57" w:line="144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8,409,584.00</w:t>
            </w:r>
          </w:p>
        </w:tc>
        <w:tc>
          <w:tcPr>
            <w:tcW w:w="1291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8,609,584.00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8,609,584.00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8,609,584.00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1" w:type="dxa"/>
          </w:tcPr>
          <w:p>
            <w:pPr>
              <w:pStyle w:val="10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500 TRANSFERENCIAS DE CAPITAL</w:t>
            </w: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936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97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  <w:tc>
          <w:tcPr>
            <w:tcW w:w="839" w:type="dxa"/>
          </w:tcPr>
          <w:p>
            <w:pPr>
              <w:pStyle w:val="10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71" w:type="dxa"/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523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TRANSFERENCIAS 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291" w:type="dxa"/>
          </w:tcPr>
          <w:p>
            <w:pPr>
              <w:pStyle w:val="10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936" w:type="dxa"/>
          </w:tcPr>
          <w:p>
            <w:pPr>
              <w:pStyle w:val="10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11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11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11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21" w:type="dxa"/>
          </w:tcPr>
          <w:p>
            <w:pPr>
              <w:pStyle w:val="10"/>
              <w:spacing w:before="41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39" w:type="dxa"/>
          </w:tcPr>
          <w:p>
            <w:pPr>
              <w:pStyle w:val="10"/>
              <w:spacing w:before="11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71" w:type="dxa"/>
          </w:tcPr>
          <w:p>
            <w:pPr>
              <w:pStyle w:val="10"/>
              <w:tabs>
                <w:tab w:val="left" w:pos="2349"/>
              </w:tabs>
              <w:spacing w:before="98" w:line="138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291" w:type="dxa"/>
          </w:tcPr>
          <w:p>
            <w:pPr>
              <w:pStyle w:val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936" w:type="dxa"/>
          </w:tcPr>
          <w:p>
            <w:pPr>
              <w:pStyle w:val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21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39" w:type="dxa"/>
          </w:tcPr>
          <w:p>
            <w:pPr>
              <w:pStyle w:val="1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71" w:type="dxa"/>
          </w:tcPr>
          <w:p>
            <w:pPr>
              <w:pStyle w:val="10"/>
              <w:tabs>
                <w:tab w:val="left" w:pos="2603"/>
              </w:tabs>
              <w:spacing w:before="53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291" w:type="dxa"/>
          </w:tcPr>
          <w:p>
            <w:pPr>
              <w:pStyle w:val="10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936" w:type="dxa"/>
          </w:tcPr>
          <w:p>
            <w:pPr>
              <w:pStyle w:val="10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2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21" w:type="dxa"/>
          </w:tcPr>
          <w:p>
            <w:pPr>
              <w:pStyle w:val="10"/>
              <w:spacing w:before="62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39" w:type="dxa"/>
          </w:tcPr>
          <w:p>
            <w:pPr>
              <w:pStyle w:val="10"/>
              <w:spacing w:before="32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71" w:type="dxa"/>
          </w:tcPr>
          <w:p>
            <w:pPr>
              <w:pStyle w:val="10"/>
              <w:tabs>
                <w:tab w:val="left" w:pos="2899"/>
              </w:tabs>
              <w:spacing w:before="57" w:line="142" w:lineRule="exact"/>
              <w:ind w:right="236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291" w:type="dxa"/>
          </w:tcPr>
          <w:p>
            <w:pPr>
              <w:pStyle w:val="10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1021" w:type="dxa"/>
          </w:tcPr>
          <w:p>
            <w:pPr>
              <w:pStyle w:val="10"/>
              <w:spacing w:before="67"/>
              <w:ind w:right="184"/>
              <w:rPr>
                <w:sz w:val="10"/>
              </w:rPr>
            </w:pPr>
            <w:r>
              <w:rPr>
                <w:w w:val="105"/>
                <w:sz w:val="10"/>
              </w:rPr>
              <w:t>2,752,640.00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71" w:type="dxa"/>
          </w:tcPr>
          <w:p>
            <w:pPr>
              <w:pStyle w:val="10"/>
              <w:tabs>
                <w:tab w:val="left" w:pos="2583"/>
              </w:tabs>
              <w:spacing w:before="57" w:line="105" w:lineRule="exact"/>
              <w:ind w:right="23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8,180,056.00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11,842,378.00</w:t>
            </w:r>
          </w:p>
        </w:tc>
        <w:tc>
          <w:tcPr>
            <w:tcW w:w="1291" w:type="dxa"/>
          </w:tcPr>
          <w:p>
            <w:pPr>
              <w:pStyle w:val="10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20,022,434.00</w:t>
            </w:r>
          </w:p>
        </w:tc>
        <w:tc>
          <w:tcPr>
            <w:tcW w:w="936" w:type="dxa"/>
          </w:tcPr>
          <w:p>
            <w:pPr>
              <w:pStyle w:val="10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564,787.12</w:t>
            </w:r>
          </w:p>
        </w:tc>
        <w:tc>
          <w:tcPr>
            <w:tcW w:w="1081" w:type="dxa"/>
          </w:tcPr>
          <w:p>
            <w:pPr>
              <w:pStyle w:val="10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564,787.12</w:t>
            </w:r>
          </w:p>
        </w:tc>
        <w:tc>
          <w:tcPr>
            <w:tcW w:w="1030" w:type="dxa"/>
          </w:tcPr>
          <w:p>
            <w:pPr>
              <w:pStyle w:val="10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564,787.12</w:t>
            </w:r>
          </w:p>
        </w:tc>
        <w:tc>
          <w:tcPr>
            <w:tcW w:w="1097" w:type="dxa"/>
          </w:tcPr>
          <w:p>
            <w:pPr>
              <w:pStyle w:val="10"/>
              <w:spacing w:before="3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19,457,646.88</w:t>
            </w:r>
          </w:p>
        </w:tc>
        <w:tc>
          <w:tcPr>
            <w:tcW w:w="1021" w:type="dxa"/>
          </w:tcPr>
          <w:p>
            <w:pPr>
              <w:pStyle w:val="10"/>
              <w:spacing w:before="67" w:line="96" w:lineRule="exact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19,457,646.88</w:t>
            </w:r>
          </w:p>
        </w:tc>
        <w:tc>
          <w:tcPr>
            <w:tcW w:w="839" w:type="dxa"/>
          </w:tcPr>
          <w:p>
            <w:pPr>
              <w:pStyle w:val="10"/>
              <w:spacing w:before="37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27" w:type="dxa"/>
            <w:gridSpan w:val="10"/>
          </w:tcPr>
          <w:p>
            <w:pPr>
              <w:pStyle w:val="10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MEDIDAS DE ADAPTACIÓN Y MITIGACIÓN AL CAMBIO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CLIMÁTICO</w:t>
            </w:r>
          </w:p>
          <w:p>
            <w:pPr>
              <w:pStyle w:val="10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 SERVICIOS NO PERSONALES</w:t>
            </w:r>
          </w:p>
        </w:tc>
      </w:tr>
    </w:tbl>
    <w:p>
      <w:pPr>
        <w:pStyle w:val="7"/>
        <w:tabs>
          <w:tab w:val="left" w:pos="773"/>
          <w:tab w:val="left" w:pos="1187"/>
          <w:tab w:val="left" w:pos="1539"/>
        </w:tabs>
        <w:spacing w:before="31"/>
        <w:ind w:left="380"/>
      </w:pP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3274695</wp:posOffset>
                </wp:positionH>
                <wp:positionV relativeFrom="paragraph">
                  <wp:posOffset>17145</wp:posOffset>
                </wp:positionV>
                <wp:extent cx="6562090" cy="1005840"/>
                <wp:effectExtent l="0" t="0" r="0" b="0"/>
                <wp:wrapNone/>
                <wp:docPr id="175" name="Cuadro de tex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54"/>
                              <w:gridCol w:w="1309"/>
                              <w:gridCol w:w="1081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-10,352,606.00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left="245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3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0"/>
                                    <w:ind w:right="2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-10,352,606.00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-10,352,606.00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left="245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62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10,352,606.00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-10,352,606.00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left="245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67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1,024,000.00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-1,024,000.00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left="245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spacing w:before="1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10"/>
                                    <w:ind w:right="2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1,024,000.00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1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-1,024,000.00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>
                                  <w:pPr>
                                    <w:pStyle w:val="1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10"/>
                                    <w:ind w:left="244" w:right="2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>
                                  <w:pPr>
                                    <w:pStyle w:val="10"/>
                                    <w:ind w:left="245" w:right="2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jc w:val="left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0" w:line="96" w:lineRule="exact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>
                                  <w:pPr>
                                    <w:pStyle w:val="1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52" o:spid="_x0000_s1026" o:spt="202" type="#_x0000_t202" style="position:absolute;left:0pt;margin-left:257.85pt;margin-top:1.35pt;height:79.2pt;width:516.7pt;mso-position-horizontal-relative:page;z-index:251770880;mso-width-relative:page;mso-height-relative:page;" filled="f" stroked="f" coordsize="21600,21600" o:gfxdata="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DpXx2QAAAAoBAAAPAAAAAAAAAAEAIAAAACIAAABkcnMvZG93bnJldi54bWxQSwECFAAUAAAA&#10;CACHTuJAbuEi6bQBAAB9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54"/>
                        <w:gridCol w:w="1309"/>
                        <w:gridCol w:w="1081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0"/>
                              <w:spacing w:before="0"/>
                              <w:ind w:right="2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-10,352,606.00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0"/>
                              <w:ind w:left="245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3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6" w:hRule="atLeast"/>
                        </w:trPr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0"/>
                              <w:ind w:right="2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-10,352,606.00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5" w:hRule="atLeast"/>
                        </w:trPr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0"/>
                              <w:spacing w:before="32"/>
                              <w:ind w:right="2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10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-10,352,606.00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2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2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2"/>
                              <w:ind w:left="245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62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0"/>
                              <w:spacing w:before="37"/>
                              <w:ind w:right="2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10,352,606.00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10"/>
                              <w:spacing w:before="3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-10,352,606.00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37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37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37"/>
                              <w:ind w:left="245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67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1,024,000.00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-1,024,000.00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left="245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8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spacing w:before="1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4" w:hRule="atLeast"/>
                        </w:trPr>
                        <w:tc>
                          <w:tcPr>
                            <w:tcW w:w="854" w:type="dxa"/>
                          </w:tcPr>
                          <w:p>
                            <w:pPr>
                              <w:pStyle w:val="10"/>
                              <w:ind w:right="2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1,024,000.00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1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-1,024,000.00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>
                            <w:pPr>
                              <w:pStyle w:val="1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10"/>
                              <w:ind w:left="244" w:right="2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>
                            <w:pPr>
                              <w:pStyle w:val="10"/>
                              <w:ind w:left="245" w:right="2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10"/>
                              <w:spacing w:before="4"/>
                              <w:jc w:val="left"/>
                              <w:rPr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0" w:line="96" w:lineRule="exact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>
                            <w:pPr>
                              <w:pStyle w:val="1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position w:val="1"/>
        </w:rPr>
        <w:t>181</w:t>
      </w:r>
      <w:r>
        <w:rPr>
          <w:w w:val="105"/>
          <w:position w:val="1"/>
        </w:rPr>
        <w:tab/>
      </w:r>
      <w:r>
        <w:rPr>
          <w:w w:val="105"/>
          <w:position w:val="1"/>
        </w:rPr>
        <w:t>1302</w:t>
      </w:r>
      <w:r>
        <w:rPr>
          <w:w w:val="105"/>
          <w:position w:val="1"/>
        </w:rPr>
        <w:tab/>
      </w:r>
      <w:r>
        <w:rPr>
          <w:w w:val="105"/>
          <w:position w:val="1"/>
        </w:rPr>
        <w:t>61</w:t>
      </w:r>
      <w:r>
        <w:rPr>
          <w:w w:val="105"/>
          <w:position w:val="1"/>
        </w:rPr>
        <w:tab/>
      </w:r>
      <w:r>
        <w:rPr>
          <w:w w:val="105"/>
        </w:rPr>
        <w:t>ESTUDIOS, INVESTIGACIONES Y PROYECTOS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</w:p>
    <w:p>
      <w:pPr>
        <w:pStyle w:val="7"/>
        <w:spacing w:before="35"/>
        <w:ind w:left="1540"/>
      </w:pPr>
      <w:r>
        <w:rPr>
          <w:w w:val="105"/>
        </w:rPr>
        <w:t>PRE-FACTIBILIDAD Y FACTIBILIDAD</w:t>
      </w:r>
    </w:p>
    <w:p>
      <w:pPr>
        <w:pStyle w:val="4"/>
        <w:spacing w:before="44" w:line="321" w:lineRule="auto"/>
        <w:ind w:left="2451" w:right="11518" w:firstLine="550"/>
        <w:jc w:val="right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  <w:r>
        <w:rPr>
          <w:b w:val="0"/>
          <w:w w:val="100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Geografico:</w:t>
      </w:r>
      <w:r>
        <w:rPr>
          <w:b w:val="0"/>
          <w:w w:val="100"/>
        </w:rPr>
        <w:t xml:space="preserve"> </w:t>
      </w:r>
      <w:r>
        <w:t>Total Grupo de</w:t>
      </w:r>
      <w:r>
        <w:rPr>
          <w:spacing w:val="11"/>
        </w:rPr>
        <w:t xml:space="preserve"> </w:t>
      </w:r>
      <w:r>
        <w:rPr>
          <w:spacing w:val="-3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>200    MATERIALES Y</w:t>
      </w:r>
      <w:r>
        <w:rPr>
          <w:spacing w:val="-10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7"/>
        <w:tabs>
          <w:tab w:val="left" w:pos="773"/>
          <w:tab w:val="left" w:pos="1187"/>
          <w:tab w:val="left" w:pos="1539"/>
        </w:tabs>
        <w:spacing w:before="24"/>
        <w:ind w:left="380"/>
      </w:pPr>
      <w:r>
        <w:rPr>
          <w:w w:val="105"/>
        </w:rPr>
        <w:t>211</w:t>
      </w:r>
      <w:r>
        <w:rPr>
          <w:w w:val="105"/>
        </w:rPr>
        <w:tab/>
      </w:r>
      <w:r>
        <w:rPr>
          <w:w w:val="105"/>
        </w:rPr>
        <w:t>1703</w:t>
      </w:r>
      <w:r>
        <w:rPr>
          <w:w w:val="105"/>
        </w:rPr>
        <w:tab/>
      </w:r>
      <w:r>
        <w:rPr>
          <w:w w:val="105"/>
        </w:rPr>
        <w:t>29</w:t>
      </w:r>
      <w:r>
        <w:rPr>
          <w:w w:val="105"/>
        </w:rPr>
        <w:tab/>
      </w:r>
      <w:r>
        <w:rPr>
          <w:w w:val="105"/>
        </w:rPr>
        <w:t>ALIMENTOS PARA</w:t>
      </w:r>
      <w:r>
        <w:rPr>
          <w:spacing w:val="-1"/>
          <w:w w:val="105"/>
        </w:rPr>
        <w:t xml:space="preserve"> </w:t>
      </w:r>
      <w:r>
        <w:rPr>
          <w:w w:val="105"/>
        </w:rPr>
        <w:t>PERSONAS</w:t>
      </w:r>
    </w:p>
    <w:p>
      <w:pPr>
        <w:pStyle w:val="7"/>
        <w:rPr>
          <w:sz w:val="12"/>
        </w:rPr>
      </w:pPr>
    </w:p>
    <w:p>
      <w:pPr>
        <w:pStyle w:val="4"/>
        <w:spacing w:before="70"/>
        <w:ind w:left="3001"/>
      </w:pPr>
      <w:r>
        <w:t>Total Fuente:</w:t>
      </w:r>
    </w:p>
    <w:p>
      <w:pPr>
        <w:spacing w:after="0"/>
        <w:sectPr>
          <w:type w:val="continuous"/>
          <w:pgSz w:w="15840" w:h="12240" w:orient="landscape"/>
          <w:pgMar w:top="1100" w:right="240" w:bottom="280" w:left="260" w:header="720" w:footer="720" w:gutter="0"/>
          <w:cols w:space="720" w:num="1"/>
        </w:sectPr>
      </w:pPr>
    </w:p>
    <w:p>
      <w:pPr>
        <w:spacing w:before="0" w:line="235" w:lineRule="exact"/>
        <w:ind w:left="4970" w:right="0" w:firstLine="0"/>
        <w:jc w:val="left"/>
        <w:rPr>
          <w:b/>
          <w:sz w:val="21"/>
        </w:rPr>
      </w:pPr>
      <w:r>
        <w:rPr>
          <w:b/>
          <w:sz w:val="21"/>
        </w:rPr>
        <w:t>Ejecucion Analitica del Presupuesto</w:t>
      </w:r>
    </w:p>
    <w:p>
      <w:pPr>
        <w:spacing w:before="101"/>
        <w:ind w:left="453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FECHA : </w:t>
      </w:r>
      <w:r>
        <w:rPr>
          <w:b/>
          <w:position w:val="2"/>
          <w:sz w:val="16"/>
        </w:rPr>
        <w:t>5/04/2022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1100" w:right="240" w:bottom="280" w:left="260" w:header="509" w:footer="0" w:gutter="0"/>
          <w:cols w:equalWidth="0" w:num="2">
            <w:col w:w="8242" w:space="40"/>
            <w:col w:w="705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1092835</wp:posOffset>
                </wp:positionV>
                <wp:extent cx="9601200" cy="31750"/>
                <wp:effectExtent l="0" t="0" r="0" b="6350"/>
                <wp:wrapNone/>
                <wp:docPr id="218" name="Rectángul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53" o:spid="_x0000_s1026" o:spt="1" style="position:absolute;left:0pt;margin-left:18pt;margin-top:86.05pt;height:2.5pt;width:756pt;mso-position-horizontal-relative:page;z-index:-251500544;mso-width-relative:page;mso-height-relative:page;" fillcolor="#000000" filled="t" stroked="f" coordsize="21600,21600" o:gfxdata="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Mz&#10;4zfYAAAACwEAAA8AAAAAAAAAAQAgAAAAIgAAAGRycy9kb3ducmV2LnhtbFBLAQIUABQAAAAIAIdO&#10;4kDokDlBsQEAAGc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 DEL MES DE ENERO AL MES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MARZO</w:t>
      </w:r>
    </w:p>
    <w:p>
      <w:pPr>
        <w:tabs>
          <w:tab w:val="left" w:pos="4602"/>
        </w:tabs>
        <w:spacing w:before="56" w:line="312" w:lineRule="auto"/>
        <w:ind w:left="3847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10:27.37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40" w:bottom="280" w:left="260" w:header="720" w:footer="720" w:gutter="0"/>
          <w:cols w:equalWidth="0" w:num="3">
            <w:col w:w="8933" w:space="40"/>
            <w:col w:w="4669" w:space="39"/>
            <w:col w:w="1659"/>
          </w:cols>
        </w:sectPr>
      </w:pPr>
    </w:p>
    <w:tbl>
      <w:tblPr>
        <w:tblStyle w:val="6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2"/>
        <w:gridCol w:w="1072"/>
        <w:gridCol w:w="1132"/>
        <w:gridCol w:w="1054"/>
        <w:gridCol w:w="1080"/>
        <w:gridCol w:w="1080"/>
        <w:gridCol w:w="1095"/>
        <w:gridCol w:w="1096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52" w:type="dxa"/>
          </w:tcPr>
          <w:p>
            <w:pPr>
              <w:pStyle w:val="10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2022</w:t>
            </w:r>
          </w:p>
        </w:tc>
        <w:tc>
          <w:tcPr>
            <w:tcW w:w="1072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132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54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95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96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1" w:type="dxa"/>
            <w:gridSpan w:val="8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2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103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1" w:type="dxa"/>
            <w:gridSpan w:val="8"/>
          </w:tcPr>
          <w:p>
            <w:pPr>
              <w:pStyle w:val="10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10"/>
              <w:spacing w:before="19" w:line="119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10"/>
              <w:spacing w:before="19" w:line="119" w:lineRule="exact"/>
              <w:ind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3261" w:type="dxa"/>
            <w:gridSpan w:val="8"/>
          </w:tcPr>
          <w:p>
            <w:pPr>
              <w:pStyle w:val="10"/>
              <w:tabs>
                <w:tab w:val="left" w:pos="7562"/>
              </w:tabs>
              <w:spacing w:before="0" w:line="170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8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  <w:tc>
          <w:tcPr>
            <w:tcW w:w="838" w:type="dxa"/>
          </w:tcPr>
          <w:p>
            <w:pPr>
              <w:pStyle w:val="10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52" w:type="dxa"/>
            <w:tcBorders>
              <w:top w:val="single" w:color="000000" w:sz="24" w:space="0"/>
            </w:tcBorders>
          </w:tcPr>
          <w:p>
            <w:pPr>
              <w:pStyle w:val="10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67"/>
              <w:ind w:right="217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4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10"/>
              <w:spacing w:before="9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10"/>
              <w:spacing w:before="6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52" w:type="dxa"/>
          </w:tcPr>
          <w:p>
            <w:pPr>
              <w:pStyle w:val="10"/>
              <w:tabs>
                <w:tab w:val="left" w:pos="2111"/>
              </w:tabs>
              <w:spacing w:before="98" w:line="138" w:lineRule="exact"/>
              <w:ind w:right="21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25,000.00</w:t>
            </w:r>
          </w:p>
        </w:tc>
        <w:tc>
          <w:tcPr>
            <w:tcW w:w="1072" w:type="dxa"/>
          </w:tcPr>
          <w:p>
            <w:pPr>
              <w:pStyle w:val="10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1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4" w:type="dxa"/>
          </w:tcPr>
          <w:p>
            <w:pPr>
              <w:pStyle w:val="1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ind w:right="2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>
            <w:pPr>
              <w:pStyle w:val="10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10"/>
              <w:spacing w:before="0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38" w:type="dxa"/>
          </w:tcPr>
          <w:p>
            <w:pPr>
              <w:pStyle w:val="1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10"/>
              <w:tabs>
                <w:tab w:val="left" w:pos="2233"/>
              </w:tabs>
              <w:spacing w:before="53" w:line="142" w:lineRule="exact"/>
              <w:ind w:right="218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1,049,000.00</w:t>
            </w:r>
          </w:p>
        </w:tc>
        <w:tc>
          <w:tcPr>
            <w:tcW w:w="1072" w:type="dxa"/>
          </w:tcPr>
          <w:p>
            <w:pPr>
              <w:pStyle w:val="10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32" w:type="dxa"/>
          </w:tcPr>
          <w:p>
            <w:pPr>
              <w:pStyle w:val="10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4" w:type="dxa"/>
          </w:tcPr>
          <w:p>
            <w:pPr>
              <w:pStyle w:val="10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right="2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38" w:type="dxa"/>
          </w:tcPr>
          <w:p>
            <w:pPr>
              <w:pStyle w:val="10"/>
              <w:spacing w:before="32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10"/>
              <w:tabs>
                <w:tab w:val="left" w:pos="2529"/>
              </w:tabs>
              <w:spacing w:before="57" w:line="142" w:lineRule="exact"/>
              <w:ind w:right="218"/>
              <w:rPr>
                <w:sz w:val="14"/>
              </w:rPr>
            </w:pPr>
            <w:r>
              <w:rPr>
                <w:b/>
                <w:sz w:val="14"/>
              </w:rPr>
              <w:t>Total Grupo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1,049,000.00</w:t>
            </w:r>
          </w:p>
        </w:tc>
        <w:tc>
          <w:tcPr>
            <w:tcW w:w="1072" w:type="dxa"/>
          </w:tcPr>
          <w:p>
            <w:pPr>
              <w:pStyle w:val="10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-1,024,000.00</w:t>
            </w:r>
          </w:p>
        </w:tc>
        <w:tc>
          <w:tcPr>
            <w:tcW w:w="1132" w:type="dxa"/>
          </w:tcPr>
          <w:p>
            <w:pPr>
              <w:pStyle w:val="10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38" w:type="dxa"/>
          </w:tcPr>
          <w:p>
            <w:pPr>
              <w:pStyle w:val="10"/>
              <w:spacing w:before="3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10"/>
              <w:tabs>
                <w:tab w:val="left" w:pos="2530"/>
              </w:tabs>
              <w:spacing w:before="57" w:line="137" w:lineRule="exact"/>
              <w:ind w:right="220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11,401,606.00</w:t>
            </w:r>
          </w:p>
        </w:tc>
        <w:tc>
          <w:tcPr>
            <w:tcW w:w="1072" w:type="dxa"/>
          </w:tcPr>
          <w:p>
            <w:pPr>
              <w:pStyle w:val="10"/>
              <w:spacing w:before="37"/>
              <w:ind w:right="211"/>
              <w:rPr>
                <w:sz w:val="10"/>
              </w:rPr>
            </w:pPr>
            <w:r>
              <w:rPr>
                <w:w w:val="105"/>
                <w:sz w:val="10"/>
              </w:rPr>
              <w:t>-11,376,606.00</w:t>
            </w:r>
          </w:p>
        </w:tc>
        <w:tc>
          <w:tcPr>
            <w:tcW w:w="1132" w:type="dxa"/>
          </w:tcPr>
          <w:p>
            <w:pPr>
              <w:pStyle w:val="10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38" w:type="dxa"/>
          </w:tcPr>
          <w:p>
            <w:pPr>
              <w:pStyle w:val="10"/>
              <w:spacing w:before="37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52" w:type="dxa"/>
          </w:tcPr>
          <w:p>
            <w:pPr>
              <w:pStyle w:val="10"/>
              <w:tabs>
                <w:tab w:val="left" w:pos="1993"/>
              </w:tabs>
              <w:spacing w:before="52" w:line="170" w:lineRule="auto"/>
              <w:ind w:right="219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Proyecto: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124,155,000.00</w:t>
            </w:r>
          </w:p>
        </w:tc>
        <w:tc>
          <w:tcPr>
            <w:tcW w:w="1072" w:type="dxa"/>
          </w:tcPr>
          <w:p>
            <w:pPr>
              <w:pStyle w:val="10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10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54" w:type="dxa"/>
          </w:tcPr>
          <w:p>
            <w:pPr>
              <w:pStyle w:val="10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3,022,733.52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31,718,535.91</w:t>
            </w:r>
          </w:p>
        </w:tc>
        <w:tc>
          <w:tcPr>
            <w:tcW w:w="1080" w:type="dxa"/>
          </w:tcPr>
          <w:p>
            <w:pPr>
              <w:pStyle w:val="10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19,116,100.17</w:t>
            </w:r>
          </w:p>
        </w:tc>
        <w:tc>
          <w:tcPr>
            <w:tcW w:w="1095" w:type="dxa"/>
          </w:tcPr>
          <w:p>
            <w:pPr>
              <w:pStyle w:val="10"/>
              <w:spacing w:before="32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18,538,672.38</w:t>
            </w:r>
          </w:p>
        </w:tc>
        <w:tc>
          <w:tcPr>
            <w:tcW w:w="1096" w:type="dxa"/>
          </w:tcPr>
          <w:p>
            <w:pPr>
              <w:pStyle w:val="10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92,436,464.09</w:t>
            </w:r>
          </w:p>
        </w:tc>
        <w:tc>
          <w:tcPr>
            <w:tcW w:w="1020" w:type="dxa"/>
          </w:tcPr>
          <w:p>
            <w:pPr>
              <w:pStyle w:val="10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105,038,899.83</w:t>
            </w:r>
          </w:p>
        </w:tc>
        <w:tc>
          <w:tcPr>
            <w:tcW w:w="838" w:type="dxa"/>
          </w:tcPr>
          <w:p>
            <w:pPr>
              <w:pStyle w:val="10"/>
              <w:spacing w:before="32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577,427.7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10"/>
              <w:tabs>
                <w:tab w:val="left" w:pos="2340"/>
              </w:tabs>
              <w:spacing w:before="57" w:line="142" w:lineRule="exact"/>
              <w:ind w:right="219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Sub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Programa: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124,155,000.00</w:t>
            </w:r>
          </w:p>
        </w:tc>
        <w:tc>
          <w:tcPr>
            <w:tcW w:w="1072" w:type="dxa"/>
          </w:tcPr>
          <w:p>
            <w:pPr>
              <w:pStyle w:val="10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3,022,733.52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31,718,535.91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19,116,100.17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18,538,672.38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92,436,464.09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105,038,899.83</w:t>
            </w:r>
          </w:p>
        </w:tc>
        <w:tc>
          <w:tcPr>
            <w:tcW w:w="838" w:type="dxa"/>
          </w:tcPr>
          <w:p>
            <w:pPr>
              <w:pStyle w:val="10"/>
              <w:spacing w:before="3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577,427.7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52" w:type="dxa"/>
          </w:tcPr>
          <w:p>
            <w:pPr>
              <w:pStyle w:val="10"/>
              <w:tabs>
                <w:tab w:val="left" w:pos="2071"/>
              </w:tabs>
              <w:spacing w:before="57" w:line="170" w:lineRule="auto"/>
              <w:ind w:right="219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Programa: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124,155,000.00</w:t>
            </w:r>
          </w:p>
        </w:tc>
        <w:tc>
          <w:tcPr>
            <w:tcW w:w="1072" w:type="dxa"/>
          </w:tcPr>
          <w:p>
            <w:pPr>
              <w:pStyle w:val="10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3,022,733.52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31,718,535.91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19,116,100.17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18,538,672.38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92,436,464.09</w:t>
            </w:r>
          </w:p>
        </w:tc>
        <w:tc>
          <w:tcPr>
            <w:tcW w:w="1020" w:type="dxa"/>
          </w:tcPr>
          <w:p>
            <w:pPr>
              <w:pStyle w:val="10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105,038,899.83</w:t>
            </w:r>
          </w:p>
        </w:tc>
        <w:tc>
          <w:tcPr>
            <w:tcW w:w="838" w:type="dxa"/>
          </w:tcPr>
          <w:p>
            <w:pPr>
              <w:pStyle w:val="10"/>
              <w:spacing w:before="3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577,427.7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52" w:type="dxa"/>
          </w:tcPr>
          <w:p>
            <w:pPr>
              <w:pStyle w:val="10"/>
              <w:tabs>
                <w:tab w:val="left" w:pos="2536"/>
              </w:tabs>
              <w:spacing w:before="57" w:line="105" w:lineRule="exact"/>
              <w:ind w:right="219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Ejecutora:</w:t>
            </w:r>
            <w:r>
              <w:rPr>
                <w:sz w:val="14"/>
              </w:rPr>
              <w:tab/>
            </w:r>
            <w:r>
              <w:rPr>
                <w:w w:val="90"/>
                <w:sz w:val="14"/>
                <w:vertAlign w:val="superscript"/>
              </w:rPr>
              <w:t>124,155,000.00</w:t>
            </w:r>
          </w:p>
        </w:tc>
        <w:tc>
          <w:tcPr>
            <w:tcW w:w="1072" w:type="dxa"/>
          </w:tcPr>
          <w:p>
            <w:pPr>
              <w:pStyle w:val="10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10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124,155,000.00</w:t>
            </w:r>
          </w:p>
        </w:tc>
        <w:tc>
          <w:tcPr>
            <w:tcW w:w="1054" w:type="dxa"/>
          </w:tcPr>
          <w:p>
            <w:pPr>
              <w:pStyle w:val="10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3,022,733.52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31,718,535.91</w:t>
            </w:r>
          </w:p>
        </w:tc>
        <w:tc>
          <w:tcPr>
            <w:tcW w:w="1080" w:type="dxa"/>
          </w:tcPr>
          <w:p>
            <w:pPr>
              <w:pStyle w:val="10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19,116,100.17</w:t>
            </w:r>
          </w:p>
        </w:tc>
        <w:tc>
          <w:tcPr>
            <w:tcW w:w="1095" w:type="dxa"/>
          </w:tcPr>
          <w:p>
            <w:pPr>
              <w:pStyle w:val="10"/>
              <w:spacing w:before="37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18,538,672.38</w:t>
            </w:r>
          </w:p>
        </w:tc>
        <w:tc>
          <w:tcPr>
            <w:tcW w:w="1096" w:type="dxa"/>
          </w:tcPr>
          <w:p>
            <w:pPr>
              <w:pStyle w:val="10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92,436,464.09</w:t>
            </w:r>
          </w:p>
        </w:tc>
        <w:tc>
          <w:tcPr>
            <w:tcW w:w="1020" w:type="dxa"/>
          </w:tcPr>
          <w:p>
            <w:pPr>
              <w:pStyle w:val="10"/>
              <w:spacing w:before="67" w:line="96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105,038,899.83</w:t>
            </w:r>
          </w:p>
        </w:tc>
        <w:tc>
          <w:tcPr>
            <w:tcW w:w="838" w:type="dxa"/>
          </w:tcPr>
          <w:p>
            <w:pPr>
              <w:pStyle w:val="10"/>
              <w:spacing w:before="3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577,427.7</w:t>
            </w:r>
          </w:p>
        </w:tc>
      </w:tr>
    </w:tbl>
    <w:p/>
    <w:sectPr>
      <w:type w:val="continuous"/>
      <w:pgSz w:w="15840" w:h="12240" w:orient="landscape"/>
      <w:pgMar w:top="1100" w:right="24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771904" behindDoc="1" locked="0" layoutInCell="1" allowOverlap="1">
              <wp:simplePos x="0" y="0"/>
              <wp:positionH relativeFrom="page">
                <wp:posOffset>2734310</wp:posOffset>
              </wp:positionH>
              <wp:positionV relativeFrom="page">
                <wp:posOffset>310515</wp:posOffset>
              </wp:positionV>
              <wp:extent cx="3214370" cy="327660"/>
              <wp:effectExtent l="0" t="0" r="0" b="0"/>
              <wp:wrapNone/>
              <wp:docPr id="25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37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175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 Ejecución de Gastos - Reportes - Informacion Analitica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15.3pt;margin-top:24.45pt;height:25.8pt;width:253.1pt;mso-position-horizontal-relative:page;mso-position-vertical-relative:page;z-index:-251544576;mso-width-relative:page;mso-height-relative:page;" filled="f" stroked="f" coordsize="21600,21600" o:gfxdata="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uJ1ZdgAAAAKAQAADwAAAAAAAAABACAAAAAiAAAAZHJzL2Rvd25yZXYueG1sUEsBAhQAFAAAAAgA&#10;h07iQEYajgezAQAAeg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175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 Ejecución de Gastos - Reportes - Informacion Analitica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71904" behindDoc="1" locked="0" layoutInCell="1" allowOverlap="1">
              <wp:simplePos x="0" y="0"/>
              <wp:positionH relativeFrom="page">
                <wp:posOffset>8877300</wp:posOffset>
              </wp:positionH>
              <wp:positionV relativeFrom="page">
                <wp:posOffset>610870</wp:posOffset>
              </wp:positionV>
              <wp:extent cx="177165" cy="137795"/>
              <wp:effectExtent l="0" t="0" r="0" b="0"/>
              <wp:wrapNone/>
              <wp:docPr id="25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699pt;margin-top:48.1pt;height:10.85pt;width:13.95pt;mso-position-horizontal-relative:page;mso-position-vertical-relative:page;z-index:-251544576;mso-width-relative:page;mso-height-relative:page;" filled="f" stroked="f" coordsize="21600,21600" o:gfxdata="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NCRCbaAAAADAEAAA8AAAAAAAAAAQAgAAAAIgAAAGRycy9kb3ducmV2LnhtbFBLAQIUABQAAAAI&#10;AIdO4kDwbh6gsgEAAHk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72928" behindDoc="1" locked="0" layoutInCell="1" allowOverlap="1">
              <wp:simplePos x="0" y="0"/>
              <wp:positionH relativeFrom="page">
                <wp:posOffset>9499600</wp:posOffset>
              </wp:positionH>
              <wp:positionV relativeFrom="page">
                <wp:posOffset>610870</wp:posOffset>
              </wp:positionV>
              <wp:extent cx="126365" cy="137795"/>
              <wp:effectExtent l="0" t="0" r="0" b="0"/>
              <wp:wrapNone/>
              <wp:docPr id="25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748pt;margin-top:48.1pt;height:10.85pt;width:9.95pt;mso-position-horizontal-relative:page;mso-position-vertical-relative:page;z-index:-251543552;mso-width-relative:page;mso-height-relative:page;" filled="f" stroked="f" coordsize="21600,21600" o:gfxdata="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CQlJ9oAAAAMAQAADwAAAAAAAAABACAAAAAiAAAAZHJzL2Rvd25yZXYueG1sUEsBAhQAFAAAAAgA&#10;h07iQIFIwxa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72928" behindDoc="1" locked="0" layoutInCell="1" allowOverlap="1">
              <wp:simplePos x="0" y="0"/>
              <wp:positionH relativeFrom="page">
                <wp:posOffset>8293100</wp:posOffset>
              </wp:positionH>
              <wp:positionV relativeFrom="page">
                <wp:posOffset>621030</wp:posOffset>
              </wp:positionV>
              <wp:extent cx="533400" cy="137795"/>
              <wp:effectExtent l="0" t="0" r="0" b="0"/>
              <wp:wrapNone/>
              <wp:docPr id="25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653pt;margin-top:48.9pt;height:10.85pt;width:42pt;mso-position-horizontal-relative:page;mso-position-vertical-relative:page;z-index:-251543552;mso-width-relative:page;mso-height-relative:page;" filled="f" stroked="f" coordsize="21600,21600" o:gfxdata="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/zs0NkAAAAMAQAADwAAAAAAAAABACAAAAAiAAAAZHJzL2Rvd25yZXYueG1sUEsBAhQAFAAAAAgA&#10;h07iQCEsMO2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73952" behindDoc="1" locked="0" layoutInCell="1" allowOverlap="1">
              <wp:simplePos x="0" y="0"/>
              <wp:positionH relativeFrom="page">
                <wp:posOffset>9207500</wp:posOffset>
              </wp:positionH>
              <wp:positionV relativeFrom="page">
                <wp:posOffset>621030</wp:posOffset>
              </wp:positionV>
              <wp:extent cx="165735" cy="137795"/>
              <wp:effectExtent l="0" t="0" r="0" b="0"/>
              <wp:wrapNone/>
              <wp:docPr id="257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25pt;margin-top:48.9pt;height:10.85pt;width:13.05pt;mso-position-horizontal-relative:page;mso-position-vertical-relative:page;z-index:-251542528;mso-width-relative:page;mso-height-relative:page;" filled="f" stroked="f" coordsize="21600,21600" o:gfxdata="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W8wKTaAAAADAEAAA8AAAAAAAAAAQAgAAAAIgAAAGRycy9kb3ducmV2LnhtbFBLAQIUABQAAAAI&#10;AIdO4kDU7nossgEAAHk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92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430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680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706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44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82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20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580" w:hanging="394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4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92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430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680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706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44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82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20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580" w:hanging="394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92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430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680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706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44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82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20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580" w:hanging="394"/>
      </w:pPr>
      <w:rPr>
        <w:rFonts w:hint="default"/>
        <w:lang w:val="es-ES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92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430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680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706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44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82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20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580" w:hanging="394"/>
      </w:pPr>
      <w:rPr>
        <w:rFonts w:hint="default"/>
        <w:lang w:val="es-ES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1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abstractNum w:abstractNumId="10">
    <w:nsid w:val="5A241D34"/>
    <w:multiLevelType w:val="multilevel"/>
    <w:tmpl w:val="5A241D34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abstractNum w:abstractNumId="11">
    <w:nsid w:val="72183CF9"/>
    <w:multiLevelType w:val="multilevel"/>
    <w:tmpl w:val="72183CF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236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692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14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604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060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16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428" w:hanging="394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D2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6"/>
      <w:ind w:left="98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ind w:left="2747"/>
      <w:outlineLvl w:val="3"/>
    </w:pPr>
    <w:rPr>
      <w:rFonts w:ascii="Times New Roman" w:hAnsi="Times New Roman" w:eastAsia="Times New Roman" w:cs="Times New Roman"/>
      <w:b/>
      <w:bCs/>
      <w:sz w:val="14"/>
      <w:szCs w:val="14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74" w:hanging="39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2022-04-05T16:32:00Z</dcterms:created>
  <dc:creator>mlequite</dc:creator>
  <cp:lastModifiedBy>mlequite</cp:lastModifiedBy>
  <dcterms:modified xsi:type="dcterms:W3CDTF">2022-04-05T16:31:13Z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2022-04-05T00:00:00Z</vt:filetime>
  </property>
  <property fmtid="{D5CDD505-2E9C-101B-9397-08002B2CF9AE}" pid="4" name="KSOProductBuildVer">
    <vt:lpwstr>2058-11.2.0.11042</vt:lpwstr>
  </property>
  <property fmtid="{D5CDD505-2E9C-101B-9397-08002B2CF9AE}" pid="5" name="ICV">
    <vt:lpwstr>1F9B49F075784313BBA460812FAD48DF</vt:lpwstr>
  </property>
</Properties>
</file>