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3/03/2022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15:39.43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4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O95DrUAAAABAEAAA8AAAAAAAAAAQAgAAAAIgAAAGRycy9kb3ducmV2Lnht&#10;bFBLAQIUABQAAAAIAIdO4kBwTuiE/QEAAIcEAAAOAAAAAAAAAAEAIAAAACMBAABkcnMvZTJvRG9j&#10;LnhtbFBLBQYAAAAABgAGAFkBAACSBQAAAAA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67945</wp:posOffset>
                </wp:positionV>
                <wp:extent cx="685990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2"/>
                              <w:gridCol w:w="1142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710,484.19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1,413,177.19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15,498.55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30,753.55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907,998.38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2,376,498.38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172,775.00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342,880.36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569,600.00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1,139,200.00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102,250.00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304,875.00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1,046,806.46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2,244,038.60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664,703.36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1,307,042.07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2,254.37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4,679.37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289,776.92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1,028,757.56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pt;margin-top:5.35pt;height:293.85pt;width:540.15pt;mso-position-horizontal-relative:page;z-index:251659264;mso-width-relative:page;mso-height-relative:page;" filled="f" stroked="f" coordsize="21600,21600" o:gfxdata="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6dn5A2gAAAAsBAAAPAAAAAAAAAAEAIAAAACIAAABkcnMvZG93bnJldi54bWxQSwECFAAUAAAA&#10;CACHTuJAQHa2er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2"/>
                        <w:gridCol w:w="1142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710,484.19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1,413,177.19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15,498.55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30,753.55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907,998.38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2,376,498.38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172,775.00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342,880.36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569,600.00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1,139,200.00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102,250.00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304,875.00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1,046,806.46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2,244,038.60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664,703.36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1,307,042.07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2,254.37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4,679.37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289,776.92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1,028,757.56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5"/>
        <w:gridCol w:w="2019"/>
        <w:gridCol w:w="1076"/>
        <w:gridCol w:w="868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5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35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5" w:type="dxa"/>
          </w:tcPr>
          <w:p>
            <w:pPr>
              <w:pStyle w:val="9"/>
              <w:spacing w:before="42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>
            <w:pPr>
              <w:pStyle w:val="9"/>
              <w:spacing w:before="44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76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868" w:type="dxa"/>
          </w:tcPr>
          <w:p>
            <w:pPr>
              <w:pStyle w:val="9"/>
              <w:spacing w:before="44"/>
              <w:ind w:left="33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09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21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29" w:right="3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12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37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lef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608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1076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0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9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1" w:right="3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9" w:right="3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2" w:right="3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7" w:right="3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pt;margin-top:-1pt;height:5.85pt;width:533.55pt;mso-position-horizontal-relative:page;z-index:251660288;mso-width-relative:page;mso-height-relative:page;" filled="f" stroked="f" coordsize="21600,21600" o:gfxdata="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6Xz52QAAAAkBAAAPAAAAAAAAAAEAIAAAACIAAABkcnMvZG93bnJldi54bWxQSwECFAAUAAAACACH&#10;TuJAC5dMobEBAAB3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1076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0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9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1" w:right="3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9" w:right="3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2" w:right="3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7" w:right="3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3/03/2022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15:39.43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1142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1,087,247.62</w:t>
            </w:r>
          </w:p>
        </w:tc>
        <w:tc>
          <w:tcPr>
            <w:tcW w:w="114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2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6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1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2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1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2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1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-12700</wp:posOffset>
                </wp:positionV>
                <wp:extent cx="680974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4"/>
                              <w:gridCol w:w="1103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237,519.38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491,419.38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42,507.29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82,337.22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38,984.32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150,703.79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9,485.28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18,846.28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38.55pt;margin-top:-1pt;height:293.85pt;width:536.2pt;mso-position-horizontal-relative:page;z-index:251661312;mso-width-relative:page;mso-height-relative:page;" filled="f" stroked="f" coordsize="21600,21600" o:gfxdata="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cdFrz2wAAAAsBAAAPAAAAAAAAAAEAIAAAACIAAABkcnMvZG93bnJldi54bWxQSwECFAAUAAAA&#10;CACHTuJApIXh5L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4"/>
                        <w:gridCol w:w="1103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237,519.38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491,419.38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42,507.29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82,337.22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38,984.32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150,703.79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9,485.28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18,846.28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3/03/2022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15:39.43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0"/>
        <w:gridCol w:w="1103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90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74"/>
              <w:ind w:left="134"/>
              <w:rPr>
                <w:sz w:val="10"/>
              </w:rPr>
            </w:pPr>
            <w:r>
              <w:rPr>
                <w:sz w:val="14"/>
              </w:rPr>
              <w:t>158-DERECHOS 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110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090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162-MANTENIMIENTO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90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DE OFICINA</w:t>
            </w:r>
          </w:p>
        </w:tc>
        <w:tc>
          <w:tcPr>
            <w:tcW w:w="110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090" w:type="dxa"/>
          </w:tcPr>
          <w:p>
            <w:pPr>
              <w:pStyle w:val="9"/>
              <w:tabs>
                <w:tab w:val="left" w:pos="4630"/>
              </w:tabs>
              <w:spacing w:before="65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165-MANTENIMIENTO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44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90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MEDIOS DE TRANSPORTE</w:t>
            </w:r>
          </w:p>
        </w:tc>
        <w:tc>
          <w:tcPr>
            <w:tcW w:w="110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090" w:type="dxa"/>
          </w:tcPr>
          <w:p>
            <w:pPr>
              <w:pStyle w:val="9"/>
              <w:tabs>
                <w:tab w:val="left" w:pos="4630"/>
              </w:tabs>
              <w:spacing w:before="65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166-MANTENIMIENTO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44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90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PARA COMUNICACIONES</w:t>
            </w:r>
          </w:p>
        </w:tc>
        <w:tc>
          <w:tcPr>
            <w:tcW w:w="110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090" w:type="dxa"/>
          </w:tcPr>
          <w:p>
            <w:pPr>
              <w:pStyle w:val="9"/>
              <w:tabs>
                <w:tab w:val="left" w:pos="4630"/>
              </w:tabs>
              <w:spacing w:before="65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169-MANTENIMIENTO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44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90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110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090" w:type="dxa"/>
          </w:tcPr>
          <w:p>
            <w:pPr>
              <w:pStyle w:val="9"/>
              <w:tabs>
                <w:tab w:val="left" w:pos="4630"/>
              </w:tabs>
              <w:spacing w:before="65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181-ESTUDIOS,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44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90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PROYECTOS DE PRE-FACTIBILIDAD Y</w:t>
            </w:r>
          </w:p>
        </w:tc>
        <w:tc>
          <w:tcPr>
            <w:tcW w:w="110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90" w:type="dxa"/>
          </w:tcPr>
          <w:p>
            <w:pPr>
              <w:pStyle w:val="9"/>
              <w:tabs>
                <w:tab w:val="left" w:pos="4630"/>
              </w:tabs>
              <w:spacing w:before="42"/>
              <w:ind w:left="134"/>
              <w:rPr>
                <w:sz w:val="10"/>
              </w:rPr>
            </w:pPr>
            <w:r>
              <w:rPr>
                <w:sz w:val="14"/>
              </w:rPr>
              <w:t>182-SERVICIOS MÉDICO-SANITARIOS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44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90" w:type="dxa"/>
          </w:tcPr>
          <w:p>
            <w:pPr>
              <w:pStyle w:val="9"/>
              <w:spacing w:before="7"/>
              <w:rPr>
                <w:sz w:val="15"/>
              </w:rPr>
            </w:pPr>
          </w:p>
          <w:p>
            <w:pPr>
              <w:pStyle w:val="9"/>
              <w:tabs>
                <w:tab w:val="left" w:pos="4630"/>
              </w:tabs>
              <w:ind w:left="134"/>
              <w:rPr>
                <w:sz w:val="10"/>
              </w:rPr>
            </w:pPr>
            <w:r>
              <w:rPr>
                <w:sz w:val="14"/>
              </w:rPr>
              <w:t>183-SERVICIOS JURÍDICOS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090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184-SERVICIOS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90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CONTABLES Y DE AUDITORÍA</w:t>
            </w:r>
          </w:p>
        </w:tc>
        <w:tc>
          <w:tcPr>
            <w:tcW w:w="110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90" w:type="dxa"/>
          </w:tcPr>
          <w:p>
            <w:pPr>
              <w:pStyle w:val="9"/>
              <w:tabs>
                <w:tab w:val="left" w:pos="4630"/>
              </w:tabs>
              <w:spacing w:before="42"/>
              <w:ind w:left="134"/>
              <w:rPr>
                <w:sz w:val="10"/>
              </w:rPr>
            </w:pPr>
            <w:r>
              <w:rPr>
                <w:sz w:val="14"/>
              </w:rPr>
              <w:t>185-SERVICIOS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44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90" w:type="dxa"/>
          </w:tcPr>
          <w:p>
            <w:pPr>
              <w:pStyle w:val="9"/>
              <w:spacing w:before="7"/>
              <w:rPr>
                <w:sz w:val="15"/>
              </w:rPr>
            </w:pPr>
          </w:p>
          <w:p>
            <w:pPr>
              <w:pStyle w:val="9"/>
              <w:tabs>
                <w:tab w:val="left" w:pos="4630"/>
              </w:tabs>
              <w:ind w:left="134"/>
              <w:rPr>
                <w:sz w:val="10"/>
              </w:rPr>
            </w:pPr>
            <w:r>
              <w:rPr>
                <w:sz w:val="14"/>
              </w:rPr>
              <w:t>189-OTROS ESTUDIOS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90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191-PRIMAS Y GASTOS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110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right="3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104,725.10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90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10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108" w:after="55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55245</wp:posOffset>
                </wp:positionV>
                <wp:extent cx="6624955" cy="742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01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9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1" w:right="3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9" w:right="3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2" w:right="3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7" w:right="3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53.05pt;margin-top:4.35pt;height:5.85pt;width:521.65pt;mso-position-horizontal-relative:page;z-index:251662336;mso-width-relative:page;mso-height-relative:page;" filled="f" stroked="f" coordsize="21600,21600" o:gfxdata="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YL&#10;gkPYAAAACQEAAA8AAAAAAAAAAQAgAAAAIgAAAGRycy9kb3ducmV2LnhtbFBLAQIUABQAAAAIAIdO&#10;4kByBOsvsQEAAHg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01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9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1" w:right="3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9" w:right="3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2" w:right="3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7" w:right="3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194-GASTOS BANCARIOS, COMISIONES Y</w:t>
      </w:r>
    </w:p>
    <w:tbl>
      <w:tblPr>
        <w:tblStyle w:val="5"/>
        <w:tblW w:w="0" w:type="auto"/>
        <w:tblInd w:w="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6"/>
        <w:gridCol w:w="1615"/>
        <w:gridCol w:w="1050"/>
        <w:gridCol w:w="868"/>
        <w:gridCol w:w="860"/>
        <w:gridCol w:w="881"/>
        <w:gridCol w:w="940"/>
        <w:gridCol w:w="974"/>
        <w:gridCol w:w="907"/>
        <w:gridCol w:w="900"/>
        <w:gridCol w:w="925"/>
        <w:gridCol w:w="961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26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1514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26" w:type="dxa"/>
          </w:tcPr>
          <w:p>
            <w:pPr>
              <w:pStyle w:val="9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1615" w:type="dxa"/>
          </w:tcPr>
          <w:p>
            <w:pPr>
              <w:pStyle w:val="9"/>
              <w:spacing w:before="44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1050" w:type="dxa"/>
          </w:tcPr>
          <w:p>
            <w:pPr>
              <w:pStyle w:val="9"/>
              <w:spacing w:before="44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868" w:type="dxa"/>
          </w:tcPr>
          <w:p>
            <w:pPr>
              <w:pStyle w:val="9"/>
              <w:spacing w:before="44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44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44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44"/>
              <w:ind w:left="376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44"/>
              <w:ind w:left="358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44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44"/>
              <w:ind w:left="350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spacing w:before="44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2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197-SERVICIOS DE VIGILANCIA</w:t>
            </w:r>
          </w:p>
        </w:tc>
        <w:tc>
          <w:tcPr>
            <w:tcW w:w="161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76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42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61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3,789.48</w:t>
            </w:r>
          </w:p>
        </w:tc>
        <w:tc>
          <w:tcPr>
            <w:tcW w:w="105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6,315.80</w:t>
            </w:r>
          </w:p>
        </w:tc>
        <w:tc>
          <w:tcPr>
            <w:tcW w:w="86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76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3/03/2022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15:39.43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3"/>
        <w:gridCol w:w="1733"/>
        <w:gridCol w:w="958"/>
        <w:gridCol w:w="868"/>
        <w:gridCol w:w="859"/>
        <w:gridCol w:w="880"/>
        <w:gridCol w:w="939"/>
        <w:gridCol w:w="973"/>
        <w:gridCol w:w="906"/>
        <w:gridCol w:w="899"/>
        <w:gridCol w:w="924"/>
        <w:gridCol w:w="96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3503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211-ALIMENTOS PARA PERSONAS</w:t>
            </w:r>
          </w:p>
        </w:tc>
        <w:tc>
          <w:tcPr>
            <w:tcW w:w="17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1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40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7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06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18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6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5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8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0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1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4" w:right="3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4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-12700</wp:posOffset>
                </wp:positionV>
                <wp:extent cx="6624955" cy="4341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05pt;margin-top:-1pt;height:341.85pt;width:521.65pt;mso-position-horizontal-relative:page;z-index:251663360;mso-width-relative:page;mso-height-relative:page;" filled="f" stroked="f" coordsize="21600,21600" o:gfxdata="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ptTtPaAAAACwEAAA8AAAAAAAAAAQAgAAAAIgAAAGRycy9kb3ducmV2LnhtbFBLAQIUABQAAAAI&#10;AIdO4kCBKGUysgEAAHo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212-GRANOS, FORRAJES, CONCENTRADOS Y ALIMENTOS DESTINADOS A CONSUMO 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39"/>
        <w:ind w:left="339"/>
      </w:pPr>
      <w:r>
        <w:t>224-PÓMEZ,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253-LLANTAS Y NEUMÁTICOS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ELEMENTOS Y COMPUESTOS QUÍMICOS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COMBUSTIBLES Y LUBRICANTES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6"/>
        <w:spacing w:before="39"/>
        <w:ind w:left="339"/>
      </w:pPr>
      <w:r>
        <w:t>274-CEMENTO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3/03/2022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15:39.43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MOMKW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283-PRODUCTOS DE METAL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ALEACIONES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55245</wp:posOffset>
                </wp:positionV>
                <wp:extent cx="6624955" cy="43414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93"/>
                              <w:gridCol w:w="1103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763,500.00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53.05pt;margin-top:4.35pt;height:341.85pt;width:521.65pt;mso-position-horizontal-relative:page;z-index:251664384;mso-width-relative:page;mso-height-relative:page;" filled="f" stroked="f" coordsize="21600,21600" o:gfxdata="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P&#10;bGRc2QAAAAoBAAAPAAAAAAAAAAEAIAAAACIAAABkcnMvZG93bnJldi54bWxQSwECFAAUAAAACACH&#10;TuJA8Jrut7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93"/>
                        <w:gridCol w:w="1103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763,500.00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284-ESTRUCTURAS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62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5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3/03/2022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15:39.43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nqi0e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1576"/>
        <w:gridCol w:w="1076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540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412-PRESTACIONES PÓSTUMAS</w:t>
            </w:r>
          </w:p>
        </w:tc>
        <w:tc>
          <w:tcPr>
            <w:tcW w:w="157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107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3213100</wp:posOffset>
                </wp:positionH>
                <wp:positionV relativeFrom="paragraph">
                  <wp:posOffset>86995</wp:posOffset>
                </wp:positionV>
                <wp:extent cx="6626860" cy="15982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86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40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40" w:type="dxa"/>
                                </w:tcPr>
                                <w:p>
                                  <w:pPr>
                                    <w:pStyle w:val="9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53pt;margin-top:6.85pt;height:125.85pt;width:521.8pt;mso-position-horizontal-relative:page;z-index:251666432;mso-width-relative:page;mso-height-relative:page;" filled="f" stroked="f" coordsize="21600,21600" o:gfxdata="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Mn9y9kAAAALAQAADwAAAAAAAAABACAAAAAiAAAAZHJzL2Rvd25yZXYueG1sUEsBAhQAFAAAAAgA&#10;h07iQNq6Dou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40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40" w:type="dxa"/>
                          </w:tcPr>
                          <w:p>
                            <w:pPr>
                              <w:pStyle w:val="9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514"/>
      </w:pPr>
      <w:r>
        <w:t>435-TRANSFERENCIAS A OTRAS INSTITUCIONES SIN FINES DE LUCRO</w:t>
      </w:r>
    </w:p>
    <w:p>
      <w:pPr>
        <w:pStyle w:val="6"/>
        <w:spacing w:before="61" w:line="312" w:lineRule="auto"/>
        <w:ind w:left="340" w:right="12872"/>
      </w:pPr>
      <w:r>
        <w:t>448-OTRAS TRANSFERENCIAS A MUNICIPALIDADES</w:t>
      </w:r>
    </w:p>
    <w:p>
      <w:pPr>
        <w:pStyle w:val="6"/>
        <w:spacing w:before="62" w:line="312" w:lineRule="auto"/>
        <w:ind w:left="340" w:right="12284"/>
      </w:pPr>
      <w:r>
        <w:t>472-TRANSFERENCIAS A ORGANISMOS E INSTITUCIONES INTERNACIONALES</w:t>
      </w:r>
    </w:p>
    <w:p>
      <w:pPr>
        <w:pStyle w:val="6"/>
        <w:spacing w:before="61" w:line="312" w:lineRule="auto"/>
        <w:ind w:left="340" w:right="13066"/>
      </w:pPr>
      <w:r>
        <w:t>523-TRANSFERENCIAS A LAS MUNICIPALIDADES</w:t>
      </w:r>
    </w:p>
    <w:p>
      <w:pPr>
        <w:pStyle w:val="6"/>
        <w:spacing w:before="39"/>
        <w:ind w:left="340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6" name="Rectángulo 18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cBvwdMAAAAEAQAADwAAAAAAAAABACAAAAAiAAAAZHJzL2Rvd25yZXYueG1sUEsB&#10;AhQAFAAAAAgAh07iQD2CJ9f6AQAAiQQAAA4AAAAAAAAAAQAgAAAAIgEAAGRycy9lMm9Eb2MueG1s&#10;UEsFBgAAAAAGAAYAWQEAAI4FAAAAAA==&#10;">
                <o:lock v:ext="edit" aspectratio="f"/>
                <v:rect id="Rectángulo 18" o:spid="_x0000_s1026" o:spt="1" style="position:absolute;left:0;top:0;height:20;width:1512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60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745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60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6,094,922.57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13,169,418.10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18" name="Rectángulo 20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Mu4JdQAAAAEAQAADwAAAAAAAAABACAAAAAiAAAAZHJzL2Rvd25yZXYu&#10;eG1sUEsBAhQAFAAAAAgAh07iQO/9YV3/AQAAiQQAAA4AAAAAAAAAAQAgAAAAIwEAAGRycy9lMm9E&#10;b2MueG1sUEsFBgAAAAAGAAYAWQEAAJQFAAAAAA==&#10;">
                <o:lock v:ext="edit" aspectratio="f"/>
                <v:rect id="Rectángulo 20" o:spid="_x0000_s1026" o:spt="1" style="position:absolute;left:0;top:0;height:40;width:15060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0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Vg&#10;Kd/ZAAAADAEAAA8AAAAAAAAAAQAgAAAAIgAAAGRycy9kb3ducmV2LnhtbFBLAQIUABQAAAAIAIdO&#10;4kA5cTgm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26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29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26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17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2022-03-03T21:43:00Z</dcterms:created>
  <dc:creator>mlequite</dc:creator>
  <cp:lastModifiedBy>mlequite</cp:lastModifiedBy>
  <dcterms:modified xsi:type="dcterms:W3CDTF">2022-03-03T21:44:01Z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2022-03-03T00:00:00Z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4EE086562D714CA7A40741BABD31A362</vt:lpwstr>
  </property>
</Properties>
</file>