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sz w:val="16"/>
        </w:rPr>
      </w:pPr>
      <w:bookmarkStart w:id="0" w:name="_GoBack"/>
      <w:bookmarkEnd w:id="0"/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6" w:line="240" w:lineRule="auto"/>
        <w:rPr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 de Gastos - Reportes - Informacion Analitica Ejecucion Analitica del Presupuesto Por tipo de Gasto</w:t>
      </w:r>
    </w:p>
    <w:p>
      <w:pPr>
        <w:pStyle w:val="5"/>
        <w:spacing w:before="7"/>
        <w:ind w:left="1755"/>
      </w:pPr>
      <w:r>
        <w:t>Expresado en Quetzales</w:t>
      </w:r>
    </w:p>
    <w:p>
      <w:pPr>
        <w:pStyle w:val="5"/>
        <w:spacing w:before="56" w:line="312" w:lineRule="auto"/>
        <w:ind w:left="1101" w:right="202" w:hanging="512"/>
      </w:pPr>
      <w:r>
        <w:t>Unidad Ejecutora = 217, Entidad Institucional = 11130016 DEL MES DE MARZO AL MES DE MARZO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t xml:space="preserve">PAGINA   </w:t>
      </w:r>
      <w:r>
        <w:rPr>
          <w:spacing w:val="34"/>
        </w:rPr>
        <w:t xml:space="preserve"> </w:t>
      </w:r>
      <w:r>
        <w:rPr>
          <w:spacing w:val="-11"/>
        </w:rP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19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tabs>
          <w:tab w:val="left" w:pos="416"/>
          <w:tab w:val="left" w:pos="896"/>
        </w:tabs>
        <w:spacing w:before="123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24</w:t>
      </w:r>
    </w:p>
    <w:p>
      <w:pPr>
        <w:pStyle w:val="5"/>
        <w:spacing w:before="40"/>
        <w:ind w:left="177"/>
      </w:pPr>
      <w:r>
        <w:t>7/04/2021</w:t>
      </w:r>
    </w:p>
    <w:p>
      <w:pPr>
        <w:pStyle w:val="5"/>
        <w:spacing w:before="56"/>
        <w:ind w:left="177"/>
      </w:pPr>
      <w:r>
        <w:t>10:08.08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headerReference r:id="rId5" w:type="default"/>
          <w:type w:val="continuous"/>
          <w:pgSz w:w="15840" w:h="12240" w:orient="landscape"/>
          <w:pgMar w:top="620" w:right="40" w:bottom="280" w:left="0" w:header="386" w:footer="72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77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76" name="Línea 3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pI17fTAAAABAEAAA8AAAAAAAAAAQAgAAAAIgAAAGRycy9kb3ducmV2&#10;LnhtbFBLAQIUABQAAAAIAIdO4kC6uZByOgIAAAEFAAAOAAAAAAAAAAEAIAAAACIBAABkcnMvZTJv&#10;RG9jLnhtbFBLBQYAAAAABgAGAFkBAADOBQAAAAA=&#10;">
                <o:lock v:ext="edit" aspectratio="f"/>
                <v:line id="Línea 3" o:spid="_x0000_s1026" o:spt="20" style="position:absolute;left:0;top:5;height:0;width:15600;" filled="f" stroked="t" coordsize="21600,21600" o:gfxdata="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eGf3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0"/>
                <wp:effectExtent l="0" t="0" r="0" b="0"/>
                <wp:wrapNone/>
                <wp:docPr id="80" name="Líne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4" o:spid="_x0000_s1026" o:spt="20" style="position:absolute;left:0pt;margin-left:2.85pt;margin-top:25.7pt;height:0pt;width:780pt;mso-position-horizontal-relative:page;z-index:-251627520;mso-width-relative:page;mso-height-relative:page;" filled="f" stroked="t" coordsize="21600,21600" o:gfxdata="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9xStNIAAAAIAQAADwAAAAAA&#10;AAABACAAAAAiAAAAZHJzL2Rvd25yZXYueG1sUEsBAhQAFAAAAAgAh07iQFpD0jngAQAA3AMAAA4A&#10;AAAAAAAAAQAgAAAAIQEAAGRycy9lMm9Eb2MueG1sUEsFBgAAAAAGAAYAWQEAAHM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tabs>
          <w:tab w:val="left" w:pos="5336"/>
        </w:tabs>
        <w:spacing w:before="29"/>
        <w:ind w:left="57" w:right="0" w:firstLine="0"/>
        <w:jc w:val="left"/>
        <w:rPr>
          <w:sz w:val="16"/>
        </w:rPr>
      </w:pPr>
      <w:r>
        <w:rPr>
          <w:b/>
          <w:sz w:val="16"/>
        </w:rPr>
        <w:t xml:space="preserve">ENTIDAD:   </w:t>
      </w:r>
      <w:r>
        <w:rPr>
          <w:b/>
          <w:spacing w:val="31"/>
          <w:sz w:val="16"/>
        </w:rPr>
        <w:t xml:space="preserve"> </w:t>
      </w:r>
      <w:r>
        <w:rPr>
          <w:rFonts w:ascii="Arial" w:hAnsi="Arial"/>
          <w:b/>
          <w:position w:val="1"/>
          <w:sz w:val="15"/>
        </w:rPr>
        <w:t>1113-0016-217-00</w:t>
      </w:r>
      <w:r>
        <w:rPr>
          <w:position w:val="1"/>
          <w:sz w:val="15"/>
        </w:rPr>
        <w:tab/>
      </w:r>
      <w:r>
        <w:rPr>
          <w:position w:val="2"/>
          <w:sz w:val="16"/>
        </w:rPr>
        <w:t>CONSEJO NACIONAL DE ÁREAS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PROTEGIDAS</w:t>
      </w:r>
    </w:p>
    <w:p>
      <w:pPr>
        <w:spacing w:before="75"/>
        <w:ind w:left="1360" w:right="0" w:firstLine="0"/>
        <w:jc w:val="left"/>
        <w:rPr>
          <w:b/>
          <w:sz w:val="14"/>
        </w:rPr>
      </w:pPr>
      <w:r>
        <w:rPr>
          <w:b/>
          <w:sz w:val="14"/>
        </w:rPr>
        <w:t>12 DESARROLLO HUMANO</w:t>
      </w:r>
    </w:p>
    <w:p>
      <w:pPr>
        <w:spacing w:before="8" w:line="240" w:lineRule="auto"/>
        <w:rPr>
          <w:b/>
          <w:sz w:val="8"/>
        </w:rPr>
      </w:pPr>
    </w:p>
    <w:p>
      <w:pPr>
        <w:spacing w:before="98" w:line="312" w:lineRule="auto"/>
        <w:ind w:left="331" w:right="11711" w:hanging="274"/>
        <w:jc w:val="left"/>
        <w:rPr>
          <w:sz w:val="14"/>
        </w:rPr>
      </w:pPr>
      <w:r>
        <w:rPr>
          <w:position w:val="2"/>
          <w:sz w:val="14"/>
        </w:rPr>
        <w:t xml:space="preserve">31 </w:t>
      </w:r>
      <w:r>
        <w:rPr>
          <w:sz w:val="14"/>
        </w:rPr>
        <w:t>RESTAURACIÓN, PROTECCIÓN, CONSERVACIÓN DE ÁREAS PROTEGIDAS Y DIVERSIDAD BIOLÓGICA</w:t>
      </w:r>
    </w:p>
    <w:p>
      <w:pPr>
        <w:tabs>
          <w:tab w:val="left" w:pos="359"/>
        </w:tabs>
        <w:spacing w:before="0" w:line="139" w:lineRule="exact"/>
        <w:ind w:left="0" w:right="13805" w:firstLine="0"/>
        <w:jc w:val="right"/>
        <w:rPr>
          <w:sz w:val="14"/>
        </w:rPr>
      </w:pPr>
      <w:r>
        <w:rPr>
          <w:sz w:val="14"/>
        </w:rPr>
        <w:t>00</w:t>
      </w:r>
      <w:r>
        <w:rPr>
          <w:sz w:val="14"/>
        </w:rPr>
        <w:tab/>
      </w:r>
      <w:r>
        <w:rPr>
          <w:sz w:val="14"/>
        </w:rPr>
        <w:t>SIN</w:t>
      </w:r>
      <w:r>
        <w:rPr>
          <w:spacing w:val="-4"/>
          <w:sz w:val="14"/>
        </w:rPr>
        <w:t xml:space="preserve"> </w:t>
      </w:r>
      <w:r>
        <w:rPr>
          <w:sz w:val="14"/>
        </w:rPr>
        <w:t>SUBPROGRAMA</w:t>
      </w:r>
    </w:p>
    <w:p>
      <w:pPr>
        <w:spacing w:before="65"/>
        <w:ind w:left="0" w:right="13774" w:firstLine="0"/>
        <w:jc w:val="right"/>
        <w:rPr>
          <w:sz w:val="14"/>
        </w:rPr>
      </w:pPr>
      <w:r>
        <w:rPr>
          <w:sz w:val="14"/>
        </w:rPr>
        <w:t>000    SIN</w:t>
      </w:r>
      <w:r>
        <w:rPr>
          <w:spacing w:val="6"/>
          <w:sz w:val="14"/>
        </w:rPr>
        <w:t xml:space="preserve"> </w:t>
      </w:r>
      <w:r>
        <w:rPr>
          <w:sz w:val="14"/>
        </w:rPr>
        <w:t>PROYECTO</w:t>
      </w:r>
    </w:p>
    <w:p>
      <w:pPr>
        <w:pStyle w:val="7"/>
        <w:numPr>
          <w:ilvl w:val="0"/>
          <w:numId w:val="1"/>
        </w:numPr>
        <w:tabs>
          <w:tab w:val="left" w:pos="1257"/>
          <w:tab w:val="left" w:pos="1736"/>
        </w:tabs>
        <w:spacing w:before="65" w:after="52" w:line="240" w:lineRule="auto"/>
        <w:ind w:left="1257" w:right="0" w:hanging="360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DIRECCIÓN Y COORDINACIÓN</w:t>
      </w:r>
    </w:p>
    <w:tbl>
      <w:tblPr>
        <w:tblStyle w:val="4"/>
        <w:tblW w:w="0" w:type="auto"/>
        <w:tblInd w:w="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"/>
        <w:gridCol w:w="499"/>
        <w:gridCol w:w="356"/>
        <w:gridCol w:w="2626"/>
        <w:gridCol w:w="1385"/>
        <w:gridCol w:w="1178"/>
        <w:gridCol w:w="1199"/>
        <w:gridCol w:w="1222"/>
        <w:gridCol w:w="1217"/>
        <w:gridCol w:w="1199"/>
        <w:gridCol w:w="1159"/>
        <w:gridCol w:w="1199"/>
        <w:gridCol w:w="1291"/>
        <w:gridCol w:w="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309" w:type="dxa"/>
          </w:tcPr>
          <w:p>
            <w:pPr>
              <w:pStyle w:val="8"/>
              <w:spacing w:before="0" w:line="159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9" w:type="dxa"/>
          </w:tcPr>
          <w:p>
            <w:pPr>
              <w:pStyle w:val="8"/>
              <w:spacing w:before="0" w:line="159" w:lineRule="exact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59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0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85" w:type="dxa"/>
          </w:tcPr>
          <w:p>
            <w:pPr>
              <w:pStyle w:val="8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3,076,392.00</w:t>
            </w:r>
          </w:p>
        </w:tc>
        <w:tc>
          <w:tcPr>
            <w:tcW w:w="1178" w:type="dxa"/>
          </w:tcPr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-92,000.00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2,984,392.00</w:t>
            </w:r>
          </w:p>
        </w:tc>
        <w:tc>
          <w:tcPr>
            <w:tcW w:w="1222" w:type="dxa"/>
          </w:tcPr>
          <w:p>
            <w:pPr>
              <w:pStyle w:val="8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236,626.00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236,626.00</w:t>
            </w:r>
          </w:p>
        </w:tc>
        <w:tc>
          <w:tcPr>
            <w:tcW w:w="1159" w:type="dxa"/>
          </w:tcPr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247,876.00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2,279,403.00</w:t>
            </w:r>
          </w:p>
        </w:tc>
        <w:tc>
          <w:tcPr>
            <w:tcW w:w="1291" w:type="dxa"/>
          </w:tcPr>
          <w:p>
            <w:pPr>
              <w:pStyle w:val="8"/>
              <w:spacing w:before="0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2,279,403.00</w:t>
            </w:r>
          </w:p>
        </w:tc>
        <w:tc>
          <w:tcPr>
            <w:tcW w:w="813" w:type="dxa"/>
          </w:tcPr>
          <w:p>
            <w:pPr>
              <w:pStyle w:val="8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0" w:line="150" w:lineRule="atLeast"/>
              <w:ind w:left="64" w:right="5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 DEL PERSONAL PERMANENTE</w:t>
            </w:r>
          </w:p>
        </w:tc>
        <w:tc>
          <w:tcPr>
            <w:tcW w:w="1385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195,120.00</w:t>
            </w:r>
          </w:p>
        </w:tc>
        <w:tc>
          <w:tcPr>
            <w:tcW w:w="1178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195,120.00</w:t>
            </w:r>
          </w:p>
        </w:tc>
        <w:tc>
          <w:tcPr>
            <w:tcW w:w="1222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8,631.14</w:t>
            </w:r>
          </w:p>
        </w:tc>
        <w:tc>
          <w:tcPr>
            <w:tcW w:w="1199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8,631.14</w:t>
            </w:r>
          </w:p>
        </w:tc>
        <w:tc>
          <w:tcPr>
            <w:tcW w:w="115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12,488.28</w:t>
            </w:r>
          </w:p>
        </w:tc>
        <w:tc>
          <w:tcPr>
            <w:tcW w:w="119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173,083.72</w:t>
            </w:r>
          </w:p>
        </w:tc>
        <w:tc>
          <w:tcPr>
            <w:tcW w:w="1291" w:type="dxa"/>
          </w:tcPr>
          <w:p>
            <w:pPr>
              <w:pStyle w:val="8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173,083.72</w:t>
            </w:r>
          </w:p>
        </w:tc>
        <w:tc>
          <w:tcPr>
            <w:tcW w:w="813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2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  <w:p>
            <w:pPr>
              <w:pStyle w:val="8"/>
              <w:spacing w:before="35" w:line="106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4,860.00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540.00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222" w:type="dxa"/>
          </w:tcPr>
          <w:p>
            <w:pPr>
              <w:pStyle w:val="8"/>
              <w:spacing w:before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1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4,150.00</w:t>
            </w:r>
          </w:p>
        </w:tc>
        <w:tc>
          <w:tcPr>
            <w:tcW w:w="1291" w:type="dxa"/>
          </w:tcPr>
          <w:p>
            <w:pPr>
              <w:pStyle w:val="8"/>
              <w:spacing w:before="10"/>
              <w:ind w:right="410"/>
              <w:rPr>
                <w:sz w:val="10"/>
              </w:rPr>
            </w:pPr>
            <w:r>
              <w:rPr>
                <w:w w:val="105"/>
                <w:sz w:val="10"/>
              </w:rPr>
              <w:t>4,150.00</w:t>
            </w:r>
          </w:p>
        </w:tc>
        <w:tc>
          <w:tcPr>
            <w:tcW w:w="813" w:type="dxa"/>
          </w:tcPr>
          <w:p>
            <w:pPr>
              <w:pStyle w:val="8"/>
              <w:spacing w:before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2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</w:t>
            </w:r>
          </w:p>
          <w:p>
            <w:pPr>
              <w:pStyle w:val="8"/>
              <w:spacing w:before="35" w:line="113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PROFESIONAL AL PERSONAL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13,500.00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103,500.00</w:t>
            </w:r>
          </w:p>
        </w:tc>
        <w:tc>
          <w:tcPr>
            <w:tcW w:w="1222" w:type="dxa"/>
          </w:tcPr>
          <w:p>
            <w:pPr>
              <w:pStyle w:val="8"/>
              <w:spacing w:before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1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8,678.57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8,678.57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8,919.64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77,705.36</w:t>
            </w:r>
          </w:p>
        </w:tc>
        <w:tc>
          <w:tcPr>
            <w:tcW w:w="1291" w:type="dxa"/>
          </w:tcPr>
          <w:p>
            <w:pPr>
              <w:pStyle w:val="8"/>
              <w:spacing w:before="10"/>
              <w:ind w:right="410"/>
              <w:rPr>
                <w:sz w:val="10"/>
              </w:rPr>
            </w:pPr>
            <w:r>
              <w:rPr>
                <w:w w:val="105"/>
                <w:sz w:val="10"/>
              </w:rPr>
              <w:t>77,705.36</w:t>
            </w:r>
          </w:p>
        </w:tc>
        <w:tc>
          <w:tcPr>
            <w:tcW w:w="813" w:type="dxa"/>
          </w:tcPr>
          <w:p>
            <w:pPr>
              <w:pStyle w:val="8"/>
              <w:spacing w:before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0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626" w:type="dxa"/>
          </w:tcPr>
          <w:p>
            <w:pPr>
              <w:pStyle w:val="8"/>
              <w:spacing w:before="17" w:line="106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7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5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9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1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015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2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</w:t>
            </w:r>
          </w:p>
          <w:p>
            <w:pPr>
              <w:pStyle w:val="8"/>
              <w:spacing w:before="35" w:line="106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2,201,760.00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2,201,760.00</w:t>
            </w:r>
          </w:p>
        </w:tc>
        <w:tc>
          <w:tcPr>
            <w:tcW w:w="1222" w:type="dxa"/>
          </w:tcPr>
          <w:p>
            <w:pPr>
              <w:pStyle w:val="8"/>
              <w:spacing w:before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150,678.57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150,678.57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153,732.14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1,672,777.86</w:t>
            </w:r>
          </w:p>
        </w:tc>
        <w:tc>
          <w:tcPr>
            <w:tcW w:w="1291" w:type="dxa"/>
          </w:tcPr>
          <w:p>
            <w:pPr>
              <w:pStyle w:val="8"/>
              <w:spacing w:before="10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1,672,777.86</w:t>
            </w:r>
          </w:p>
        </w:tc>
        <w:tc>
          <w:tcPr>
            <w:tcW w:w="813" w:type="dxa"/>
          </w:tcPr>
          <w:p>
            <w:pPr>
              <w:pStyle w:val="8"/>
              <w:spacing w:before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10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SUPERNUMERARIO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1,371,300.00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-456,350.00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914,950.00</w:t>
            </w:r>
          </w:p>
        </w:tc>
        <w:tc>
          <w:tcPr>
            <w:tcW w:w="1222" w:type="dxa"/>
          </w:tcPr>
          <w:p>
            <w:pPr>
              <w:pStyle w:val="8"/>
              <w:spacing w:before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57,800.00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57,800.00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152,350.00</w:t>
            </w:r>
          </w:p>
        </w:tc>
        <w:tc>
          <w:tcPr>
            <w:tcW w:w="1291" w:type="dxa"/>
          </w:tcPr>
          <w:p>
            <w:pPr>
              <w:pStyle w:val="8"/>
              <w:spacing w:before="10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730,050.00</w:t>
            </w:r>
          </w:p>
        </w:tc>
        <w:tc>
          <w:tcPr>
            <w:tcW w:w="813" w:type="dxa"/>
          </w:tcPr>
          <w:p>
            <w:pPr>
              <w:pStyle w:val="8"/>
              <w:spacing w:before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POR CONTRATO</w:t>
            </w:r>
          </w:p>
        </w:tc>
        <w:tc>
          <w:tcPr>
            <w:tcW w:w="1385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8,121,600.00</w:t>
            </w:r>
          </w:p>
        </w:tc>
        <w:tc>
          <w:tcPr>
            <w:tcW w:w="1178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8,121,600.00</w:t>
            </w:r>
          </w:p>
        </w:tc>
        <w:tc>
          <w:tcPr>
            <w:tcW w:w="1222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534,692.85</w:t>
            </w:r>
          </w:p>
        </w:tc>
        <w:tc>
          <w:tcPr>
            <w:tcW w:w="1199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534,692.85</w:t>
            </w:r>
          </w:p>
        </w:tc>
        <w:tc>
          <w:tcPr>
            <w:tcW w:w="1159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534,692.85</w:t>
            </w:r>
          </w:p>
        </w:tc>
        <w:tc>
          <w:tcPr>
            <w:tcW w:w="119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6,436,307.15</w:t>
            </w:r>
          </w:p>
        </w:tc>
        <w:tc>
          <w:tcPr>
            <w:tcW w:w="1291" w:type="dxa"/>
          </w:tcPr>
          <w:p>
            <w:pPr>
              <w:pStyle w:val="8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6,436,307.15</w:t>
            </w:r>
          </w:p>
        </w:tc>
        <w:tc>
          <w:tcPr>
            <w:tcW w:w="813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026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0" w:line="150" w:lineRule="atLeast"/>
              <w:ind w:left="64" w:right="50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 PERSONAL TEMPORAL</w:t>
            </w:r>
          </w:p>
        </w:tc>
        <w:tc>
          <w:tcPr>
            <w:tcW w:w="1385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166,500.00</w:t>
            </w:r>
          </w:p>
        </w:tc>
        <w:tc>
          <w:tcPr>
            <w:tcW w:w="1178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166,500.00</w:t>
            </w:r>
          </w:p>
        </w:tc>
        <w:tc>
          <w:tcPr>
            <w:tcW w:w="1222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10,540.18</w:t>
            </w:r>
          </w:p>
        </w:tc>
        <w:tc>
          <w:tcPr>
            <w:tcW w:w="1199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10,915.18</w:t>
            </w:r>
          </w:p>
        </w:tc>
        <w:tc>
          <w:tcPr>
            <w:tcW w:w="115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10,915.18</w:t>
            </w:r>
          </w:p>
        </w:tc>
        <w:tc>
          <w:tcPr>
            <w:tcW w:w="119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124,459.82</w:t>
            </w:r>
          </w:p>
        </w:tc>
        <w:tc>
          <w:tcPr>
            <w:tcW w:w="1291" w:type="dxa"/>
          </w:tcPr>
          <w:p>
            <w:pPr>
              <w:pStyle w:val="8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131,584.82</w:t>
            </w:r>
          </w:p>
        </w:tc>
        <w:tc>
          <w:tcPr>
            <w:tcW w:w="813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027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2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</w:t>
            </w:r>
          </w:p>
          <w:p>
            <w:pPr>
              <w:pStyle w:val="8"/>
              <w:spacing w:before="35" w:line="106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TEMPORAL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1,081,500.00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-277,250.00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804,250.00</w:t>
            </w:r>
          </w:p>
        </w:tc>
        <w:tc>
          <w:tcPr>
            <w:tcW w:w="1222" w:type="dxa"/>
          </w:tcPr>
          <w:p>
            <w:pPr>
              <w:pStyle w:val="8"/>
              <w:spacing w:before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1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8,526.78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37,776.78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37,776.78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292,223.22</w:t>
            </w:r>
          </w:p>
        </w:tc>
        <w:tc>
          <w:tcPr>
            <w:tcW w:w="1291" w:type="dxa"/>
          </w:tcPr>
          <w:p>
            <w:pPr>
              <w:pStyle w:val="8"/>
              <w:spacing w:before="10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612,473.22</w:t>
            </w:r>
          </w:p>
        </w:tc>
        <w:tc>
          <w:tcPr>
            <w:tcW w:w="813" w:type="dxa"/>
          </w:tcPr>
          <w:p>
            <w:pPr>
              <w:pStyle w:val="8"/>
              <w:spacing w:before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26" w:type="dxa"/>
          </w:tcPr>
          <w:p>
            <w:pPr>
              <w:pStyle w:val="8"/>
              <w:spacing w:before="2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</w:p>
          <w:p>
            <w:pPr>
              <w:pStyle w:val="8"/>
              <w:spacing w:before="35" w:line="106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2,160,000.00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-713,000.00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1,447,000.00</w:t>
            </w:r>
          </w:p>
        </w:tc>
        <w:tc>
          <w:tcPr>
            <w:tcW w:w="1222" w:type="dxa"/>
          </w:tcPr>
          <w:p>
            <w:pPr>
              <w:pStyle w:val="8"/>
              <w:spacing w:before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-142,258.06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85,741.94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85,741.94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494,258.07</w:t>
            </w:r>
          </w:p>
        </w:tc>
        <w:tc>
          <w:tcPr>
            <w:tcW w:w="1291" w:type="dxa"/>
          </w:tcPr>
          <w:p>
            <w:pPr>
              <w:pStyle w:val="8"/>
              <w:spacing w:before="10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1,196,258.07</w:t>
            </w:r>
          </w:p>
        </w:tc>
        <w:tc>
          <w:tcPr>
            <w:tcW w:w="813" w:type="dxa"/>
          </w:tcPr>
          <w:p>
            <w:pPr>
              <w:pStyle w:val="8"/>
              <w:spacing w:before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2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</w:p>
          <w:p>
            <w:pPr>
              <w:pStyle w:val="8"/>
              <w:spacing w:before="35" w:line="106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2,061,000.00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2,061,000.00</w:t>
            </w:r>
          </w:p>
        </w:tc>
        <w:tc>
          <w:tcPr>
            <w:tcW w:w="1222" w:type="dxa"/>
          </w:tcPr>
          <w:p>
            <w:pPr>
              <w:pStyle w:val="8"/>
              <w:spacing w:before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-176,129.03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160,870.97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160,870.97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222,645.13</w:t>
            </w:r>
          </w:p>
        </w:tc>
        <w:tc>
          <w:tcPr>
            <w:tcW w:w="1291" w:type="dxa"/>
          </w:tcPr>
          <w:p>
            <w:pPr>
              <w:pStyle w:val="8"/>
              <w:spacing w:before="10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1,589,645.13</w:t>
            </w:r>
          </w:p>
        </w:tc>
        <w:tc>
          <w:tcPr>
            <w:tcW w:w="813" w:type="dxa"/>
          </w:tcPr>
          <w:p>
            <w:pPr>
              <w:pStyle w:val="8"/>
              <w:spacing w:before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031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10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891,462.00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-235,000.00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656,462.00</w:t>
            </w:r>
          </w:p>
        </w:tc>
        <w:tc>
          <w:tcPr>
            <w:tcW w:w="1222" w:type="dxa"/>
          </w:tcPr>
          <w:p>
            <w:pPr>
              <w:pStyle w:val="8"/>
              <w:spacing w:before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47,766.60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91,749.00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89,617.40</w:t>
            </w:r>
          </w:p>
        </w:tc>
        <w:tc>
          <w:tcPr>
            <w:tcW w:w="1291" w:type="dxa"/>
          </w:tcPr>
          <w:p>
            <w:pPr>
              <w:pStyle w:val="8"/>
              <w:spacing w:before="10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522,515.60</w:t>
            </w:r>
          </w:p>
        </w:tc>
        <w:tc>
          <w:tcPr>
            <w:tcW w:w="813" w:type="dxa"/>
          </w:tcPr>
          <w:p>
            <w:pPr>
              <w:pStyle w:val="8"/>
              <w:spacing w:before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032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0" w:line="150" w:lineRule="atLeast"/>
              <w:ind w:left="64" w:right="6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 PERSONAL POR JORNAL</w:t>
            </w:r>
          </w:p>
        </w:tc>
        <w:tc>
          <w:tcPr>
            <w:tcW w:w="1385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178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222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15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70.00</w:t>
            </w:r>
          </w:p>
        </w:tc>
        <w:tc>
          <w:tcPr>
            <w:tcW w:w="1199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3.39</w:t>
            </w:r>
          </w:p>
        </w:tc>
        <w:tc>
          <w:tcPr>
            <w:tcW w:w="1291" w:type="dxa"/>
          </w:tcPr>
          <w:p>
            <w:pPr>
              <w:pStyle w:val="8"/>
              <w:ind w:right="410"/>
              <w:rPr>
                <w:sz w:val="10"/>
              </w:rPr>
            </w:pPr>
            <w:r>
              <w:rPr>
                <w:w w:val="105"/>
                <w:sz w:val="10"/>
              </w:rPr>
              <w:t>318.39</w:t>
            </w:r>
          </w:p>
        </w:tc>
        <w:tc>
          <w:tcPr>
            <w:tcW w:w="813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033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2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</w:t>
            </w:r>
          </w:p>
          <w:p>
            <w:pPr>
              <w:pStyle w:val="8"/>
              <w:spacing w:before="35" w:line="106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POR JORNAL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541,390.00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-120,000.00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421,390.00</w:t>
            </w:r>
          </w:p>
        </w:tc>
        <w:tc>
          <w:tcPr>
            <w:tcW w:w="1222" w:type="dxa"/>
          </w:tcPr>
          <w:p>
            <w:pPr>
              <w:pStyle w:val="8"/>
              <w:spacing w:before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24,817.74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50,117.74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50,165.80</w:t>
            </w:r>
          </w:p>
        </w:tc>
        <w:tc>
          <w:tcPr>
            <w:tcW w:w="1291" w:type="dxa"/>
          </w:tcPr>
          <w:p>
            <w:pPr>
              <w:pStyle w:val="8"/>
              <w:spacing w:before="10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322,348.06</w:t>
            </w:r>
          </w:p>
        </w:tc>
        <w:tc>
          <w:tcPr>
            <w:tcW w:w="813" w:type="dxa"/>
          </w:tcPr>
          <w:p>
            <w:pPr>
              <w:pStyle w:val="8"/>
              <w:spacing w:before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061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26" w:type="dxa"/>
          </w:tcPr>
          <w:p>
            <w:pPr>
              <w:pStyle w:val="8"/>
              <w:spacing w:before="10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DIETAS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100,800.00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100,800.00</w:t>
            </w:r>
          </w:p>
        </w:tc>
        <w:tc>
          <w:tcPr>
            <w:tcW w:w="1222" w:type="dxa"/>
          </w:tcPr>
          <w:p>
            <w:pPr>
              <w:pStyle w:val="8"/>
              <w:spacing w:before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1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6,618.00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6,618.00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86,400.00</w:t>
            </w:r>
          </w:p>
        </w:tc>
        <w:tc>
          <w:tcPr>
            <w:tcW w:w="1291" w:type="dxa"/>
          </w:tcPr>
          <w:p>
            <w:pPr>
              <w:pStyle w:val="8"/>
              <w:spacing w:before="10"/>
              <w:ind w:right="410"/>
              <w:rPr>
                <w:sz w:val="10"/>
              </w:rPr>
            </w:pPr>
            <w:r>
              <w:rPr>
                <w:w w:val="105"/>
                <w:sz w:val="10"/>
              </w:rPr>
              <w:t>86,400.00</w:t>
            </w:r>
          </w:p>
        </w:tc>
        <w:tc>
          <w:tcPr>
            <w:tcW w:w="813" w:type="dxa"/>
          </w:tcPr>
          <w:p>
            <w:pPr>
              <w:pStyle w:val="8"/>
              <w:spacing w:before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6,618.00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063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0" w:line="150" w:lineRule="atLeast"/>
              <w:ind w:left="64" w:right="6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 DE REPRESENTACIÓN EN EL INTERIOR</w:t>
            </w:r>
          </w:p>
        </w:tc>
        <w:tc>
          <w:tcPr>
            <w:tcW w:w="1385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1178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1222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25,714.29</w:t>
            </w:r>
          </w:p>
        </w:tc>
        <w:tc>
          <w:tcPr>
            <w:tcW w:w="1199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25,714.29</w:t>
            </w:r>
          </w:p>
        </w:tc>
        <w:tc>
          <w:tcPr>
            <w:tcW w:w="115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33,428.58</w:t>
            </w:r>
          </w:p>
        </w:tc>
        <w:tc>
          <w:tcPr>
            <w:tcW w:w="119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218,571.42</w:t>
            </w:r>
          </w:p>
        </w:tc>
        <w:tc>
          <w:tcPr>
            <w:tcW w:w="1291" w:type="dxa"/>
          </w:tcPr>
          <w:p>
            <w:pPr>
              <w:pStyle w:val="8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218,571.42</w:t>
            </w:r>
          </w:p>
        </w:tc>
        <w:tc>
          <w:tcPr>
            <w:tcW w:w="813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071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spacing w:before="10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AGUINALDO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1,368,357.00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-150,000.00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1,218,357.00</w:t>
            </w:r>
          </w:p>
        </w:tc>
        <w:tc>
          <w:tcPr>
            <w:tcW w:w="1222" w:type="dxa"/>
          </w:tcPr>
          <w:p>
            <w:pPr>
              <w:pStyle w:val="8"/>
              <w:spacing w:before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1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7,285.83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8,801.24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8,801.24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595,723.66</w:t>
            </w:r>
          </w:p>
        </w:tc>
        <w:tc>
          <w:tcPr>
            <w:tcW w:w="1291" w:type="dxa"/>
          </w:tcPr>
          <w:p>
            <w:pPr>
              <w:pStyle w:val="8"/>
              <w:spacing w:before="10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754,708.60</w:t>
            </w:r>
          </w:p>
        </w:tc>
        <w:tc>
          <w:tcPr>
            <w:tcW w:w="813" w:type="dxa"/>
          </w:tcPr>
          <w:p>
            <w:pPr>
              <w:pStyle w:val="8"/>
              <w:spacing w:before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072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 ANUAL (BONO 14)</w:t>
            </w:r>
          </w:p>
        </w:tc>
        <w:tc>
          <w:tcPr>
            <w:tcW w:w="1385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1,366,375.00</w:t>
            </w:r>
          </w:p>
        </w:tc>
        <w:tc>
          <w:tcPr>
            <w:tcW w:w="1178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19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1,316,375.00</w:t>
            </w:r>
          </w:p>
        </w:tc>
        <w:tc>
          <w:tcPr>
            <w:tcW w:w="1222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30,234.41</w:t>
            </w:r>
          </w:p>
        </w:tc>
        <w:tc>
          <w:tcPr>
            <w:tcW w:w="1199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31,796.91</w:t>
            </w:r>
          </w:p>
        </w:tc>
        <w:tc>
          <w:tcPr>
            <w:tcW w:w="115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31,796.91</w:t>
            </w:r>
          </w:p>
        </w:tc>
        <w:tc>
          <w:tcPr>
            <w:tcW w:w="119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1,124,989.01</w:t>
            </w:r>
          </w:p>
        </w:tc>
        <w:tc>
          <w:tcPr>
            <w:tcW w:w="1291" w:type="dxa"/>
          </w:tcPr>
          <w:p>
            <w:pPr>
              <w:pStyle w:val="8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1,284,578.09</w:t>
            </w:r>
          </w:p>
        </w:tc>
        <w:tc>
          <w:tcPr>
            <w:tcW w:w="813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073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 VACACIONAL</w:t>
            </w:r>
          </w:p>
        </w:tc>
        <w:tc>
          <w:tcPr>
            <w:tcW w:w="1385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30,600.00</w:t>
            </w:r>
          </w:p>
        </w:tc>
        <w:tc>
          <w:tcPr>
            <w:tcW w:w="1178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30,600.00</w:t>
            </w:r>
          </w:p>
        </w:tc>
        <w:tc>
          <w:tcPr>
            <w:tcW w:w="1222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67.40</w:t>
            </w:r>
          </w:p>
        </w:tc>
        <w:tc>
          <w:tcPr>
            <w:tcW w:w="1199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99.73</w:t>
            </w:r>
          </w:p>
        </w:tc>
        <w:tc>
          <w:tcPr>
            <w:tcW w:w="115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99.73</w:t>
            </w:r>
          </w:p>
        </w:tc>
        <w:tc>
          <w:tcPr>
            <w:tcW w:w="119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23,982.39</w:t>
            </w:r>
          </w:p>
        </w:tc>
        <w:tc>
          <w:tcPr>
            <w:tcW w:w="1291" w:type="dxa"/>
          </w:tcPr>
          <w:p>
            <w:pPr>
              <w:pStyle w:val="8"/>
              <w:ind w:right="410"/>
              <w:rPr>
                <w:sz w:val="10"/>
              </w:rPr>
            </w:pPr>
            <w:r>
              <w:rPr>
                <w:w w:val="105"/>
                <w:sz w:val="10"/>
              </w:rPr>
              <w:t>30,500.27</w:t>
            </w:r>
          </w:p>
        </w:tc>
        <w:tc>
          <w:tcPr>
            <w:tcW w:w="813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081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626" w:type="dxa"/>
          </w:tcPr>
          <w:p>
            <w:pPr>
              <w:pStyle w:val="8"/>
              <w:spacing w:before="0" w:line="150" w:lineRule="atLeast"/>
              <w:ind w:left="64" w:right="5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ADMINISTRATIVO, TÉCNICO, PROFESIONAL Y OPERATIVO</w:t>
            </w:r>
          </w:p>
        </w:tc>
        <w:tc>
          <w:tcPr>
            <w:tcW w:w="1385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8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411,146.00</w:t>
            </w:r>
          </w:p>
        </w:tc>
        <w:tc>
          <w:tcPr>
            <w:tcW w:w="119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411,146.00</w:t>
            </w:r>
          </w:p>
        </w:tc>
        <w:tc>
          <w:tcPr>
            <w:tcW w:w="1222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29,500.00</w:t>
            </w:r>
          </w:p>
        </w:tc>
        <w:tc>
          <w:tcPr>
            <w:tcW w:w="115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85,645.15</w:t>
            </w:r>
          </w:p>
        </w:tc>
        <w:tc>
          <w:tcPr>
            <w:tcW w:w="119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60,000.85</w:t>
            </w:r>
          </w:p>
        </w:tc>
        <w:tc>
          <w:tcPr>
            <w:tcW w:w="1291" w:type="dxa"/>
          </w:tcPr>
          <w:p>
            <w:pPr>
              <w:pStyle w:val="8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325,500.85</w:t>
            </w:r>
          </w:p>
        </w:tc>
        <w:tc>
          <w:tcPr>
            <w:tcW w:w="813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26" w:type="dxa"/>
          </w:tcPr>
          <w:p>
            <w:pPr>
              <w:pStyle w:val="8"/>
              <w:spacing w:before="10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 ELÉCTRICA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203,702.00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203,702.00</w:t>
            </w:r>
          </w:p>
        </w:tc>
        <w:tc>
          <w:tcPr>
            <w:tcW w:w="1222" w:type="dxa"/>
          </w:tcPr>
          <w:p>
            <w:pPr>
              <w:pStyle w:val="8"/>
              <w:spacing w:before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203,702.00</w:t>
            </w:r>
          </w:p>
        </w:tc>
        <w:tc>
          <w:tcPr>
            <w:tcW w:w="1291" w:type="dxa"/>
          </w:tcPr>
          <w:p>
            <w:pPr>
              <w:pStyle w:val="8"/>
              <w:spacing w:before="10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203,702.00</w:t>
            </w:r>
          </w:p>
        </w:tc>
        <w:tc>
          <w:tcPr>
            <w:tcW w:w="813" w:type="dxa"/>
          </w:tcPr>
          <w:p>
            <w:pPr>
              <w:pStyle w:val="8"/>
              <w:spacing w:before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26" w:type="dxa"/>
          </w:tcPr>
          <w:p>
            <w:pPr>
              <w:pStyle w:val="8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85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178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-31,000.00</w:t>
            </w:r>
          </w:p>
        </w:tc>
        <w:tc>
          <w:tcPr>
            <w:tcW w:w="119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169,000.00</w:t>
            </w:r>
          </w:p>
        </w:tc>
        <w:tc>
          <w:tcPr>
            <w:tcW w:w="1222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169,000.00</w:t>
            </w:r>
          </w:p>
        </w:tc>
        <w:tc>
          <w:tcPr>
            <w:tcW w:w="1291" w:type="dxa"/>
          </w:tcPr>
          <w:p>
            <w:pPr>
              <w:pStyle w:val="8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169,000.00</w:t>
            </w:r>
          </w:p>
        </w:tc>
        <w:tc>
          <w:tcPr>
            <w:tcW w:w="813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6" w:type="dxa"/>
          </w:tcPr>
          <w:p>
            <w:pPr>
              <w:pStyle w:val="8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 EN EL INTERIOR</w:t>
            </w:r>
          </w:p>
        </w:tc>
        <w:tc>
          <w:tcPr>
            <w:tcW w:w="1385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3,866.00</w:t>
            </w:r>
          </w:p>
        </w:tc>
        <w:tc>
          <w:tcPr>
            <w:tcW w:w="1178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3,866.00</w:t>
            </w:r>
          </w:p>
        </w:tc>
        <w:tc>
          <w:tcPr>
            <w:tcW w:w="1222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3,866.00</w:t>
            </w:r>
          </w:p>
        </w:tc>
        <w:tc>
          <w:tcPr>
            <w:tcW w:w="1291" w:type="dxa"/>
          </w:tcPr>
          <w:p>
            <w:pPr>
              <w:pStyle w:val="8"/>
              <w:ind w:right="410"/>
              <w:rPr>
                <w:sz w:val="10"/>
              </w:rPr>
            </w:pPr>
            <w:r>
              <w:rPr>
                <w:w w:val="105"/>
                <w:sz w:val="10"/>
              </w:rPr>
              <w:t>3,866.00</w:t>
            </w:r>
          </w:p>
        </w:tc>
        <w:tc>
          <w:tcPr>
            <w:tcW w:w="813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26" w:type="dxa"/>
          </w:tcPr>
          <w:p>
            <w:pPr>
              <w:pStyle w:val="8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 EN EL INTERIOR</w:t>
            </w:r>
          </w:p>
        </w:tc>
        <w:tc>
          <w:tcPr>
            <w:tcW w:w="1385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115,298.00</w:t>
            </w:r>
          </w:p>
        </w:tc>
        <w:tc>
          <w:tcPr>
            <w:tcW w:w="1178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115,298.00</w:t>
            </w:r>
          </w:p>
        </w:tc>
        <w:tc>
          <w:tcPr>
            <w:tcW w:w="1222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115,298.00</w:t>
            </w:r>
          </w:p>
        </w:tc>
        <w:tc>
          <w:tcPr>
            <w:tcW w:w="1291" w:type="dxa"/>
          </w:tcPr>
          <w:p>
            <w:pPr>
              <w:pStyle w:val="8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115,298.00</w:t>
            </w:r>
          </w:p>
        </w:tc>
        <w:tc>
          <w:tcPr>
            <w:tcW w:w="813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26" w:type="dxa"/>
          </w:tcPr>
          <w:p>
            <w:pPr>
              <w:pStyle w:val="8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85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102,649.00</w:t>
            </w:r>
          </w:p>
        </w:tc>
        <w:tc>
          <w:tcPr>
            <w:tcW w:w="1178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102,649.00</w:t>
            </w:r>
          </w:p>
        </w:tc>
        <w:tc>
          <w:tcPr>
            <w:tcW w:w="1222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102,649.00</w:t>
            </w:r>
          </w:p>
        </w:tc>
        <w:tc>
          <w:tcPr>
            <w:tcW w:w="1291" w:type="dxa"/>
          </w:tcPr>
          <w:p>
            <w:pPr>
              <w:pStyle w:val="8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102,649.00</w:t>
            </w:r>
          </w:p>
        </w:tc>
        <w:tc>
          <w:tcPr>
            <w:tcW w:w="813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26" w:type="dxa"/>
          </w:tcPr>
          <w:p>
            <w:pPr>
              <w:pStyle w:val="8"/>
              <w:spacing w:before="0" w:line="150" w:lineRule="atLeast"/>
              <w:ind w:left="64" w:right="8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385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1,960,000.00</w:t>
            </w:r>
          </w:p>
        </w:tc>
        <w:tc>
          <w:tcPr>
            <w:tcW w:w="1178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-110,000.00</w:t>
            </w:r>
          </w:p>
        </w:tc>
        <w:tc>
          <w:tcPr>
            <w:tcW w:w="119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1,850,000.00</w:t>
            </w:r>
          </w:p>
        </w:tc>
        <w:tc>
          <w:tcPr>
            <w:tcW w:w="1222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1,541,708.52</w:t>
            </w:r>
          </w:p>
        </w:tc>
        <w:tc>
          <w:tcPr>
            <w:tcW w:w="1217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9,300.00</w:t>
            </w:r>
          </w:p>
        </w:tc>
        <w:tc>
          <w:tcPr>
            <w:tcW w:w="1199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9,300.00</w:t>
            </w:r>
          </w:p>
        </w:tc>
        <w:tc>
          <w:tcPr>
            <w:tcW w:w="115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1,840,700.00</w:t>
            </w:r>
          </w:p>
        </w:tc>
        <w:tc>
          <w:tcPr>
            <w:tcW w:w="1291" w:type="dxa"/>
          </w:tcPr>
          <w:p>
            <w:pPr>
              <w:pStyle w:val="8"/>
              <w:ind w:right="411"/>
              <w:rPr>
                <w:sz w:val="10"/>
              </w:rPr>
            </w:pPr>
            <w:r>
              <w:rPr>
                <w:w w:val="105"/>
                <w:sz w:val="10"/>
              </w:rPr>
              <w:t>1,840,700.00</w:t>
            </w:r>
          </w:p>
        </w:tc>
        <w:tc>
          <w:tcPr>
            <w:tcW w:w="813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9,300.00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499" w:type="dxa"/>
          </w:tcPr>
          <w:p>
            <w:pPr>
              <w:pStyle w:val="8"/>
              <w:spacing w:before="8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26" w:type="dxa"/>
          </w:tcPr>
          <w:p>
            <w:pPr>
              <w:pStyle w:val="8"/>
              <w:spacing w:before="2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</w:t>
            </w:r>
          </w:p>
          <w:p>
            <w:pPr>
              <w:pStyle w:val="8"/>
              <w:spacing w:before="35" w:line="106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MEDIOS DE TRANSPORTE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22" w:type="dxa"/>
          </w:tcPr>
          <w:p>
            <w:pPr>
              <w:pStyle w:val="8"/>
              <w:spacing w:before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91" w:type="dxa"/>
          </w:tcPr>
          <w:p>
            <w:pPr>
              <w:pStyle w:val="8"/>
              <w:spacing w:before="10"/>
              <w:ind w:right="41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13" w:type="dxa"/>
          </w:tcPr>
          <w:p>
            <w:pPr>
              <w:pStyle w:val="8"/>
              <w:spacing w:before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09" w:type="dxa"/>
          </w:tcPr>
          <w:p>
            <w:pPr>
              <w:pStyle w:val="8"/>
              <w:spacing w:before="8" w:line="141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499" w:type="dxa"/>
          </w:tcPr>
          <w:p>
            <w:pPr>
              <w:pStyle w:val="8"/>
              <w:spacing w:before="8" w:line="141" w:lineRule="exact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8" w:line="141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26" w:type="dxa"/>
          </w:tcPr>
          <w:p>
            <w:pPr>
              <w:pStyle w:val="8"/>
              <w:spacing w:before="10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DE CAPACITACIÓN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22" w:type="dxa"/>
          </w:tcPr>
          <w:p>
            <w:pPr>
              <w:pStyle w:val="8"/>
              <w:spacing w:before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91" w:type="dxa"/>
          </w:tcPr>
          <w:p>
            <w:pPr>
              <w:pStyle w:val="8"/>
              <w:spacing w:before="10"/>
              <w:ind w:right="41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813" w:type="dxa"/>
          </w:tcPr>
          <w:p>
            <w:pPr>
              <w:pStyle w:val="8"/>
              <w:spacing w:before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6" w:line="240" w:lineRule="auto"/>
        <w:rPr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 de Gastos - Reportes - Informacion Analitica Ejecucion Analitica del Presupuesto Por tipo de Gasto</w:t>
      </w:r>
    </w:p>
    <w:p>
      <w:pPr>
        <w:pStyle w:val="5"/>
        <w:spacing w:before="7"/>
        <w:ind w:left="1755"/>
      </w:pPr>
      <w:r>
        <w:t>Expresado en Quetzales</w:t>
      </w:r>
    </w:p>
    <w:p>
      <w:pPr>
        <w:pStyle w:val="5"/>
        <w:spacing w:before="56" w:line="312" w:lineRule="auto"/>
        <w:ind w:left="1101" w:right="202" w:hanging="512"/>
      </w:pPr>
      <w:r>
        <w:t>Unidad Ejecutora = 217, Entidad Institucional = 11130016 DEL MES DE MARZO AL MES DE MARZO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t xml:space="preserve">PAGINA   </w:t>
      </w:r>
      <w:r>
        <w:rPr>
          <w:spacing w:val="34"/>
        </w:rPr>
        <w:t xml:space="preserve"> </w:t>
      </w:r>
      <w:r>
        <w:rPr>
          <w:spacing w:val="-11"/>
        </w:rP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19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7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spacing w:before="123" w:after="0" w:line="240" w:lineRule="auto"/>
        <w:ind w:left="417" w:right="0" w:hanging="360"/>
        <w:jc w:val="left"/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24</w:t>
      </w:r>
    </w:p>
    <w:p>
      <w:pPr>
        <w:pStyle w:val="5"/>
        <w:spacing w:before="40"/>
        <w:ind w:left="177"/>
      </w:pPr>
      <w:r>
        <w:t>7/04/2021</w:t>
      </w:r>
    </w:p>
    <w:p>
      <w:pPr>
        <w:pStyle w:val="5"/>
        <w:spacing w:before="56"/>
        <w:ind w:left="177"/>
      </w:pPr>
      <w:r>
        <w:t>10:08.08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3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34" name="Línea 6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6kjXt9MAAAAEAQAADwAAAAAAAAABACAAAAAiAAAAZHJzL2Rvd25yZXYu&#10;eG1sUEsBAhQAFAAAAAgAh07iQMSKXIo5AgAAAQUAAA4AAAAAAAAAAQAgAAAAIgEAAGRycy9lMm9E&#10;b2MueG1sUEsFBgAAAAAGAAYAWQEAAM0FAAAAAA==&#10;">
                <o:lock v:ext="edit" aspectratio="f"/>
                <v:line id="Línea 6" o:spid="_x0000_s1026" o:spt="20" style="position:absolute;left:0;top:5;height:0;width:15600;" filled="f" stroked="t" coordsize="21600,21600" o:gfxdata="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BUd8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tbl>
      <w:tblPr>
        <w:tblStyle w:val="4"/>
        <w:tblW w:w="0" w:type="auto"/>
        <w:tblInd w:w="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"/>
        <w:gridCol w:w="499"/>
        <w:gridCol w:w="356"/>
        <w:gridCol w:w="2467"/>
        <w:gridCol w:w="1571"/>
        <w:gridCol w:w="1193"/>
        <w:gridCol w:w="1346"/>
        <w:gridCol w:w="1201"/>
        <w:gridCol w:w="1201"/>
        <w:gridCol w:w="1201"/>
        <w:gridCol w:w="1055"/>
        <w:gridCol w:w="1200"/>
        <w:gridCol w:w="1346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80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jc w:val="lef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499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  <w:tcBorders>
              <w:top w:val="single" w:color="000000" w:sz="4" w:space="0"/>
            </w:tcBorders>
          </w:tcPr>
          <w:p>
            <w:pPr>
              <w:pStyle w:val="8"/>
              <w:spacing w:before="40" w:line="312" w:lineRule="auto"/>
              <w:ind w:left="65" w:right="6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571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198,896.00</w:t>
            </w:r>
          </w:p>
        </w:tc>
        <w:tc>
          <w:tcPr>
            <w:tcW w:w="1193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6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198,896.00</w:t>
            </w:r>
          </w:p>
        </w:tc>
        <w:tc>
          <w:tcPr>
            <w:tcW w:w="1201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left="480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left="478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left="476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198,896.00</w:t>
            </w:r>
          </w:p>
        </w:tc>
        <w:tc>
          <w:tcPr>
            <w:tcW w:w="1346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517"/>
              <w:rPr>
                <w:sz w:val="10"/>
              </w:rPr>
            </w:pPr>
            <w:r>
              <w:rPr>
                <w:w w:val="105"/>
                <w:sz w:val="10"/>
              </w:rPr>
              <w:t>198,896.00</w:t>
            </w:r>
          </w:p>
        </w:tc>
        <w:tc>
          <w:tcPr>
            <w:tcW w:w="694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</w:t>
            </w:r>
          </w:p>
          <w:p>
            <w:pPr>
              <w:pStyle w:val="8"/>
              <w:spacing w:before="35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1" w:type="dxa"/>
          </w:tcPr>
          <w:p>
            <w:pPr>
              <w:pStyle w:val="8"/>
              <w:spacing w:before="0" w:line="89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96,204.00</w:t>
            </w:r>
          </w:p>
        </w:tc>
        <w:tc>
          <w:tcPr>
            <w:tcW w:w="1193" w:type="dxa"/>
          </w:tcPr>
          <w:p>
            <w:pPr>
              <w:pStyle w:val="8"/>
              <w:spacing w:before="0" w:line="89" w:lineRule="exact"/>
              <w:ind w:right="367"/>
              <w:rPr>
                <w:sz w:val="10"/>
              </w:rPr>
            </w:pPr>
            <w:r>
              <w:rPr>
                <w:w w:val="105"/>
                <w:sz w:val="10"/>
              </w:rPr>
              <w:t>-31,000.00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89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65,204.00</w:t>
            </w:r>
          </w:p>
        </w:tc>
        <w:tc>
          <w:tcPr>
            <w:tcW w:w="1201" w:type="dxa"/>
          </w:tcPr>
          <w:p>
            <w:pPr>
              <w:pStyle w:val="8"/>
              <w:spacing w:before="0" w:line="89" w:lineRule="exact"/>
              <w:ind w:left="480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89" w:lineRule="exact"/>
              <w:ind w:left="478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89" w:lineRule="exact"/>
              <w:ind w:left="476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65,204.00</w:t>
            </w:r>
          </w:p>
        </w:tc>
        <w:tc>
          <w:tcPr>
            <w:tcW w:w="1346" w:type="dxa"/>
          </w:tcPr>
          <w:p>
            <w:pPr>
              <w:pStyle w:val="8"/>
              <w:spacing w:before="0" w:line="89" w:lineRule="exact"/>
              <w:ind w:right="516"/>
              <w:rPr>
                <w:sz w:val="10"/>
              </w:rPr>
            </w:pPr>
            <w:r>
              <w:rPr>
                <w:w w:val="105"/>
                <w:sz w:val="10"/>
              </w:rPr>
              <w:t>65,204.00</w:t>
            </w:r>
          </w:p>
        </w:tc>
        <w:tc>
          <w:tcPr>
            <w:tcW w:w="694" w:type="dxa"/>
          </w:tcPr>
          <w:p>
            <w:pPr>
              <w:pStyle w:val="8"/>
              <w:spacing w:before="0" w:line="89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 DERECHOS Y TASAS</w:t>
            </w:r>
          </w:p>
        </w:tc>
        <w:tc>
          <w:tcPr>
            <w:tcW w:w="1571" w:type="dxa"/>
          </w:tcPr>
          <w:p>
            <w:pPr>
              <w:pStyle w:val="8"/>
              <w:spacing w:before="0" w:line="89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93" w:type="dxa"/>
          </w:tcPr>
          <w:p>
            <w:pPr>
              <w:pStyle w:val="8"/>
              <w:spacing w:before="0" w:line="89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89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89" w:lineRule="exact"/>
              <w:ind w:left="480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89" w:lineRule="exact"/>
              <w:ind w:left="478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89" w:lineRule="exact"/>
              <w:ind w:left="476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89" w:lineRule="exact"/>
              <w:ind w:right="51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89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57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1193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480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478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476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7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ACABADOS TEXTILES</w:t>
            </w:r>
          </w:p>
        </w:tc>
        <w:tc>
          <w:tcPr>
            <w:tcW w:w="157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193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480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478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476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7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571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8,900.00</w:t>
            </w:r>
          </w:p>
        </w:tc>
        <w:tc>
          <w:tcPr>
            <w:tcW w:w="1193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8,900.00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480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478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476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8,900.00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6"/>
              <w:rPr>
                <w:sz w:val="10"/>
              </w:rPr>
            </w:pPr>
            <w:r>
              <w:rPr>
                <w:w w:val="105"/>
                <w:sz w:val="10"/>
              </w:rPr>
              <w:t>8,900.00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571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93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480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478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476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571" w:type="dxa"/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156,182.00</w:t>
            </w:r>
          </w:p>
        </w:tc>
        <w:tc>
          <w:tcPr>
            <w:tcW w:w="1193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156,182.00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480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478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476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156,182.00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7"/>
              <w:rPr>
                <w:sz w:val="10"/>
              </w:rPr>
            </w:pPr>
            <w:r>
              <w:rPr>
                <w:w w:val="105"/>
                <w:sz w:val="10"/>
              </w:rPr>
              <w:t>156,182.00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571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5,818.00</w:t>
            </w:r>
          </w:p>
        </w:tc>
        <w:tc>
          <w:tcPr>
            <w:tcW w:w="1193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5,818.00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480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478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476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5,818.00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6"/>
              <w:rPr>
                <w:sz w:val="10"/>
              </w:rPr>
            </w:pPr>
            <w:r>
              <w:rPr>
                <w:w w:val="105"/>
                <w:sz w:val="10"/>
              </w:rPr>
              <w:t>5,818.00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5" w:right="3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 USO PERSONAL</w:t>
            </w:r>
          </w:p>
        </w:tc>
        <w:tc>
          <w:tcPr>
            <w:tcW w:w="1571" w:type="dxa"/>
          </w:tcPr>
          <w:p>
            <w:pPr>
              <w:pStyle w:val="8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93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480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478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left="476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71" w:type="dxa"/>
          </w:tcPr>
          <w:p>
            <w:pPr>
              <w:pStyle w:val="8"/>
              <w:spacing w:before="0" w:line="89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43,740.00</w:t>
            </w:r>
          </w:p>
        </w:tc>
        <w:tc>
          <w:tcPr>
            <w:tcW w:w="1193" w:type="dxa"/>
          </w:tcPr>
          <w:p>
            <w:pPr>
              <w:pStyle w:val="8"/>
              <w:spacing w:before="0" w:line="89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89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43,740.00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89" w:lineRule="exact"/>
              <w:ind w:left="480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89" w:lineRule="exact"/>
              <w:ind w:left="478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89" w:lineRule="exact"/>
              <w:ind w:left="476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43,740.00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89" w:lineRule="exact"/>
              <w:ind w:right="516"/>
              <w:rPr>
                <w:sz w:val="10"/>
              </w:rPr>
            </w:pPr>
            <w:r>
              <w:rPr>
                <w:w w:val="105"/>
                <w:sz w:val="10"/>
              </w:rPr>
              <w:t>43,740.00</w:t>
            </w:r>
          </w:p>
        </w:tc>
        <w:tc>
          <w:tcPr>
            <w:tcW w:w="694" w:type="dxa"/>
          </w:tcPr>
          <w:p>
            <w:pPr>
              <w:pStyle w:val="8"/>
              <w:spacing w:before="0" w:line="89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71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193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6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left="480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left="478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left="476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346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517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94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before="7"/>
        <w:ind w:left="1737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2491740</wp:posOffset>
                </wp:positionH>
                <wp:positionV relativeFrom="paragraph">
                  <wp:posOffset>-29845</wp:posOffset>
                </wp:positionV>
                <wp:extent cx="7467600" cy="95250"/>
                <wp:effectExtent l="0" t="0" r="0" b="0"/>
                <wp:wrapNone/>
                <wp:docPr id="1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35"/>
                              <w:gridCol w:w="1191"/>
                              <w:gridCol w:w="1226"/>
                              <w:gridCol w:w="1239"/>
                              <w:gridCol w:w="1160"/>
                              <w:gridCol w:w="1199"/>
                              <w:gridCol w:w="1173"/>
                              <w:gridCol w:w="1199"/>
                              <w:gridCol w:w="1292"/>
                              <w:gridCol w:w="84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1235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2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28,495,041.00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-1,840,414.00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29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26,654,627.00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1,541,708.52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719,606.93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1,477,261.51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1,612,922.13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17,375,122.25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21,645,184.61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9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15,918.00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" o:spid="_x0000_s1026" o:spt="202" type="#_x0000_t202" style="position:absolute;left:0pt;margin-left:196.2pt;margin-top:-2.35pt;height:7.5pt;width:588pt;mso-position-horizontal-relative:page;z-index:251659264;mso-width-relative:page;mso-height-relative:page;" filled="f" stroked="f" coordsize="21600,21600" o:gfxdata="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D7T&#10;LwTZAAAACgEAAA8AAAAAAAAAAQAgAAAAIgAAAGRycy9kb3ducmV2LnhtbFBLAQIUABQAAAAIAIdO&#10;4kDldMtGsAEAAHc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35"/>
                        <w:gridCol w:w="1191"/>
                        <w:gridCol w:w="1226"/>
                        <w:gridCol w:w="1239"/>
                        <w:gridCol w:w="1160"/>
                        <w:gridCol w:w="1199"/>
                        <w:gridCol w:w="1173"/>
                        <w:gridCol w:w="1199"/>
                        <w:gridCol w:w="1292"/>
                        <w:gridCol w:w="84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1235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2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28,495,041.00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-1,840,414.00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29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26,654,627.00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1,541,708.52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719,606.93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1,477,261.51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1,612,922.13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17,375,122.25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21,645,184.61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9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15,918.00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ACTIVIDAD :</w:t>
      </w:r>
    </w:p>
    <w:p>
      <w:pPr>
        <w:pStyle w:val="7"/>
        <w:numPr>
          <w:ilvl w:val="0"/>
          <w:numId w:val="1"/>
        </w:numPr>
        <w:tabs>
          <w:tab w:val="left" w:pos="1257"/>
          <w:tab w:val="left" w:pos="1736"/>
        </w:tabs>
        <w:spacing w:before="53" w:after="0" w:line="312" w:lineRule="auto"/>
        <w:ind w:left="1737" w:right="6308" w:hanging="840"/>
        <w:jc w:val="left"/>
        <w:rPr>
          <w:sz w:val="14"/>
        </w:rPr>
      </w:pPr>
      <w:r>
        <w:rPr>
          <w:position w:val="2"/>
          <w:sz w:val="14"/>
        </w:rPr>
        <w:t>000</w:t>
      </w:r>
      <w:r>
        <w:rPr>
          <w:position w:val="2"/>
          <w:sz w:val="14"/>
        </w:rPr>
        <w:tab/>
      </w:r>
      <w:r>
        <w:rPr>
          <w:sz w:val="14"/>
        </w:rPr>
        <w:t>PROTECCIÓN Y CONSERVACIÓN PARA EL USO SOSTENIBLE DEL SISTEMA GUATEMALTECO DE ÁREAS PROTEGIDAS Y DE LA DIVERSIDAD BIOLÓGICA</w:t>
      </w:r>
    </w:p>
    <w:tbl>
      <w:tblPr>
        <w:tblStyle w:val="4"/>
        <w:tblW w:w="0" w:type="auto"/>
        <w:tblInd w:w="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"/>
        <w:gridCol w:w="498"/>
        <w:gridCol w:w="355"/>
        <w:gridCol w:w="2596"/>
        <w:gridCol w:w="1374"/>
        <w:gridCol w:w="1217"/>
        <w:gridCol w:w="1384"/>
        <w:gridCol w:w="1054"/>
        <w:gridCol w:w="1199"/>
        <w:gridCol w:w="1199"/>
        <w:gridCol w:w="1159"/>
        <w:gridCol w:w="1199"/>
        <w:gridCol w:w="1384"/>
        <w:gridCol w:w="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308" w:type="dxa"/>
          </w:tcPr>
          <w:p>
            <w:pPr>
              <w:pStyle w:val="8"/>
              <w:spacing w:before="0" w:line="14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0" w:line="14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0" w:line="14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0" w:line="9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0" w:line="96" w:lineRule="exact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6,467,064.00</w:t>
            </w:r>
          </w:p>
        </w:tc>
        <w:tc>
          <w:tcPr>
            <w:tcW w:w="1217" w:type="dxa"/>
          </w:tcPr>
          <w:p>
            <w:pPr>
              <w:pStyle w:val="8"/>
              <w:spacing w:before="0" w:line="96" w:lineRule="exact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-3,698,641.00</w:t>
            </w:r>
          </w:p>
        </w:tc>
        <w:tc>
          <w:tcPr>
            <w:tcW w:w="1384" w:type="dxa"/>
          </w:tcPr>
          <w:p>
            <w:pPr>
              <w:pStyle w:val="8"/>
              <w:spacing w:before="0" w:line="96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2,768,423.00</w:t>
            </w:r>
          </w:p>
        </w:tc>
        <w:tc>
          <w:tcPr>
            <w:tcW w:w="1054" w:type="dxa"/>
          </w:tcPr>
          <w:p>
            <w:pPr>
              <w:pStyle w:val="8"/>
              <w:spacing w:before="0" w:line="9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96" w:lineRule="exact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122,990.00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9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122,990.00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96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122,990.00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96" w:lineRule="exact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2,396,171.03</w:t>
            </w:r>
          </w:p>
        </w:tc>
        <w:tc>
          <w:tcPr>
            <w:tcW w:w="1384" w:type="dxa"/>
          </w:tcPr>
          <w:p>
            <w:pPr>
              <w:pStyle w:val="8"/>
              <w:spacing w:before="0" w:line="9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2,396,171.03</w:t>
            </w:r>
          </w:p>
        </w:tc>
        <w:tc>
          <w:tcPr>
            <w:tcW w:w="719" w:type="dxa"/>
          </w:tcPr>
          <w:p>
            <w:pPr>
              <w:pStyle w:val="8"/>
              <w:spacing w:before="0" w:line="96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23,360.00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23,360.00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16,352.00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16,352.00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321,380.00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321,380.00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32,138.00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32,138.00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32,138.00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224,966.00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224,966.00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175,050.00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175,050.00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21,006.00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21,006.00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21,006.00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119,034.00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119,034.00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152,840.00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152,840.00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14,116.00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14,116.00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14,116.00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108,156.00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108,156.00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167,390.00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167,390.00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117,173.00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117,173.00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1501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424,350.00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424,350.00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40,099.00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40,099.00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40,099.00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300,549.00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300,549.00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23,360.00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23,360.00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16,352.00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16,352.00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1,867,773.00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1,867,773.00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176,792.74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176,792.74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176,792.74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1,318,330.00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1,318,330.00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264,779.00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264,779.00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27,269.03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27,269.03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27,269.03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186,212.16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186,212.16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511,230.00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511,230.00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47,619.00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47,619.00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47,619.00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363,701.00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363,701.00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23,360.00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23,360.00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16,352.00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16,352.00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256,910.00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256,910.00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25,691.00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25,691.00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25,691.00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179,837.00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179,837.00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17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</w:t>
            </w:r>
          </w:p>
          <w:p>
            <w:pPr>
              <w:pStyle w:val="8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DEL 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4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5,820.00</w:t>
            </w:r>
          </w:p>
        </w:tc>
        <w:tc>
          <w:tcPr>
            <w:tcW w:w="1217" w:type="dxa"/>
          </w:tcPr>
          <w:p>
            <w:pPr>
              <w:pStyle w:val="8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-3,420.00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719" w:type="dxa"/>
          </w:tcPr>
          <w:p>
            <w:pPr>
              <w:pStyle w:val="8"/>
              <w:spacing w:before="4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8" w:type="dxa"/>
          </w:tcPr>
          <w:p>
            <w:pPr>
              <w:pStyle w:val="8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498" w:type="dxa"/>
          </w:tcPr>
          <w:p>
            <w:pPr>
              <w:pStyle w:val="8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5" w:type="dxa"/>
          </w:tcPr>
          <w:p>
            <w:pPr>
              <w:pStyle w:val="8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</w:t>
            </w:r>
          </w:p>
          <w:p>
            <w:pPr>
              <w:pStyle w:val="8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DEL 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0" w:line="107" w:lineRule="exact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0" w:line="107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107" w:lineRule="exact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4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9" w:type="dxa"/>
          </w:tcPr>
          <w:p>
            <w:pPr>
              <w:pStyle w:val="8"/>
              <w:spacing w:before="0" w:line="107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8" w:type="dxa"/>
          </w:tcPr>
          <w:p>
            <w:pPr>
              <w:pStyle w:val="8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498" w:type="dxa"/>
          </w:tcPr>
          <w:p>
            <w:pPr>
              <w:pStyle w:val="8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5" w:type="dxa"/>
          </w:tcPr>
          <w:p>
            <w:pPr>
              <w:pStyle w:val="8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</w:t>
            </w:r>
          </w:p>
          <w:p>
            <w:pPr>
              <w:pStyle w:val="8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DEL 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0" w:line="107" w:lineRule="exact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0" w:line="107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107" w:lineRule="exact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4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9" w:type="dxa"/>
          </w:tcPr>
          <w:p>
            <w:pPr>
              <w:pStyle w:val="8"/>
              <w:spacing w:before="0" w:line="107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8" w:type="dxa"/>
          </w:tcPr>
          <w:p>
            <w:pPr>
              <w:pStyle w:val="8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498" w:type="dxa"/>
          </w:tcPr>
          <w:p>
            <w:pPr>
              <w:pStyle w:val="8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5" w:type="dxa"/>
          </w:tcPr>
          <w:p>
            <w:pPr>
              <w:pStyle w:val="8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</w:t>
            </w:r>
          </w:p>
          <w:p>
            <w:pPr>
              <w:pStyle w:val="8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DEL 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0" w:line="107" w:lineRule="exact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0" w:line="107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107" w:lineRule="exact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4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9" w:type="dxa"/>
          </w:tcPr>
          <w:p>
            <w:pPr>
              <w:pStyle w:val="8"/>
              <w:spacing w:before="0" w:line="107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8" w:type="dxa"/>
          </w:tcPr>
          <w:p>
            <w:pPr>
              <w:pStyle w:val="8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498" w:type="dxa"/>
          </w:tcPr>
          <w:p>
            <w:pPr>
              <w:pStyle w:val="8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5" w:type="dxa"/>
          </w:tcPr>
          <w:p>
            <w:pPr>
              <w:pStyle w:val="8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</w:t>
            </w:r>
          </w:p>
          <w:p>
            <w:pPr>
              <w:pStyle w:val="8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DEL 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0" w:line="107" w:lineRule="exact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0" w:line="107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107" w:lineRule="exact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4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9" w:type="dxa"/>
          </w:tcPr>
          <w:p>
            <w:pPr>
              <w:pStyle w:val="8"/>
              <w:spacing w:before="0" w:line="107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8" w:type="dxa"/>
          </w:tcPr>
          <w:p>
            <w:pPr>
              <w:pStyle w:val="8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498" w:type="dxa"/>
          </w:tcPr>
          <w:p>
            <w:pPr>
              <w:pStyle w:val="8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>
            <w:pPr>
              <w:pStyle w:val="8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</w:t>
            </w:r>
          </w:p>
          <w:p>
            <w:pPr>
              <w:pStyle w:val="8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DEL 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0" w:line="107" w:lineRule="exact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0" w:line="107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107" w:lineRule="exact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8,400.00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8,400.00</w:t>
            </w:r>
          </w:p>
        </w:tc>
        <w:tc>
          <w:tcPr>
            <w:tcW w:w="719" w:type="dxa"/>
          </w:tcPr>
          <w:p>
            <w:pPr>
              <w:pStyle w:val="8"/>
              <w:spacing w:before="0" w:line="107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8" w:type="dxa"/>
          </w:tcPr>
          <w:p>
            <w:pPr>
              <w:pStyle w:val="8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498" w:type="dxa"/>
          </w:tcPr>
          <w:p>
            <w:pPr>
              <w:pStyle w:val="8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1501</w:t>
            </w:r>
          </w:p>
        </w:tc>
        <w:tc>
          <w:tcPr>
            <w:tcW w:w="355" w:type="dxa"/>
          </w:tcPr>
          <w:p>
            <w:pPr>
              <w:pStyle w:val="8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</w:t>
            </w:r>
          </w:p>
          <w:p>
            <w:pPr>
              <w:pStyle w:val="8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DEL 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0" w:line="107" w:lineRule="exact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0" w:line="107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107" w:lineRule="exact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4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9" w:type="dxa"/>
          </w:tcPr>
          <w:p>
            <w:pPr>
              <w:pStyle w:val="8"/>
              <w:spacing w:before="0" w:line="107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08" w:type="dxa"/>
          </w:tcPr>
          <w:p>
            <w:pPr>
              <w:pStyle w:val="8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498" w:type="dxa"/>
          </w:tcPr>
          <w:p>
            <w:pPr>
              <w:pStyle w:val="8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5" w:type="dxa"/>
          </w:tcPr>
          <w:p>
            <w:pPr>
              <w:pStyle w:val="8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</w:t>
            </w:r>
          </w:p>
          <w:p>
            <w:pPr>
              <w:pStyle w:val="8"/>
              <w:spacing w:before="35" w:line="115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DEL PERSONAL PERMANENTE</w:t>
            </w:r>
          </w:p>
        </w:tc>
        <w:tc>
          <w:tcPr>
            <w:tcW w:w="1374" w:type="dxa"/>
          </w:tcPr>
          <w:p>
            <w:pPr>
              <w:pStyle w:val="8"/>
              <w:spacing w:before="0" w:line="107" w:lineRule="exact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>
            <w:pPr>
              <w:pStyle w:val="8"/>
              <w:spacing w:before="0" w:line="107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107" w:lineRule="exact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4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9" w:type="dxa"/>
          </w:tcPr>
          <w:p>
            <w:pPr>
              <w:pStyle w:val="8"/>
              <w:spacing w:before="0" w:line="107" w:lineRule="exact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 w:line="107" w:lineRule="exac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6" w:line="240" w:lineRule="auto"/>
        <w:rPr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 de Gastos - Reportes - Informacion Analitica Ejecucion Analitica del Presupuesto Por tipo de Gasto</w:t>
      </w:r>
    </w:p>
    <w:p>
      <w:pPr>
        <w:pStyle w:val="5"/>
        <w:spacing w:before="7"/>
        <w:ind w:left="1755"/>
      </w:pPr>
      <w:r>
        <w:t>Expresado en Quetzales</w:t>
      </w:r>
    </w:p>
    <w:p>
      <w:pPr>
        <w:pStyle w:val="5"/>
        <w:spacing w:before="56" w:line="312" w:lineRule="auto"/>
        <w:ind w:left="1101" w:right="202" w:hanging="512"/>
      </w:pPr>
      <w:r>
        <w:t>Unidad Ejecutora = 217, Entidad Institucional = 11130016 DEL MES DE MARZO AL MES DE MARZO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t xml:space="preserve">PAGINA   </w:t>
      </w:r>
      <w:r>
        <w:rPr>
          <w:spacing w:val="34"/>
        </w:rPr>
        <w:t xml:space="preserve"> </w:t>
      </w:r>
      <w:r>
        <w:rPr>
          <w:spacing w:val="-11"/>
        </w:rP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19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7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spacing w:before="123" w:after="0" w:line="240" w:lineRule="auto"/>
        <w:ind w:left="417" w:right="0" w:hanging="360"/>
        <w:jc w:val="left"/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24</w:t>
      </w:r>
    </w:p>
    <w:p>
      <w:pPr>
        <w:pStyle w:val="5"/>
        <w:spacing w:before="40"/>
        <w:ind w:left="177"/>
      </w:pPr>
      <w:r>
        <w:t>7/04/2021</w:t>
      </w:r>
    </w:p>
    <w:p>
      <w:pPr>
        <w:pStyle w:val="5"/>
        <w:spacing w:before="56"/>
        <w:ind w:left="177"/>
      </w:pPr>
      <w:r>
        <w:t>10:08.08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39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38" name="Línea 9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8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SNe30wAAAAQBAAAPAAAAAAAAAAEAIAAAACIAAABkcnMvZG93bnJl&#10;di54bWxQSwECFAAUAAAACACHTuJASZ4P1DsCAAABBQAADgAAAAAAAAABACAAAAAiAQAAZHJzL2Uy&#10;b0RvYy54bWxQSwUGAAAAAAYABgBZAQAAzwUAAAAA&#10;">
                <o:lock v:ext="edit" aspectratio="f"/>
                <v:line id="Línea 9" o:spid="_x0000_s1026" o:spt="20" style="position:absolute;left:0;top:5;height:0;width:15600;" filled="f" stroked="t" coordsize="21600,21600" o:gfxdata="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1YF/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50230"/>
                <wp:effectExtent l="0" t="0" r="0" b="0"/>
                <wp:wrapNone/>
                <wp:docPr id="2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5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36"/>
                              <w:gridCol w:w="1401"/>
                              <w:gridCol w:w="1218"/>
                              <w:gridCol w:w="1319"/>
                              <w:gridCol w:w="1108"/>
                              <w:gridCol w:w="1201"/>
                              <w:gridCol w:w="1201"/>
                              <w:gridCol w:w="1174"/>
                              <w:gridCol w:w="1201"/>
                              <w:gridCol w:w="1320"/>
                              <w:gridCol w:w="6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3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41" w:line="150" w:lineRule="atLeast"/>
                                    <w:ind w:left="65" w:right="5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PERSONAL AL SALARIO DEL PERSONAL 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PERSONAL AL SALARIO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DEL PERSONAL 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PERSONAL AL SALARIO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DEL PERSONAL 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PERSONAL AL SALARIO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DEL PERSONAL 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PERSONAL AL SALARIO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DEL PERSONAL 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PERSONAL AL SALARIO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DEL PERSONAL 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PERSONAL AL SALARIO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DEL PERSONAL 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183,720.00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-94,588.00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89,132.00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4,475.00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75,590.21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75,590.21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595.00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8,500.00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8,500.00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5,925.00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5,925.00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245.00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1,070.00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1,070.00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1,070.00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8,420.00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8,420.00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61,988.00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61,988.00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5,771.29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5,771.29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5,771.29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43,858.00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43,858.00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11,710.00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11,710.00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1,204.84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1,204.84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1,204.84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8,234.19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8,234.19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1,635.00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1,635.00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1,635.00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12,520.00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12,520.00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875.00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6,650.00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6,650.00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-56,250.00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15,750.00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15,750.00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15,750.00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2,625.00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2,625.00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11,250.00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11,250.00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1,350.00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7,650.00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7,650.00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2,625.00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2,625.00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8"/>
                                    <w:spacing w:before="17" w:line="9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26" o:spt="202" type="#_x0000_t202" style="position:absolute;left:0pt;margin-left:2.85pt;margin-top:25.7pt;height:444.9pt;width:780pt;mso-position-horizontal-relative:page;z-index:251660288;mso-width-relative:page;mso-height-relative:page;" filled="f" stroked="f" coordsize="21600,21600" o:gfxdata="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GH&#10;s+rYAAAACQEAAA8AAAAAAAAAAQAgAAAAIgAAAGRycy9kb3ducmV2LnhtbFBLAQIUABQAAAAIAIdO&#10;4kDgJGSOsQEAAHo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636"/>
                        <w:gridCol w:w="1401"/>
                        <w:gridCol w:w="1218"/>
                        <w:gridCol w:w="1319"/>
                        <w:gridCol w:w="1108"/>
                        <w:gridCol w:w="1201"/>
                        <w:gridCol w:w="1201"/>
                        <w:gridCol w:w="1174"/>
                        <w:gridCol w:w="1201"/>
                        <w:gridCol w:w="1320"/>
                        <w:gridCol w:w="6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3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012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41" w:line="150" w:lineRule="atLeast"/>
                              <w:ind w:left="65" w:right="5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PERSONAL AL SALARIO DEL PERSONAL PERMANENTE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PERSONAL AL SALARIO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DEL PERSONAL 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PERSONAL AL SALARIO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DEL PERSONAL 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PERSONAL AL SALARIO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DEL PERSONAL 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PERSONAL AL SALARIO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DEL PERSONAL 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PERSONAL AL SALARIO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DEL PERSONAL 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PERSONAL AL SALARIO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DEL PERSONAL 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183,720.00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-94,588.00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89,132.00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4,475.00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75,590.21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75,590.21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595.00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8,500.00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8,500.00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5,925.00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5,925.00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245.00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1,070.00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1,070.00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1,070.00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8,420.00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8,420.00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61,988.00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61,988.00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5,771.29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5,771.29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5,771.29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43,858.00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43,858.00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11,710.00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11,710.00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1,204.84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1,204.84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1,204.84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8,234.19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8,234.19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1,635.00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1,635.00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1,635.00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12,520.00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12,520.00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875.00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6,650.00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6,650.00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-56,250.00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15,750.00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15,750.00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15,750.00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2,625.00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2,625.00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11,250.00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11,250.00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1,350.00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7,650.00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7,650.00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2,625.00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2,625.00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8"/>
                              <w:spacing w:before="17" w:line="9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6" w:line="240" w:lineRule="auto"/>
        <w:rPr>
          <w:b/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 de Gastos - Reportes - Informacion Analitica Ejecucion Analitica del Presupuesto Por tipo de Gasto</w:t>
      </w:r>
    </w:p>
    <w:p>
      <w:pPr>
        <w:pStyle w:val="5"/>
        <w:spacing w:before="7"/>
        <w:ind w:left="1755"/>
      </w:pPr>
      <w:r>
        <w:t>Expresado en Quetzales</w:t>
      </w:r>
    </w:p>
    <w:p>
      <w:pPr>
        <w:pStyle w:val="5"/>
        <w:spacing w:before="56" w:line="312" w:lineRule="auto"/>
        <w:ind w:left="1101" w:right="202" w:hanging="512"/>
      </w:pPr>
      <w:r>
        <w:t>Unidad Ejecutora = 217, Entidad Institucional = 11130016 DEL MES DE MARZO AL MES DE MARZO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t xml:space="preserve">PAGINA   </w:t>
      </w:r>
      <w:r>
        <w:rPr>
          <w:spacing w:val="34"/>
        </w:rPr>
        <w:t xml:space="preserve"> </w:t>
      </w:r>
      <w:r>
        <w:rPr>
          <w:spacing w:val="-11"/>
        </w:rP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19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7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spacing w:before="123" w:after="0" w:line="240" w:lineRule="auto"/>
        <w:ind w:left="417" w:right="0" w:hanging="360"/>
        <w:jc w:val="left"/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24</w:t>
      </w:r>
    </w:p>
    <w:p>
      <w:pPr>
        <w:pStyle w:val="5"/>
        <w:spacing w:before="40"/>
        <w:ind w:left="177"/>
      </w:pPr>
      <w:r>
        <w:t>7/04/2021</w:t>
      </w:r>
    </w:p>
    <w:p>
      <w:pPr>
        <w:pStyle w:val="5"/>
        <w:spacing w:before="56"/>
        <w:ind w:left="177"/>
      </w:pPr>
      <w:r>
        <w:t>10:08.08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43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42" name="Línea 12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1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kjXt9MAAAAEAQAADwAAAAAAAAABACAAAAAiAAAAZHJzL2Rvd25y&#10;ZXYueG1sUEsBAhQAFAAAAAgAh07iQG0XrO88AgAAAwUAAA4AAAAAAAAAAQAgAAAAIgEAAGRycy9l&#10;Mm9Eb2MueG1sUEsFBgAAAAAGAAYAWQEAANAFAAAAAA==&#10;">
                <o:lock v:ext="edit" aspectratio="f"/>
                <v:line id="Línea 12" o:spid="_x0000_s1026" o:spt="20" style="position:absolute;left:0;top:5;height:0;width:15600;" filled="f" stroked="t" coordsize="21600,21600" o:gfxdata="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ZTY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45480"/>
                <wp:effectExtent l="0" t="0" r="0" b="0"/>
                <wp:wrapNone/>
                <wp:docPr id="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4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412"/>
                              <w:gridCol w:w="1560"/>
                              <w:gridCol w:w="1218"/>
                              <w:gridCol w:w="1385"/>
                              <w:gridCol w:w="1055"/>
                              <w:gridCol w:w="1200"/>
                              <w:gridCol w:w="1200"/>
                              <w:gridCol w:w="1160"/>
                              <w:gridCol w:w="1200"/>
                              <w:gridCol w:w="1385"/>
                              <w:gridCol w:w="6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41" w:line="150" w:lineRule="atLeast"/>
                                    <w:ind w:left="65" w:right="79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 PROFESIONAL AL PERSONAL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5,250.00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5,250.00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5,250.00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5,250.00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18,750.00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18,750.00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1,875.00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13,125.00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13,125.00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2,625.00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2,625.00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10,680,800.00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-7,774,146.00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2,906,654.00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217,300.00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217,300.00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217,300.00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2,095,458.67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2,095,458.67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65,700.00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65,700.00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49,800.00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49,800.00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688,500.00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688,500.00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46,500.00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519,000.00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519,000.00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149,850.00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149,850.00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14,580.00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14,580.00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14,580.00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106,470.00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106,470.00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284,400.00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284,400.00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17,450.00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215,750.00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215,750.00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199,350.00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14,650.00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147,900.00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147,900.00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926,550.00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926,550.00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58,150.00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58,150.00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58,150.00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705,150.00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705,150.00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65,700.00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65,700.00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49,800.00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49,800.00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4,460,081.00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4,460,081.00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277,685.48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277,685.48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277,685.48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3,392,431.00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3,392,431.00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731,715.00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731,715.00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49,758.05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49,758.05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49,758.05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555,405.33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555,405.33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1,302,300.00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1,302,300.00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81,250.00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992,950.00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992,950.00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65,700.00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65,700.00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49,800.00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49,800.00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9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608,400.00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608,400.00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40,600.00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40,600.00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40,600.00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459,600.00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459,600.00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26" o:spt="202" type="#_x0000_t202" style="position:absolute;left:0pt;margin-left:2.85pt;margin-top:25.7pt;height:452.4pt;width:780pt;mso-position-horizontal-relative:page;z-index:251661312;mso-width-relative:page;mso-height-relative:page;" filled="f" stroked="f" coordsize="21600,21600" o:gfxdata="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KItlNgAAAAJAQAADwAAAAAAAAABACAAAAAiAAAAZHJzL2Rvd25yZXYueG1sUEsBAhQAFAAAAAgA&#10;h07iQBmE922zAQAAeg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412"/>
                        <w:gridCol w:w="1560"/>
                        <w:gridCol w:w="1218"/>
                        <w:gridCol w:w="1385"/>
                        <w:gridCol w:w="1055"/>
                        <w:gridCol w:w="1200"/>
                        <w:gridCol w:w="1200"/>
                        <w:gridCol w:w="1160"/>
                        <w:gridCol w:w="1200"/>
                        <w:gridCol w:w="1385"/>
                        <w:gridCol w:w="6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41" w:line="150" w:lineRule="atLeast"/>
                              <w:ind w:left="65" w:right="79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 PROFESIONAL AL PERSONAL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7,500.00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7,500.00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5,250.00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5,250.00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5,250.00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5,250.00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18,750.00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18,750.00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1,875.00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13,125.00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13,125.00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2,625.00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2,625.00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10,680,800.00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-7,774,146.00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2,906,654.00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217,300.00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217,300.00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217,300.00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2,095,458.67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2,095,458.67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65,700.00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65,700.00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49,800.00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49,800.00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688,500.00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688,500.00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46,500.00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519,000.00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519,000.00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149,850.00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149,850.00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14,580.00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14,580.00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14,580.00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106,470.00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106,470.00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284,400.00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284,400.00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17,450.00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215,750.00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215,750.00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199,350.00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14,650.00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147,900.00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147,900.00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926,550.00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926,550.00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58,150.00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58,150.00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58,150.00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705,150.00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705,150.00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65,700.00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65,700.00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49,800.00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49,800.00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4,460,081.00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4,460,081.00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277,685.48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277,685.48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277,685.48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3,392,431.00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3,392,431.00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731,715.00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731,715.00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49,758.05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49,758.05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49,758.05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555,405.33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555,405.33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1,302,300.00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1,302,300.00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81,250.00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992,950.00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992,950.00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65,700.00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65,700.00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49,800.00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49,800.00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9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608,400.00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608,400.00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40,600.00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40,600.00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40,600.00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459,600.00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459,600.00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6" w:line="240" w:lineRule="auto"/>
        <w:rPr>
          <w:b/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 de Gastos - Reportes - Informacion Analitica Ejecucion Analitica del Presupuesto Por tipo de Gasto</w:t>
      </w:r>
    </w:p>
    <w:p>
      <w:pPr>
        <w:pStyle w:val="5"/>
        <w:spacing w:before="7"/>
        <w:ind w:left="1755"/>
      </w:pPr>
      <w:r>
        <w:t>Expresado en Quetzales</w:t>
      </w:r>
    </w:p>
    <w:p>
      <w:pPr>
        <w:pStyle w:val="5"/>
        <w:spacing w:before="56" w:line="312" w:lineRule="auto"/>
        <w:ind w:left="1101" w:right="202" w:hanging="512"/>
      </w:pPr>
      <w:r>
        <w:t>Unidad Ejecutora = 217, Entidad Institucional = 11130016 DEL MES DE MARZO AL MES DE MARZO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t xml:space="preserve">PAGINA   </w:t>
      </w:r>
      <w:r>
        <w:rPr>
          <w:spacing w:val="34"/>
        </w:rPr>
        <w:t xml:space="preserve"> </w:t>
      </w:r>
      <w:r>
        <w:rPr>
          <w:spacing w:val="-11"/>
        </w:rP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19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7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spacing w:before="123" w:after="0" w:line="240" w:lineRule="auto"/>
        <w:ind w:left="417" w:right="0" w:hanging="360"/>
        <w:jc w:val="left"/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24</w:t>
      </w:r>
    </w:p>
    <w:p>
      <w:pPr>
        <w:pStyle w:val="5"/>
        <w:spacing w:before="40"/>
        <w:ind w:left="177"/>
      </w:pPr>
      <w:r>
        <w:t>7/04/2021</w:t>
      </w:r>
    </w:p>
    <w:p>
      <w:pPr>
        <w:pStyle w:val="5"/>
        <w:spacing w:before="56"/>
        <w:ind w:left="177"/>
      </w:pPr>
      <w:r>
        <w:t>10:08.08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47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46" name="Línea 15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4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SNe30wAAAAQBAAAPAAAAAAAAAAEAIAAAACIAAABkcnMvZG93bnJl&#10;di54bWxQSwECFAAUAAAACACHTuJAK3zK4DsCAAADBQAADgAAAAAAAAABACAAAAAiAQAAZHJzL2Uy&#10;b0RvYy54bWxQSwUGAAAAAAYABgBZAQAAzwUAAAAA&#10;">
                <o:lock v:ext="edit" aspectratio="f"/>
                <v:line id="Línea 15" o:spid="_x0000_s1026" o:spt="20" style="position:absolute;left:0;top:5;height:0;width:15600;" filled="f" stroked="t" coordsize="21600,21600" o:gfxdata="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41VY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75960"/>
                <wp:effectExtent l="0" t="0" r="0" b="0"/>
                <wp:wrapNone/>
                <wp:docPr id="4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7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66"/>
                              <w:gridCol w:w="1346"/>
                              <w:gridCol w:w="1218"/>
                              <w:gridCol w:w="1346"/>
                              <w:gridCol w:w="1055"/>
                              <w:gridCol w:w="1227"/>
                              <w:gridCol w:w="1200"/>
                              <w:gridCol w:w="1174"/>
                              <w:gridCol w:w="1200"/>
                              <w:gridCol w:w="1345"/>
                              <w:gridCol w:w="69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22,500.00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-156,000.00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22,500.00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139,500.00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286,500.00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286,500.00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23,875.00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23,875.00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214,875.00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12,250.00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110,250.00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22,500.00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CONTRATO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4" w:right="5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 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875.00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875.00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3,375.00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3,375.00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3,375.00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9,250.00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3,375.00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3,375.00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4,250.00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4,250.00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22,250.00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62,500.00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31,250.00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53,500.00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35,750.00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31,250.00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225,500.00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225,500.00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16,750.00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16,750.00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164,750.00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22,250.00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53,500.00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31,250.00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22,250.00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9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" o:spid="_x0000_s1026" o:spt="202" type="#_x0000_t202" style="position:absolute;left:0pt;margin-left:2.85pt;margin-top:25.7pt;height:454.8pt;width:780pt;mso-position-horizontal-relative:page;z-index:251662336;mso-width-relative:page;mso-height-relative:page;" filled="f" stroked="f" coordsize="21600,21600" o:gfxdata="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/YDDetgAAAAJAQAADwAAAAAAAAABACAAAAAiAAAAZHJzL2Rvd25yZXYueG1sUEsBAhQAFAAAAAgA&#10;h07iQCiF/kyzAQAAeg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666"/>
                        <w:gridCol w:w="1346"/>
                        <w:gridCol w:w="1218"/>
                        <w:gridCol w:w="1346"/>
                        <w:gridCol w:w="1055"/>
                        <w:gridCol w:w="1227"/>
                        <w:gridCol w:w="1200"/>
                        <w:gridCol w:w="1174"/>
                        <w:gridCol w:w="1200"/>
                        <w:gridCol w:w="1345"/>
                        <w:gridCol w:w="69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22,500.00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-156,000.00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22,500.00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139,500.00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286,500.00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286,500.00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23,875.00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23,875.00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214,875.00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12,250.00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110,250.00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22,500.00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CONTRATO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4" w:right="5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 PROFESIONAL AL 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875.00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875.00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3,375.00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3,375.00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3,375.00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9,250.00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3,375.00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3,375.00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4,250.00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4,250.00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22,250.00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62,500.00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31,250.00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53,500.00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35,750.00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31,250.00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225,500.00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225,500.00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16,750.00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16,750.00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164,750.00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22,250.00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53,500.00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31,250.00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22,250.00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9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6" w:line="240" w:lineRule="auto"/>
        <w:rPr>
          <w:b/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 de Gastos - Reportes - Informacion Analitica Ejecucion Analitica del Presupuesto Por tipo de Gasto</w:t>
      </w:r>
    </w:p>
    <w:p>
      <w:pPr>
        <w:pStyle w:val="5"/>
        <w:spacing w:before="7"/>
        <w:ind w:left="1755"/>
      </w:pPr>
      <w:r>
        <w:t>Expresado en Quetzales</w:t>
      </w:r>
    </w:p>
    <w:p>
      <w:pPr>
        <w:pStyle w:val="5"/>
        <w:spacing w:before="56" w:line="312" w:lineRule="auto"/>
        <w:ind w:left="1101" w:right="202" w:hanging="512"/>
      </w:pPr>
      <w:r>
        <w:t>Unidad Ejecutora = 217, Entidad Institucional = 11130016 DEL MES DE MARZO AL MES DE MARZO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t xml:space="preserve">PAGINA   </w:t>
      </w:r>
      <w:r>
        <w:rPr>
          <w:spacing w:val="34"/>
        </w:rPr>
        <w:t xml:space="preserve"> </w:t>
      </w:r>
      <w:r>
        <w:rPr>
          <w:spacing w:val="-11"/>
        </w:rP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19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7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spacing w:before="123" w:after="0" w:line="240" w:lineRule="auto"/>
        <w:ind w:left="417" w:right="0" w:hanging="360"/>
        <w:jc w:val="left"/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24</w:t>
      </w:r>
    </w:p>
    <w:p>
      <w:pPr>
        <w:pStyle w:val="5"/>
        <w:spacing w:before="40"/>
        <w:ind w:left="177"/>
      </w:pPr>
      <w:r>
        <w:t>7/04/2021</w:t>
      </w:r>
    </w:p>
    <w:p>
      <w:pPr>
        <w:pStyle w:val="5"/>
        <w:spacing w:before="56"/>
        <w:ind w:left="177"/>
      </w:pPr>
      <w:r>
        <w:t>10:08.08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51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50" name="Línea 18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7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kjXt9MAAAAEAQAADwAAAAAAAAABACAAAAAiAAAAZHJzL2Rvd25y&#10;ZXYueG1sUEsBAhQAFAAAAAgAh07iQM1+hyM8AgAAAwUAAA4AAAAAAAAAAQAgAAAAIgEAAGRycy9l&#10;Mm9Eb2MueG1sUEsFBgAAAAAGAAYAWQEAANAFAAAAAA==&#10;">
                <o:lock v:ext="edit" aspectratio="f"/>
                <v:line id="Línea 18" o:spid="_x0000_s1026" o:spt="20" style="position:absolute;left:0;top:5;height:0;width:15600;" filled="f" stroked="t" coordsize="21600,21600" o:gfxdata="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vH+U7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53100"/>
                <wp:effectExtent l="0" t="0" r="0" b="0"/>
                <wp:wrapNone/>
                <wp:docPr id="5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26"/>
                              <w:gridCol w:w="1345"/>
                              <w:gridCol w:w="1217"/>
                              <w:gridCol w:w="1384"/>
                              <w:gridCol w:w="1080"/>
                              <w:gridCol w:w="1173"/>
                              <w:gridCol w:w="1199"/>
                              <w:gridCol w:w="1199"/>
                              <w:gridCol w:w="1160"/>
                              <w:gridCol w:w="1384"/>
                              <w:gridCol w:w="69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3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41" w:line="150" w:lineRule="atLeast"/>
                                    <w:ind w:left="65" w:right="4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 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282,000.00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254,000.00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536,000.00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77,935.48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413,935.48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279,000.00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-279,000.00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252,000.00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-252,000.00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381,000.00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-154,700.00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226,300.00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75,461.30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187,461.30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252,000.00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-252,000.00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142,000.00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334,000.00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248,000.00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-156,000.00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172,000.00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-85,800.00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86,200.00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8,006.45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64,006.45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382,484.00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382,484.00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35,500.00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35,500.00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13,500.14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284,000.14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-42,000.00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-99,000.00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294,000.00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83,097.00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377,097.00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15,000.23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280,000.23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-84,000.00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-25,851.00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130,149.00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53,616.74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112,116.74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1,302,000.00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1,657,549.00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2,959,549.00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67,428.57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244,928.57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244,928.57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427,846.29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2,300,346.29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1,041,000.00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495,000.00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1,536,000.00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-9,847.92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69,152.08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69,152.08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912,751.17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1,349,751.17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444,000.00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-77,533.00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366,467.00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10,821.85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263,821.85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504,000.00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-504,000.00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837,000.00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-837,000.00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249,194.00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684,194.00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76,000.47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504,000.47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441,000.00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-441,000.00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743,468.00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845,468.00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86,500.00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86,500.00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25,000.26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605,500.26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367,871.00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451,871.00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15,000.04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309,000.04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207,000.00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-170,630.00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36,370.00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36,370.00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36,370.00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240,525.00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77,359.00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317,884.00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27,222.03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51,809.67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0.94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241,486.69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294,625.00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63,200.00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357,825.00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24,819.22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47,236.58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68,000.56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288,171.06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534,810.00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-110,955.00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423,855.00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36,296.97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69,081.33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321,989.31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240,475.00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-107,327.00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133,148.00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11,402.11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21,700.79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0.78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101,148.53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321,526.00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-30,076.00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291,450.00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24,958.41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47,501.49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0.18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221,405.43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509,548.00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73,352.00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582,900.00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49,916.82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95,002.98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0.36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442,810.86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537,207.00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537,207.00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43,344.51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82,494.39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415,562.73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415,562.73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4,085,400.00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-1,299,977.00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2,785,423.00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61,815.60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263,510.50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474,068.54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1,907.87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2,101,311.55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349,482.00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-136,072.00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213,410.00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8"/>
                                    <w:ind w:right="3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18,275.43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34,782.27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0.14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162,120.89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9" o:spid="_x0000_s1026" o:spt="202" type="#_x0000_t202" style="position:absolute;left:0pt;margin-left:2.85pt;margin-top:25.7pt;height:453pt;width:780pt;mso-position-horizontal-relative:page;z-index:251663360;mso-width-relative:page;mso-height-relative:page;" filled="f" stroked="f" coordsize="21600,21600" o:gfxdata="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mS&#10;lmzYAAAACQEAAA8AAAAAAAAAAQAgAAAAIgAAAGRycy9kb3ducmV2LnhtbFBLAQIUABQAAAAIAIdO&#10;4kCZ/q5qsQEAAHo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626"/>
                        <w:gridCol w:w="1345"/>
                        <w:gridCol w:w="1217"/>
                        <w:gridCol w:w="1384"/>
                        <w:gridCol w:w="1080"/>
                        <w:gridCol w:w="1173"/>
                        <w:gridCol w:w="1199"/>
                        <w:gridCol w:w="1199"/>
                        <w:gridCol w:w="1160"/>
                        <w:gridCol w:w="1384"/>
                        <w:gridCol w:w="69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3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41" w:line="150" w:lineRule="atLeast"/>
                              <w:ind w:left="65" w:right="4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 TEMPORAL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282,000.00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254,000.00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536,000.00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77,935.48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413,935.48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279,000.00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-279,000.00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252,000.00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-252,000.00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381,000.00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-154,700.00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226,300.00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75,461.30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187,461.30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252,000.00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-252,000.00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142,000.00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334,000.00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248,000.00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-156,000.00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172,000.00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-85,800.00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86,200.00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8,006.45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64,006.45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382,484.00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382,484.00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35,500.00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35,500.00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13,500.14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284,000.14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-42,000.00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-99,000.00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294,000.00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83,097.00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377,097.00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15,000.23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280,000.23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-84,000.00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-25,851.00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130,149.00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53,616.74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112,116.74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1,302,000.00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1,657,549.00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2,959,549.00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67,428.57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244,928.57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244,928.57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427,846.29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2,300,346.29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1,041,000.00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495,000.00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1,536,000.00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-9,847.92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69,152.08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69,152.08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912,751.17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1,349,751.17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444,000.00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-77,533.00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366,467.00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10,821.85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263,821.85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504,000.00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-504,000.00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837,000.00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-837,000.00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249,194.00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684,194.00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76,000.47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504,000.47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441,000.00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-441,000.00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743,468.00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845,468.00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86,500.00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86,500.00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25,000.26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605,500.26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367,871.00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451,871.00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15,000.04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309,000.04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207,000.00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-170,630.00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36,370.00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36,370.00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36,370.00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spacing w:before="10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240,525.00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77,359.00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317,884.00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spacing w:before="10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27,222.03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51,809.67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0.94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241,486.69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294,625.00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63,200.00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357,825.00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24,819.22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47,236.58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68,000.56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288,171.06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534,810.00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-110,955.00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423,855.00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36,296.97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69,081.33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321,989.31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240,475.00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-107,327.00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133,148.00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11,402.11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21,700.79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0.78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101,148.53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321,526.00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-30,076.00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291,450.00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24,958.41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47,501.49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0.18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221,405.43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509,548.00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73,352.00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582,900.00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49,916.82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95,002.98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0.36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442,810.86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537,207.00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537,207.00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43,344.51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82,494.39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415,562.73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415,562.73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4,085,400.00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-1,299,977.00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2,785,423.00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61,815.60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263,510.50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474,068.54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1,907.87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2,101,311.55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349,482.00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-136,072.00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213,410.00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8"/>
                              <w:ind w:right="3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18,275.43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34,782.27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0.14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162,120.89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6" w:line="240" w:lineRule="auto"/>
        <w:rPr>
          <w:b/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 de Gastos - Reportes - Informacion Analitica Ejecucion Analitica del Presupuesto Por tipo de Gasto</w:t>
      </w:r>
    </w:p>
    <w:p>
      <w:pPr>
        <w:pStyle w:val="5"/>
        <w:spacing w:before="7"/>
        <w:ind w:left="1755"/>
      </w:pPr>
      <w:r>
        <w:t>Expresado en Quetzales</w:t>
      </w:r>
    </w:p>
    <w:p>
      <w:pPr>
        <w:pStyle w:val="5"/>
        <w:spacing w:before="56" w:line="312" w:lineRule="auto"/>
        <w:ind w:left="1101" w:right="202" w:hanging="512"/>
      </w:pPr>
      <w:r>
        <w:t>Unidad Ejecutora = 217, Entidad Institucional = 11130016 DEL MES DE MARZO AL MES DE MARZO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t xml:space="preserve">PAGINA   </w:t>
      </w:r>
      <w:r>
        <w:rPr>
          <w:spacing w:val="34"/>
        </w:rPr>
        <w:t xml:space="preserve"> </w:t>
      </w:r>
      <w:r>
        <w:rPr>
          <w:spacing w:val="-11"/>
        </w:rP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19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7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spacing w:before="123" w:after="0" w:line="240" w:lineRule="auto"/>
        <w:ind w:left="417" w:right="0" w:hanging="360"/>
        <w:jc w:val="left"/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24</w:t>
      </w:r>
    </w:p>
    <w:p>
      <w:pPr>
        <w:pStyle w:val="5"/>
        <w:spacing w:before="40"/>
        <w:ind w:left="177"/>
      </w:pPr>
      <w:r>
        <w:t>7/04/2021</w:t>
      </w:r>
    </w:p>
    <w:p>
      <w:pPr>
        <w:pStyle w:val="5"/>
        <w:spacing w:before="56"/>
        <w:ind w:left="177"/>
      </w:pPr>
      <w:r>
        <w:t>10:08.08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55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54" name="Línea 21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0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SNe30wAAAAQBAAAPAAAAAAAAAAEAIAAAACIAAABkcnMvZG93bnJl&#10;di54bWxQSwECFAAUAAAACACHTuJAFZ4i6TsCAAADBQAADgAAAAAAAAABACAAAAAiAQAAZHJzL2Uy&#10;b0RvYy54bWxQSwUGAAAAAAYABgBZAQAAzwUAAAAA&#10;">
                <o:lock v:ext="edit" aspectratio="f"/>
                <v:line id="Línea 21" o:spid="_x0000_s1026" o:spt="20" style="position:absolute;left:0;top:5;height:0;width:15600;" filled="f" stroked="t" coordsize="21600,21600" o:gfxdata="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cr4U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53100"/>
                <wp:effectExtent l="0" t="0" r="0" b="0"/>
                <wp:wrapNone/>
                <wp:docPr id="6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547"/>
                              <w:gridCol w:w="1463"/>
                              <w:gridCol w:w="1179"/>
                              <w:gridCol w:w="1385"/>
                              <w:gridCol w:w="1082"/>
                              <w:gridCol w:w="1174"/>
                              <w:gridCol w:w="1200"/>
                              <w:gridCol w:w="1200"/>
                              <w:gridCol w:w="1160"/>
                              <w:gridCol w:w="1384"/>
                              <w:gridCol w:w="6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1,074,414.00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1,074,414.00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63,876.12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121,570.68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301,866.18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893,088.24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590,806.00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-217,974.00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372,832.00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31,927.52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60,765.28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283,228.96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617,614.00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-95,778.00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521,836.00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38,864.39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73,967.71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68,000.22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412,764.97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375,196.00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-5,413.00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369,783.00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31,666.50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60,268.50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280,912.50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4" w:right="5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 PERSONAL POR JORNAL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391.00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1,591.00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225.00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0.68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1,275.68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1,680.00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-742.00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938.00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342.84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792.84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813.39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1,158.39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423.39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738.39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5,880.00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5,880.00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1,951.96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4,921.96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29,940.00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29,940.00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2,680.00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13,929.74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26,049.74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5,220.00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5,220.00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3,151.46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4,726.46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6,240.00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6,240.00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2,430.98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5,310.98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351.00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1,191.00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0.68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900.68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1,266.78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1,896.78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124,330.00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62,771.00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187,101.00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12,190.00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24,380.00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0.66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133,710.66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150,520.00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50,130.00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200,650.00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11,270.00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22,540.00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28,000.63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151,430.63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271,540.00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-32,000.00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239,540.00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15,410.00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30,820.00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111.26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170,801.26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127,590.00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-52,000.00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75,590.00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4,830.00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9,660.00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597.41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54,067.41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160,320.00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4,117.00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164,437.00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10,580.00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21,160.00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0.85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117,220.85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252,720.00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76,153.00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328,873.00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21,160.00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42,320.00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0.70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234,440.70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261,600.00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261,600.00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34,960.00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210,851.57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210,851.57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2,028,570.00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-437,000.00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1,591,570.00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25,760.00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114,770.00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216,660.00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197.90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1,136,087.90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523,200.00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523,200.00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25,760.00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51,520.00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104,121.87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404,081.87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174,130.00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-55,000.00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119,130.00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7,590.00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15,180.00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784.50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85,094.50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295,240.00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-69,000.00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226,240.00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13,340.00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26,680.00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18,450.94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166,510.94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310,640.00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-31,526.00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279,114.00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32,200.00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27,972.03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206,872.03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189,910.00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23,355.00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213,265.00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27,600.00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0.46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152,200.46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1,267,672.00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-400,343.00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867,329.00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692,624.50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692,624.50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19,770.00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23,083.00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42,853.00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0.63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39,742.50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35,216.00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54,482.00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89,698.00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7,300.06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50,720.00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64,832.00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1,887.00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66,719.00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8,833.96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8,833.96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8,833.96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-8,833.20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42,870.04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>
                                  <w:pPr>
                                    <w:pStyle w:val="8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40,641.00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11,533.00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52,174.00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0.72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35,419.50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2" o:spid="_x0000_s1026" o:spt="202" type="#_x0000_t202" style="position:absolute;left:0pt;margin-left:2.85pt;margin-top:25.7pt;height:453pt;width:780pt;mso-position-horizontal-relative:page;z-index:251664384;mso-width-relative:page;mso-height-relative:page;" filled="f" stroked="f" coordsize="21600,21600" o:gfxdata="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mS&#10;lmzYAAAACQEAAA8AAAAAAAAAAQAgAAAAIgAAAGRycy9kb3ducmV2LnhtbFBLAQIUABQAAAAIAIdO&#10;4kCcjbFvsQEAAHo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547"/>
                        <w:gridCol w:w="1463"/>
                        <w:gridCol w:w="1179"/>
                        <w:gridCol w:w="1385"/>
                        <w:gridCol w:w="1082"/>
                        <w:gridCol w:w="1174"/>
                        <w:gridCol w:w="1200"/>
                        <w:gridCol w:w="1200"/>
                        <w:gridCol w:w="1160"/>
                        <w:gridCol w:w="1384"/>
                        <w:gridCol w:w="6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54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1,074,414.00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1,074,414.00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63,876.12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121,570.68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301,866.18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893,088.24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590,806.00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-217,974.00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372,832.00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31,927.52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60,765.28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0.96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283,228.96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617,614.00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-95,778.00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521,836.00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38,864.39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73,967.71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68,000.22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412,764.97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375,196.00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-5,413.00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369,783.00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31,666.50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60,268.50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280,912.50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4" w:right="5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 PERSONAL POR JORNAL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391.00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1,591.00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225.00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0.68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1,275.68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1,680.00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-742.00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938.00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342.84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792.84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813.39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1,158.39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423.39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738.39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5,880.00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5,880.00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1,951.96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4,921.96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29,940.00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29,940.00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2,680.00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13,929.74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26,049.74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5,220.00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5,220.00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3,151.46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4,726.46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6,240.00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6,240.00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2,430.98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5,310.98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351.00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1,191.00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0.68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900.68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1,266.78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1,896.78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124,330.00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62,771.00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187,101.00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12,190.00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24,380.00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0.66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133,710.66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150,520.00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50,130.00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200,650.00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11,270.00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22,540.00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28,000.63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151,430.63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271,540.00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-32,000.00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239,540.00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15,410.00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30,820.00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111.26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170,801.26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127,590.00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-52,000.00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75,590.00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4,830.00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9,660.00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597.41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54,067.41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160,320.00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4,117.00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164,437.00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10,580.00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21,160.00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0.85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117,220.85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252,720.00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76,153.00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328,873.00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21,160.00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42,320.00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0.70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234,440.70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261,600.00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261,600.00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34,960.00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210,851.57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210,851.57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2,028,570.00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-437,000.00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1,591,570.00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25,760.00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114,770.00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216,660.00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197.90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1,136,087.90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523,200.00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523,200.00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25,760.00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51,520.00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104,121.87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404,081.87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174,130.00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-55,000.00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119,130.00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7,590.00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15,180.00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784.50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85,094.50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295,240.00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-69,000.00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226,240.00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13,340.00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26,680.00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18,450.94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166,510.94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310,640.00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-31,526.00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279,114.00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32,200.00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27,972.03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206,872.03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189,910.00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23,355.00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213,265.00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27,600.00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0.46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152,200.46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spacing w:before="10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1,267,672.00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-400,343.00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867,329.00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692,624.50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692,624.50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19,770.00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23,083.00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42,853.00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0.63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39,742.50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35,216.00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54,482.00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89,698.00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7,300.06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50,720.00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64,832.00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1,887.00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66,719.00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8,833.96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8,833.96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8,833.96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-8,833.20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42,870.04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>
                            <w:pPr>
                              <w:pStyle w:val="8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40,641.00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11,533.00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52,174.00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0.72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35,419.50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6" w:line="240" w:lineRule="auto"/>
        <w:rPr>
          <w:b/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 de Gastos - Reportes - Informacion Analitica Ejecucion Analitica del Presupuesto Por tipo de Gasto</w:t>
      </w:r>
    </w:p>
    <w:p>
      <w:pPr>
        <w:pStyle w:val="5"/>
        <w:spacing w:before="7"/>
        <w:ind w:left="1755"/>
      </w:pPr>
      <w:r>
        <w:t>Expresado en Quetzales</w:t>
      </w:r>
    </w:p>
    <w:p>
      <w:pPr>
        <w:pStyle w:val="5"/>
        <w:spacing w:before="56" w:line="312" w:lineRule="auto"/>
        <w:ind w:left="1101" w:right="202" w:hanging="512"/>
      </w:pPr>
      <w:r>
        <w:t>Unidad Ejecutora = 217, Entidad Institucional = 11130016 DEL MES DE MARZO AL MES DE MARZO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t xml:space="preserve">PAGINA   </w:t>
      </w:r>
      <w:r>
        <w:rPr>
          <w:spacing w:val="34"/>
        </w:rPr>
        <w:t xml:space="preserve"> </w:t>
      </w:r>
      <w:r>
        <w:rPr>
          <w:spacing w:val="-11"/>
        </w:rP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19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7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spacing w:before="123" w:after="0" w:line="240" w:lineRule="auto"/>
        <w:ind w:left="417" w:right="0" w:hanging="360"/>
        <w:jc w:val="left"/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24</w:t>
      </w:r>
    </w:p>
    <w:p>
      <w:pPr>
        <w:pStyle w:val="5"/>
        <w:spacing w:before="40"/>
        <w:ind w:left="177"/>
      </w:pPr>
      <w:r>
        <w:t>7/04/2021</w:t>
      </w:r>
    </w:p>
    <w:p>
      <w:pPr>
        <w:pStyle w:val="5"/>
        <w:spacing w:before="56"/>
        <w:ind w:left="177"/>
      </w:pPr>
      <w:r>
        <w:t>10:08.08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57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56" name="Línea 24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3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kjXt9MAAAAEAQAADwAAAAAAAAABACAAAAAiAAAAZHJzL2Rvd25y&#10;ZXYueG1sUEsBAhQAFAAAAAgAh07iQOiwtAs8AgAAAwUAAA4AAAAAAAAAAQAgAAAAIgEAAGRycy9l&#10;Mm9Eb2MueG1sUEsFBgAAAAAGAAYAWQEAANAFAAAAAA==&#10;">
                <o:lock v:ext="edit" aspectratio="f"/>
                <v:line id="Línea 24" o:spid="_x0000_s1026" o:spt="20" style="position:absolute;left:0;top:5;height:0;width:15600;" filled="f" stroked="t" coordsize="21600,21600" o:gfxdata="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lTDv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61660"/>
                <wp:effectExtent l="0" t="0" r="0" b="0"/>
                <wp:wrapNone/>
                <wp:docPr id="7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6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595"/>
                              <w:gridCol w:w="1433"/>
                              <w:gridCol w:w="1160"/>
                              <w:gridCol w:w="1384"/>
                              <w:gridCol w:w="1107"/>
                              <w:gridCol w:w="1199"/>
                              <w:gridCol w:w="1199"/>
                              <w:gridCol w:w="1107"/>
                              <w:gridCol w:w="1200"/>
                              <w:gridCol w:w="1385"/>
                              <w:gridCol w:w="6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26,428.00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21,390.00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47,818.00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0.84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31,756.00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48,256.00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71,920.00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120,176.00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0.33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70,143.50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3,103.00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3,103.00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44,154.00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12,927.00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57,081.00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44,048.52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57,081.00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335,788.00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222,347.00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558,135.00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6,622.63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378.25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347,187.50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28,725.00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50,674.00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79,399.00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0.91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38,644.00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88,308.00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88,308.00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5,540.55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88,308.00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66,186.00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59,023.00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125,209.00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0.83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58,346.00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56,264.00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8,820.00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65,084.00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7,300.11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61,953.50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50,089.00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41,849.00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91,938.00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55,678.00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1,267,672.00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89,775.00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1,357,447.00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1,355,875.19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1,355,875.19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20,044.00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20,063.00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40,107.00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0.88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40,107.00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35,553.00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16,083.00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51,636.00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7,900.16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51,636.00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65,443.00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65,443.00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4,689.62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4,689.62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4,689.62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8,564.58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60,753.38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40,917.00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40,917.00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5,358.06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40,917.00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26,795.00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5,295.00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32,090.00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0.96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32,090.00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48,839.00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21,972.00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70,811.00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70,811.00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44,768.00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12,924.00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57,692.00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44,475.22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57,692.00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340,453.00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17,713.00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358,166.00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6,714.61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286.37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350,281.73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89,535.00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89,535.00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5,882.76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89,535.00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29,125.00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12,896.00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42,021.00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0.93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38,877.38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66,861.00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66,861.00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8,088.69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66,861.00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56,970.00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63,070.00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7,896.75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63,070.00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50,518.00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10,325.00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60,843.00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56,102.35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75,400.00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-1,845.00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73,555.00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73,555.00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73,555.00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781.00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2,581.00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0.68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2,581.00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518.04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176.50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176.50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176.50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849.74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4,223.50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808.20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218.04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564.00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4,564.00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4,564.00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3,094.27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30,400.00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30,400.00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460.25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8,112.51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30,400.00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2,247.56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813.12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1,622.96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1,227.88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222.96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4" w:right="49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ADMINISTRATIVO, TÉCNICO, PROFESIONAL Y OPERATIVO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5" o:spid="_x0000_s1026" o:spt="202" type="#_x0000_t202" style="position:absolute;left:0pt;margin-left:2.85pt;margin-top:25.7pt;height:445.8pt;width:780pt;mso-position-horizontal-relative:page;z-index:251665408;mso-width-relative:page;mso-height-relative:page;" filled="f" stroked="f" coordsize="21600,21600" o:gfxdata="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M&#10;98lU2AAAAAkBAAAPAAAAAAAAAAEAIAAAACIAAABkcnMvZG93bnJldi54bWxQSwECFAAUAAAACACH&#10;TuJApW0qcbIBAAB6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595"/>
                        <w:gridCol w:w="1433"/>
                        <w:gridCol w:w="1160"/>
                        <w:gridCol w:w="1384"/>
                        <w:gridCol w:w="1107"/>
                        <w:gridCol w:w="1199"/>
                        <w:gridCol w:w="1199"/>
                        <w:gridCol w:w="1107"/>
                        <w:gridCol w:w="1200"/>
                        <w:gridCol w:w="1385"/>
                        <w:gridCol w:w="6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26,428.00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21,390.00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47,818.00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0.84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31,756.00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48,256.00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71,920.00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120,176.00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0.33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70,143.50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3,103.00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3,103.00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44,154.00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12,927.00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57,081.00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44,048.52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57,081.00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335,788.00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222,347.00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558,135.00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6,622.63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378.25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347,187.50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28,725.00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50,674.00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79,399.00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0.91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38,644.00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88,308.00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88,308.00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5,540.55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88,308.00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66,186.00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59,023.00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125,209.00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0.83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58,346.00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56,264.00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8,820.00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65,084.00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7,300.11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61,953.50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50,089.00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41,849.00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91,938.00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55,678.00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1,267,672.00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89,775.00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1,357,447.00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1,355,875.19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1,355,875.19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20,044.00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20,063.00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40,107.00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0.88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40,107.00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35,553.00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16,083.00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51,636.00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7,900.16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51,636.00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65,443.00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65,443.00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4,689.62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4,689.62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4,689.62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8,564.58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60,753.38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40,917.00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40,917.00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5,358.06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40,917.00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26,795.00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5,295.00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32,090.00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0.96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32,090.00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48,839.00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21,972.00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70,811.00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70,811.00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44,768.00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12,924.00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57,692.00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44,475.22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57,692.00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340,453.00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17,713.00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358,166.00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6,714.61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286.37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350,281.73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89,535.00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89,535.00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5,882.76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89,535.00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29,125.00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12,896.00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42,021.00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0.93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38,877.38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66,861.00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66,861.00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8,088.69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66,861.00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56,970.00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63,070.00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7,896.75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63,070.00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50,518.00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10,325.00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60,843.00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0.75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56,102.35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75,400.00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-1,845.00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73,555.00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73,555.00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73,555.00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781.00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2,581.00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0.68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2,581.00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518.04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176.50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176.50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176.50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849.74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4,223.50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808.20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218.04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564.00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4,564.00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4,564.00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3,094.27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30,400.00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30,400.00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460.25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8,112.51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30,400.00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2,247.56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813.12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1,622.96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1,227.88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222.96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4" w:right="49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ADMINISTRATIVO, TÉCNICO, PROFESIONAL Y OPERATIVO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6" w:line="240" w:lineRule="auto"/>
        <w:rPr>
          <w:b/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 de Gastos - Reportes - Informacion Analitica Ejecucion Analitica del Presupuesto Por tipo de Gasto</w:t>
      </w:r>
    </w:p>
    <w:p>
      <w:pPr>
        <w:pStyle w:val="5"/>
        <w:spacing w:before="7"/>
        <w:ind w:left="1755"/>
      </w:pPr>
      <w:r>
        <w:t>Expresado en Quetzales</w:t>
      </w:r>
    </w:p>
    <w:p>
      <w:pPr>
        <w:pStyle w:val="5"/>
        <w:spacing w:before="56" w:line="312" w:lineRule="auto"/>
        <w:ind w:left="1101" w:right="202" w:hanging="512"/>
      </w:pPr>
      <w:r>
        <w:t>Unidad Ejecutora = 217, Entidad Institucional = 11130016 DEL MES DE MARZO AL MES DE MARZO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t xml:space="preserve">PAGINA   </w:t>
      </w:r>
      <w:r>
        <w:rPr>
          <w:spacing w:val="34"/>
        </w:rPr>
        <w:t xml:space="preserve"> </w:t>
      </w:r>
      <w:r>
        <w:rPr>
          <w:spacing w:val="-11"/>
        </w:rP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19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7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spacing w:before="123" w:after="0" w:line="240" w:lineRule="auto"/>
        <w:ind w:left="417" w:right="0" w:hanging="360"/>
        <w:jc w:val="left"/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24</w:t>
      </w:r>
    </w:p>
    <w:p>
      <w:pPr>
        <w:pStyle w:val="5"/>
        <w:spacing w:before="40"/>
        <w:ind w:left="177"/>
      </w:pPr>
      <w:r>
        <w:t>7/04/2021</w:t>
      </w:r>
    </w:p>
    <w:p>
      <w:pPr>
        <w:pStyle w:val="5"/>
        <w:spacing w:before="56"/>
        <w:ind w:left="177"/>
      </w:pPr>
      <w:r>
        <w:t>10:08.08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61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60" name="Línea 27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6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kjXt9MAAAAEAQAADwAAAAAAAAABACAAAAAiAAAAZHJzL2Rvd25y&#10;ZXYueG1sUEsBAhQAFAAAAAgAh07iQFd2HJ08AgAAAwUAAA4AAAAAAAAAAQAgAAAAIgEAAGRycy9l&#10;Mm9Eb2MueG1sUEsFBgAAAAAGAAYAWQEAANAFAAAAAA==&#10;">
                <o:lock v:ext="edit" aspectratio="f"/>
                <v:line id="Línea 27" o:spid="_x0000_s1026" o:spt="20" style="position:absolute;left:0;top:5;height:0;width:15600;" filled="f" stroked="t" coordsize="21600,21600" o:gfxdata="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J007r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54040"/>
                <wp:effectExtent l="0" t="0" r="0" b="0"/>
                <wp:wrapNone/>
                <wp:docPr id="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5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598"/>
                              <w:gridCol w:w="1430"/>
                              <w:gridCol w:w="1200"/>
                              <w:gridCol w:w="1209"/>
                              <w:gridCol w:w="1218"/>
                              <w:gridCol w:w="1200"/>
                              <w:gridCol w:w="1319"/>
                              <w:gridCol w:w="1055"/>
                              <w:gridCol w:w="1200"/>
                              <w:gridCol w:w="1226"/>
                              <w:gridCol w:w="81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14,948.98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14,948.98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-28,381.00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-28,381.00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14,948.98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138,000.00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138,000.00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138,000.00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138,000.00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849.40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849.40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3,431.88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3,431.88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849.40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603.76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603.76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4,396.24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4,396.24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603.76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519.12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519.12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4,480.88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4,480.88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519.12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124.79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124.79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4,875.21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4,875.21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124.79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13,056.90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13,056.90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185,798.51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185,798.51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13,056.90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8,589.08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8,589.08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111,136.93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111,136.93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8,589.08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18,617.93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18,617.93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887.26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887.26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3,303.40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3,303.40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887.26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138,000.00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138,000.00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138,000.00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138,000.00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-31,900.00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38,689.10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38,689.10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-67,028.65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-67,028.65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38,689.10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2,704.40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2,704.40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20,610.92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20,610.92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2,704.40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1,854.00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1,854.00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21,742.00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21,742.00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1,854.00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1,090.00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1,090.00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23,270.00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23,270.00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1,090.00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487.30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487.30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-967.56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-967.56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487.30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-11,150.00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11,150.00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11,150.00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73,850.00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73,850.00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11,150.00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689.00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689.00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23,622.00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23,622.00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689.00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1,017.62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1,017.62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23,198.84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23,198.84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1,017.62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1,530.26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1,530.26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22,961.84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22,961.84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1,530.26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282.35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282.35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499,717.65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499,717.65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282.35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2,120.00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2,120.00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526,760.00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526,760.00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2,120.00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-8,400.00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56,536.57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56,536.57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372,077.48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372,077.48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56,536.57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207,000.00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207,000.00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10,237.48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10,237.48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196,487.52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196,487.52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10,237.48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7,633.46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7,633.46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15,359.90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15,359.90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7,633.46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1,488.88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1,488.88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22,634.72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22,634.72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1,488.88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1,375.00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1,375.00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23,175.00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23,175.00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1,375.00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57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EXTRACCIÓN DE BASURA Y DESTRUCCIÓN DE DESECHOS SÓLIDOS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DIVULGACIÓN E INFORMACIÓN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8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 REPRODUCCIÓN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9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REPRODUCCIÓN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8" o:spid="_x0000_s1026" o:spt="202" type="#_x0000_t202" style="position:absolute;left:0pt;margin-left:2.85pt;margin-top:25.7pt;height:445.2pt;width:780pt;mso-position-horizontal-relative:page;z-index:251666432;mso-width-relative:page;mso-height-relative:page;" filled="f" stroked="f" coordsize="21600,21600" o:gfxdata="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F&#10;nKaX2AAAAAkBAAAPAAAAAAAAAAEAIAAAACIAAABkcnMvZG93bnJldi54bWxQSwECFAAUAAAACACH&#10;TuJAojal2bIBAAB6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598"/>
                        <w:gridCol w:w="1430"/>
                        <w:gridCol w:w="1200"/>
                        <w:gridCol w:w="1209"/>
                        <w:gridCol w:w="1218"/>
                        <w:gridCol w:w="1200"/>
                        <w:gridCol w:w="1319"/>
                        <w:gridCol w:w="1055"/>
                        <w:gridCol w:w="1200"/>
                        <w:gridCol w:w="1226"/>
                        <w:gridCol w:w="81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14,948.98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14,948.98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-28,381.00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-28,381.00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14,948.98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138,000.00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138,000.00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138,000.00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138,000.00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849.40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849.40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3,431.88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3,431.88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849.40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603.76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603.76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4,396.24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4,396.24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603.76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519.12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519.12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4,480.88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4,480.88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519.12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124.79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124.79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4,875.21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4,875.21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124.79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13,056.90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13,056.90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185,798.51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185,798.51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13,056.90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8,589.08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8,589.08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111,136.93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111,136.93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8,589.08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18,617.93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18,617.93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887.26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887.26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3,303.40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3,303.40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887.26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138,000.00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138,000.00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138,000.00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138,000.00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-31,900.00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38,689.10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38,689.10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-67,028.65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-67,028.65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38,689.10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2,704.40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2,704.40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20,610.92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20,610.92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2,704.40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1,854.00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1,854.00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21,742.00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21,742.00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1,854.00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1,090.00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1,090.00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23,270.00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23,270.00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1,090.00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487.30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487.30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-967.56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-967.56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487.30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-11,150.00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11,150.00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11,150.00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73,850.00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73,850.00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11,150.00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689.00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689.00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23,622.00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23,622.00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689.00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1,017.62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1,017.62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23,198.84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23,198.84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1,017.62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1,530.26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1,530.26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22,961.84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22,961.84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1,530.26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282.35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282.35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499,717.65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499,717.65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282.35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2,120.00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2,120.00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526,760.00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526,760.00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2,120.00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-8,400.00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56,536.57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56,536.57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372,077.48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372,077.48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56,536.57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207,000.00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207,000.00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10,237.48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10,237.48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196,487.52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196,487.52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10,237.48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7,633.46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7,633.46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15,359.90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15,359.90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7,633.46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1,488.88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1,488.88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22,634.72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22,634.72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1,488.88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1,375.00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1,375.00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23,175.00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23,175.00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1,375.00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57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EXTRACCIÓN DE BASURA Y DESTRUCCIÓN DE DESECHOS SÓLIDOS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DIVULGACIÓN E INFORMACIÓN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8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 REPRODUCCIÓN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</w:t>
                            </w:r>
                          </w:p>
                          <w:p>
                            <w:pPr>
                              <w:pStyle w:val="8"/>
                              <w:spacing w:before="35" w:line="9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REPRODUCCIÓN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8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10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24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020" w:right="178" w:hanging="512"/>
      </w:pPr>
      <w:r>
        <w:t>Unidad Ejecutora = 217, Entidad Institucional = 11130016 DEL MES DE MARZO AL MES DE MARZO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7/04/2021</w:t>
      </w:r>
    </w:p>
    <w:p>
      <w:pPr>
        <w:pStyle w:val="5"/>
        <w:spacing w:before="56"/>
        <w:ind w:left="177"/>
      </w:pPr>
      <w:r>
        <w:t>10:08.08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63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62" name="Línea 30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9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SNe30wAAAAQBAAAPAAAAAAAAAAEAIAAAACIAAABkcnMvZG93bnJl&#10;di54bWxQSwECFAAUAAAACACHTuJAEn5x4zsCAAADBQAADgAAAAAAAAABACAAAAAiAQAAZHJzL2Uy&#10;b0RvYy54bWxQSwUGAAAAAAYABgBZAQAAzwUAAAAA&#10;">
                <o:lock v:ext="edit" aspectratio="f"/>
                <v:line id="Línea 30" o:spid="_x0000_s1026" o:spt="20" style="position:absolute;left:0;top:5;height:0;width:15600;" filled="f" stroked="t" coordsize="21600,21600" o:gfxdata="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MPA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07380"/>
                <wp:effectExtent l="0" t="0" r="0" b="0"/>
                <wp:wrapNone/>
                <wp:docPr id="9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0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488"/>
                              <w:gridCol w:w="1541"/>
                              <w:gridCol w:w="1200"/>
                              <w:gridCol w:w="1346"/>
                              <w:gridCol w:w="1108"/>
                              <w:gridCol w:w="1200"/>
                              <w:gridCol w:w="1292"/>
                              <w:gridCol w:w="1054"/>
                              <w:gridCol w:w="1199"/>
                              <w:gridCol w:w="1252"/>
                              <w:gridCol w:w="7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3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41" w:line="150" w:lineRule="atLeast"/>
                                    <w:ind w:left="65" w:right="7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 REPRODUCCIÓN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1,865.00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1,865.00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1,865.00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1,865.00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REPRODUCCIÓN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33,135.00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33,135.00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33,135.00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33,135.00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REPRODUCCIÓN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RECONOCIMIENTO DE GASTOS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RECONOCIMIENTO DE GASTOS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 DE PERSONAS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 DE PERSONAS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2,929.00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2,929.00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-2,929.00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-2,929.00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2,929.00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349.00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349.00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4,651.00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4,651.00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349.00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293.00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293.00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4,707.00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4,707.00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293.00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291.00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291.00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4,709.00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4,709.00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291.00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465.00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465.00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4,535.00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4,535.00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465.00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4,710.00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4,710.00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438.00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438.00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4,562.00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4,562.00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438.00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937.00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937.00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14,063.00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14,063.00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937.00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625.00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625.00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4,375.00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4,375.00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625.00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4,850.00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4,850.00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68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 LOCALES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172,000.00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172,000.00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172,000.00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172,000.00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9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62,400.00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62,400.00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62,400.00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62,400.00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31" o:spid="_x0000_s1026" o:spt="202" type="#_x0000_t202" style="position:absolute;left:0pt;margin-left:2.85pt;margin-top:25.7pt;height:449.4pt;width:780pt;mso-position-horizontal-relative:page;z-index:251667456;mso-width-relative:page;mso-height-relative:page;" filled="f" stroked="f" coordsize="21600,21600" o:gfxdata="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T8OENgAAAAJAQAADwAAAAAAAAABACAAAAAiAAAAZHJzL2Rvd25yZXYueG1sUEsBAhQAFAAAAAgA&#10;h07iQGMXwR+zAQAAeg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488"/>
                        <w:gridCol w:w="1541"/>
                        <w:gridCol w:w="1200"/>
                        <w:gridCol w:w="1346"/>
                        <w:gridCol w:w="1108"/>
                        <w:gridCol w:w="1200"/>
                        <w:gridCol w:w="1292"/>
                        <w:gridCol w:w="1054"/>
                        <w:gridCol w:w="1199"/>
                        <w:gridCol w:w="1252"/>
                        <w:gridCol w:w="7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3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41" w:line="150" w:lineRule="atLeast"/>
                              <w:ind w:left="65" w:right="7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 REPRODUCCIÓN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1,865.00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1,865.00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1,865.00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1,865.00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REPRODUCCIÓN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33,135.00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33,135.00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33,135.00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spacing w:before="10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33,135.00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REPRODUCCIÓN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spacing w:before="10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spacing w:before="10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RECONOCIMIENTO DE GASTOS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RECONOCIMIENTO DE GASTOS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TRANSPORTE DE PERSONAS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TRANSPORTE DE PERSONAS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2,929.00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2,929.00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-2,929.00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-2,929.00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2,929.00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349.00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349.00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4,651.00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4,651.00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349.00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293.00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293.00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4,707.00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4,707.00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293.00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291.00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291.00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4,709.00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4,709.00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291.00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465.00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465.00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4,535.00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4,535.00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465.00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4,710.00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4,710.00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438.00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438.00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4,562.00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4,562.00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438.00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937.00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937.00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14,063.00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14,063.00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937.00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625.00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625.00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4,375.00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4,375.00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625.00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4,850.00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4,850.00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68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 LOCALES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172,000.00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172,000.00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172,000.00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172,000.00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spacing w:before="10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>
                            <w:pPr>
                              <w:pStyle w:val="8"/>
                              <w:spacing w:before="35" w:line="9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62,400.00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62,400.00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62,400.00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spacing w:before="10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62,400.00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11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24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020" w:right="178" w:hanging="512"/>
      </w:pPr>
      <w:r>
        <w:t>Unidad Ejecutora = 217, Entidad Institucional = 11130016 DEL MES DE MARZO AL MES DE MARZO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7/04/2021</w:t>
      </w:r>
    </w:p>
    <w:p>
      <w:pPr>
        <w:pStyle w:val="5"/>
        <w:spacing w:before="56"/>
        <w:ind w:left="177"/>
      </w:pPr>
      <w:r>
        <w:t>10:08.08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65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64" name="Línea 33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2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kjXt9MAAAAEAQAADwAAAAAAAAABACAAAAAiAAAAZHJzL2Rvd25y&#10;ZXYueG1sUEsBAhQAFAAAAAgAh07iQFBNjTU8AgAAAwUAAA4AAAAAAAAAAQAgAAAAIgEAAGRycy9l&#10;Mm9Eb2MueG1sUEsFBgAAAAAGAAYAWQEAANAFAAAAAA==&#10;">
                <o:lock v:ext="edit" aspectratio="f"/>
                <v:line id="Línea 33" o:spid="_x0000_s1026" o:spt="20" style="position:absolute;left:0;top:5;height:0;width:15600;" filled="f" stroked="t" coordsize="21600,21600" o:gfxdata="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6Yy7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84520"/>
                <wp:effectExtent l="0" t="0" r="0" b="0"/>
                <wp:wrapNone/>
                <wp:docPr id="10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8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558"/>
                              <w:gridCol w:w="1472"/>
                              <w:gridCol w:w="1201"/>
                              <w:gridCol w:w="1210"/>
                              <w:gridCol w:w="1219"/>
                              <w:gridCol w:w="1201"/>
                              <w:gridCol w:w="1228"/>
                              <w:gridCol w:w="1149"/>
                              <w:gridCol w:w="1202"/>
                              <w:gridCol w:w="1228"/>
                              <w:gridCol w:w="81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3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41" w:line="150" w:lineRule="atLeast"/>
                                    <w:ind w:left="65" w:right="7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 LOCALES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33,000.00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51,600.00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51,600.00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51,600.00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51,600.00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-10,200.00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10,200.00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10,200.00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25,800.00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25,800.00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10,200.00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-15,600.00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15,600.00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15,600.00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170,400.00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170,400.00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15,600.00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773,000.00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773,000.00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-31,500.00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31,500.00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31,500.00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158,500.00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158,500.00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31,500.00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-17,175.00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17,175.00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17,175.00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27,825.00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27,825.00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17,175.00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MÁQUINAS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EQUIPOS DE OFICINA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MÁQUINAS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EQUIPOS DE OFICINA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47,630.00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47,630.00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MEDIOS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 DE BIENES INTANGIBLES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61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 MEDIOS DE TRANSPORTE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13,020.00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13,020.00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1,595.00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-13,020.00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-13,020.00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11,425.00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-1,925.00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-1,925.00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-2,100.00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-2,100.00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5,175.00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5,175.00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-5,175.00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-5,175.00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5,175.00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-2,800.00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-2,800.00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29,000.00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1,275.00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1,275.00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-1,275.00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-1,275.00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1,275.00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9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34" o:spid="_x0000_s1026" o:spt="202" type="#_x0000_t202" style="position:absolute;left:0pt;margin-left:2.85pt;margin-top:25.7pt;height:447.6pt;width:780pt;mso-position-horizontal-relative:page;z-index:251668480;mso-width-relative:page;mso-height-relative:page;" filled="f" stroked="f" coordsize="21600,21600" o:gfxdata="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A&#10;LJ/i1wAAAAkBAAAPAAAAAAAAAAEAIAAAACIAAABkcnMvZG93bnJldi54bWxQSwECFAAUAAAACACH&#10;TuJATgdGaLMBAAB7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558"/>
                        <w:gridCol w:w="1472"/>
                        <w:gridCol w:w="1201"/>
                        <w:gridCol w:w="1210"/>
                        <w:gridCol w:w="1219"/>
                        <w:gridCol w:w="1201"/>
                        <w:gridCol w:w="1228"/>
                        <w:gridCol w:w="1149"/>
                        <w:gridCol w:w="1202"/>
                        <w:gridCol w:w="1228"/>
                        <w:gridCol w:w="81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3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41" w:line="150" w:lineRule="atLeast"/>
                              <w:ind w:left="65" w:right="7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 LOCALES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-15,000.00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33,000.00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33,000.00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51,600.00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51,600.00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51,600.00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51,600.00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-10,200.00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10,200.00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10,200.00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25,800.00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25,800.00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10,200.00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-15,600.00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15,600.00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15,600.00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170,400.00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170,400.00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15,600.00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773,000.00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773,000.00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-31,500.00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31,500.00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31,500.00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158,500.00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158,500.00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31,500.00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-17,175.00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17,175.00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17,175.00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27,825.00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27,825.00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17,175.00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MÁQUINAS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EQUIPOS DE OFICINA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MÁQUINAS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EQUIPOS DE OFICINA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47,630.00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47,630.00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MEDIOS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DERECHOS DE BIENES INTANGIBLES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61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 MEDIOS DE TRANSPORTE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13,020.00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13,020.00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1,595.00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-13,020.00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-13,020.00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11,425.00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-1,925.00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-1,925.00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-2,100.00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-2,100.00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5,175.00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5,175.00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-5,175.00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-5,175.00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5,175.00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-2,800.00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-2,800.00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29,000.00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1,275.00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1,275.00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-1,275.00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-1,275.00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1,275.00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9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spacing w:before="10"/>
                              <w:ind w:right="3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12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24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020" w:right="178" w:hanging="512"/>
      </w:pPr>
      <w:r>
        <w:t>Unidad Ejecutora = 217, Entidad Institucional = 11130016 DEL MES DE MARZO AL MES DE MARZO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7/04/2021</w:t>
      </w:r>
    </w:p>
    <w:p>
      <w:pPr>
        <w:pStyle w:val="5"/>
        <w:spacing w:before="56"/>
        <w:ind w:left="177"/>
      </w:pPr>
      <w:r>
        <w:t>10:08.08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67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66" name="Línea 36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5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SNe30wAAAAQBAAAPAAAAAAAAAAEAIAAAACIAAABkcnMvZG93bnJl&#10;di54bWxQSwECFAAUAAAACACHTuJAhMr8nzsCAAADBQAADgAAAAAAAAABACAAAAAiAQAAZHJzL2Uy&#10;b0RvYy54bWxQSwUGAAAAAAYABgBZAQAAzwUAAAAA&#10;">
                <o:lock v:ext="edit" aspectratio="f"/>
                <v:line id="Línea 36" o:spid="_x0000_s1026" o:spt="20" style="position:absolute;left:0;top:5;height:0;width:15600;" filled="f" stroked="t" coordsize="21600,21600" o:gfxdata="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DgJA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57850"/>
                <wp:effectExtent l="0" t="0" r="0" b="0"/>
                <wp:wrapNone/>
                <wp:docPr id="11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5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47"/>
                              <w:gridCol w:w="1343"/>
                              <w:gridCol w:w="1201"/>
                              <w:gridCol w:w="1386"/>
                              <w:gridCol w:w="1082"/>
                              <w:gridCol w:w="1201"/>
                              <w:gridCol w:w="1228"/>
                              <w:gridCol w:w="1109"/>
                              <w:gridCol w:w="1201"/>
                              <w:gridCol w:w="1267"/>
                              <w:gridCol w:w="81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3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41" w:line="150" w:lineRule="atLeast"/>
                                    <w:ind w:left="65" w:right="7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 MEDIOS DE TRANSPORTE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395,000.00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395,000.00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11,090.00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11,090.00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-11,090.00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-11,090.00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11,090.00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3,305.00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3,305.00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-3,305.00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-3,305.00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3,305.00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 DE CÓMPUTO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MAQUINARIAS Y EQUIPOS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INSTALACIONES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705,135.00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705,135.00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705,135.00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705,135.00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ESTUDIOS, INVESTIGACIONES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PROYECTOS DE PRE-FACTIBILIDAD Y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1,582,410.00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1,582,410.00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1,582,410.00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1,582,410.00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FACTIBILIDAD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JURÍDICOS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154,000.00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154,000.00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154,000.00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154,000.00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5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ECONÓMICOS, FINANCIEROS, CONTABLES Y DE AUDITORÍA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165,000.00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ESTUDIOS Y/O SERVICIOS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8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 FIANZAS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3,587.56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-3,587.56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-3,587.56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7,166.36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7,166.36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-7,166.36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-7,166.36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7,166.36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3,587.46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-3,587.46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-3,587.46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7,166.06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7,166.06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68,833.94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68,833.94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7,166.06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3,587.46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-7,170.49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-7,170.49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3,587.46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-7,170.49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-7,170.49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9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3,587.46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-7,170.49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-7,170.49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37" o:spid="_x0000_s1026" o:spt="202" type="#_x0000_t202" style="position:absolute;left:0pt;margin-left:2.85pt;margin-top:25.7pt;height:445.5pt;width:780pt;mso-position-horizontal-relative:page;z-index:251669504;mso-width-relative:page;mso-height-relative:page;" filled="f" stroked="f" coordsize="21600,21600" o:gfxdata="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MHG2NgAAAAJAQAADwAAAAAAAAABACAAAAAiAAAAZHJzL2Rvd25yZXYueG1sUEsBAhQAFAAAAAgA&#10;h07iQBanAre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647"/>
                        <w:gridCol w:w="1343"/>
                        <w:gridCol w:w="1201"/>
                        <w:gridCol w:w="1386"/>
                        <w:gridCol w:w="1082"/>
                        <w:gridCol w:w="1201"/>
                        <w:gridCol w:w="1228"/>
                        <w:gridCol w:w="1109"/>
                        <w:gridCol w:w="1201"/>
                        <w:gridCol w:w="1267"/>
                        <w:gridCol w:w="81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3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41" w:line="150" w:lineRule="atLeast"/>
                              <w:ind w:left="65" w:right="7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 MEDIOS DE TRANSPORTE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395,000.00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395,000.00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11,090.00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11,090.00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-11,090.00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-11,090.00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11,090.00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3,305.00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3,305.00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-3,305.00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-3,305.00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3,305.00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EQUIPO DE CÓMPUTO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MAQUINARIAS Y EQUIPOS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INSTALACIONES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705,135.00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705,135.00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705,135.00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705,135.00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ESTUDIOS, INVESTIGACIONES Y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PROYECTOS DE PRE-FACTIBILIDAD Y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1,582,410.00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1,582,410.00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1,582,410.00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1,582,410.00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FACTIBILIDAD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JURÍDICOS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154,000.00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154,000.00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154,000.00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154,000.00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5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ECONÓMICOS, FINANCIEROS, CONTABLES Y DE AUDITORÍA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165,000.00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ESTUDIOS Y/O SERVICIOS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8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 FIANZAS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3,587.56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-3,587.56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-3,587.56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7,166.36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7,166.36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-7,166.36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-7,166.36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7,166.36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3,587.46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-3,587.46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-3,587.46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7,166.06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7,166.06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68,833.94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68,833.94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7,166.06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3,587.46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-7,170.49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-7,170.49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3,587.46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-7,170.49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-7,170.49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9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>
                            <w:pPr>
                              <w:pStyle w:val="8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3,587.46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-7,170.49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-7,170.49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13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24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020" w:right="178" w:hanging="512"/>
      </w:pPr>
      <w:r>
        <w:t>Unidad Ejecutora = 217, Entidad Institucional = 11130016 DEL MES DE MARZO AL MES DE MARZO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7/04/2021</w:t>
      </w:r>
    </w:p>
    <w:p>
      <w:pPr>
        <w:pStyle w:val="5"/>
        <w:spacing w:before="56"/>
        <w:ind w:left="177"/>
      </w:pPr>
      <w:r>
        <w:t>10:08.08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71" name="Grupo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70" name="Línea 39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8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pI17fTAAAABAEAAA8AAAAAAAAAAQAgAAAAIgAAAGRycy9kb3du&#10;cmV2LnhtbFBLAQIUABQAAAAIAIdO4kCekmRWPQIAAAMFAAAOAAAAAAAAAAEAIAAAACIBAABkcnMv&#10;ZTJvRG9jLnhtbFBLBQYAAAAABgAGAFkBAADRBQAAAAA=&#10;">
                <o:lock v:ext="edit" aspectratio="f"/>
                <v:line id="Línea 39" o:spid="_x0000_s1026" o:spt="20" style="position:absolute;left:0;top:5;height:0;width:15600;" filled="f" stroked="t" coordsize="21600,21600" o:gfxdata="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VEoj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07380"/>
                <wp:effectExtent l="0" t="0" r="0" b="0"/>
                <wp:wrapNone/>
                <wp:docPr id="12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0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04"/>
                              <w:gridCol w:w="1407"/>
                              <w:gridCol w:w="1178"/>
                              <w:gridCol w:w="1385"/>
                              <w:gridCol w:w="1108"/>
                              <w:gridCol w:w="1200"/>
                              <w:gridCol w:w="1200"/>
                              <w:gridCol w:w="1108"/>
                              <w:gridCol w:w="1200"/>
                              <w:gridCol w:w="1292"/>
                              <w:gridCol w:w="7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3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41" w:line="150" w:lineRule="atLeast"/>
                                    <w:ind w:left="65" w:right="8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 FIANZAS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3,587.46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-7,170.49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-7,170.49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3,587.46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-7,170.49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-7,170.49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75,900.00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75,900.00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72,316.97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72,316.97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3,587.46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-7,170.49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-7,170.49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7,166.06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7,166.06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3,587.46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-10,753.52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-10,753.52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7,166.06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595,000.00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-200,000.00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7,166.06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7,166.06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3,587.46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384,246.48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384,246.48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7,166.06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3,587.46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-7,170.49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-7,170.49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426,000.00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426,000.00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422,416.97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422,416.97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3,587.46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-7,170.49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-7,170.49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3,587.46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-7,170.49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-7,170.49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3,587.46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-7,170.49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-7,170.49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3,587.46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-7,170.49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-7,170.49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72,416.97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3,583.03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DE ATENCIÓN Y PROTOCOLO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DE VIGILANCIA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168,000.00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168,000.00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168,000.00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168,000.00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137,000.00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137,000.00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137,000.00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137,000.00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59,000.00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56,500.00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56,500.00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56,500.00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56,500.00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585,000.00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-300,000.00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285,000.00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285,000.00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1,201,820.00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1,201,820.00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1,201,820.00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1,201,820.00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58,000.00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8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0" o:spid="_x0000_s1026" o:spt="202" type="#_x0000_t202" style="position:absolute;left:0pt;margin-left:2.85pt;margin-top:25.7pt;height:449.4pt;width:780pt;mso-position-horizontal-relative:page;z-index:251670528;mso-width-relative:page;mso-height-relative:page;" filled="f" stroked="f" coordsize="21600,21600" o:gfxdata="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k/&#10;DhDYAAAACQEAAA8AAAAAAAAAAQAgAAAAIgAAAGRycy9kb3ducmV2LnhtbFBLAQIUABQAAAAIAIdO&#10;4kA34P2psQEAAHs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604"/>
                        <w:gridCol w:w="1407"/>
                        <w:gridCol w:w="1178"/>
                        <w:gridCol w:w="1385"/>
                        <w:gridCol w:w="1108"/>
                        <w:gridCol w:w="1200"/>
                        <w:gridCol w:w="1200"/>
                        <w:gridCol w:w="1108"/>
                        <w:gridCol w:w="1200"/>
                        <w:gridCol w:w="1292"/>
                        <w:gridCol w:w="7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3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41" w:line="150" w:lineRule="atLeast"/>
                              <w:ind w:left="65" w:right="8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 FIANZAS</w:t>
                            </w: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3,587.46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-7,170.49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-7,170.49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3,587.46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-7,170.49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-7,170.49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75,900.00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75,900.00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72,316.97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72,316.97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3,587.46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-7,170.49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-7,170.49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7,166.06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7,166.06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3,587.46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-10,753.52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-10,753.52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7,166.06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595,000.00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-200,000.00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7,166.06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7,166.06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3,587.46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384,246.48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384,246.48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7,166.06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3,587.46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-7,170.49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-7,170.49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426,000.00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426,000.00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422,416.97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422,416.97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3,587.46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-7,170.49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-7,170.49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3,587.46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-7,170.49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-7,170.49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3,587.46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-7,170.49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-7,170.49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3,587.46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-7,170.49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-7,170.49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72,416.97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3,583.03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DE ATENCIÓN Y PROTOCOLO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DE VIGILANCIA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168,000.00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168,000.00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168,000.00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168,000.00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137,000.00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137,000.00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137,000.00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137,000.00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59,000.00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56,500.00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56,500.00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56,500.00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56,500.00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585,000.00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-300,000.00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285,000.00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285,000.00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1,201,820.00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1,201,820.00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1,201,820.00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1,201,820.00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58,000.00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58,000.00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8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14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24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020" w:right="178" w:hanging="512"/>
      </w:pPr>
      <w:r>
        <w:t>Unidad Ejecutora = 217, Entidad Institucional = 11130016 DEL MES DE MARZO AL MES DE MARZO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7/04/2021</w:t>
      </w:r>
    </w:p>
    <w:p>
      <w:pPr>
        <w:pStyle w:val="5"/>
        <w:spacing w:before="56"/>
        <w:ind w:left="177"/>
      </w:pPr>
      <w:r>
        <w:t>10:08.08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73" name="Grupo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72" name="Línea 42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1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pI17fTAAAABAEAAA8AAAAAAAAAAQAgAAAAIgAAAGRycy9kb3du&#10;cmV2LnhtbFBLAQIUABQAAAAIAIdO4kDrs+EGPQIAAAMFAAAOAAAAAAAAAAEAIAAAACIBAABkcnMv&#10;ZTJvRG9jLnhtbFBLBQYAAAAABgAGAFkBAADRBQAAAAA=&#10;">
                <o:lock v:ext="edit" aspectratio="f"/>
                <v:line id="Línea 42" o:spid="_x0000_s1026" o:spt="20" style="position:absolute;left:0;top:5;height:0;width:15600;" filled="f" stroked="t" coordsize="21600,21600" o:gfxdata="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tqZ3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65470"/>
                <wp:effectExtent l="0" t="0" r="0" b="0"/>
                <wp:wrapNone/>
                <wp:docPr id="1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6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591"/>
                              <w:gridCol w:w="1437"/>
                              <w:gridCol w:w="1160"/>
                              <w:gridCol w:w="1384"/>
                              <w:gridCol w:w="1199"/>
                              <w:gridCol w:w="1199"/>
                              <w:gridCol w:w="1199"/>
                              <w:gridCol w:w="1014"/>
                              <w:gridCol w:w="1199"/>
                              <w:gridCol w:w="1384"/>
                              <w:gridCol w:w="69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1,686,000.00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1,686,000.00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1,686,000.00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1,686,000.00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921,000.00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921,000.00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921,000.00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921,000.00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347,000.00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347,000.00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347,000.00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347,000.00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4" w:right="5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GRANOS, FORRAJES, CONCENTRADOS Y ALIMENTOS DESTINADOS A CONSUMO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PARA ANIMALES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GRANOS, FORRAJES, CONCENTRADOS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DESTINADOS A CONSUMO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PARA ANIMALES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AGROFORESTALES,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MADERA, CORCHO Y SUS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MANUFACTURAS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PIEDRA, ARCILLA Y ARENA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PÓMEZ, CAL Y YESO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PRENDAS DE VESTIR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2,750.00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2,750.00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2,750.00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2,750.00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left="303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ind w:right="5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3" o:spid="_x0000_s1026" o:spt="202" type="#_x0000_t202" style="position:absolute;left:0pt;margin-left:2.85pt;margin-top:25.7pt;height:446.1pt;width:780pt;mso-position-horizontal-relative:page;z-index:251671552;mso-width-relative:page;mso-height-relative:page;" filled="f" stroked="f" coordsize="21600,21600" o:gfxdata="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H/wVydgAAAAJAQAADwAAAAAAAAABACAAAAAiAAAAZHJzL2Rvd25yZXYueG1sUEsBAhQAFAAAAAgA&#10;h07iQKGjCGK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591"/>
                        <w:gridCol w:w="1437"/>
                        <w:gridCol w:w="1160"/>
                        <w:gridCol w:w="1384"/>
                        <w:gridCol w:w="1199"/>
                        <w:gridCol w:w="1199"/>
                        <w:gridCol w:w="1199"/>
                        <w:gridCol w:w="1014"/>
                        <w:gridCol w:w="1199"/>
                        <w:gridCol w:w="1384"/>
                        <w:gridCol w:w="69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3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1,686,000.00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1,686,000.00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1,686,000.00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1,686,000.00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921,000.00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921,000.00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921,000.00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921,000.00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347,000.00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347,000.00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347,000.00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347,000.00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8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4" w:right="5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GRANOS, FORRAJES, CONCENTRADOS Y ALIMENTOS DESTINADOS A CONSUMO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PARA ANIMALES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GRANOS, FORRAJES, CONCENTRADOS Y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DESTINADOS A CONSUMO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PARA ANIMALES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AGROFORESTALES,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MADERA, CORCHO Y SUS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MANUFACTURAS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spacing w:before="10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PIEDRA, ARCILLA Y ARENA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spacing w:before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0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PÓMEZ, CAL Y YESO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PRENDAS DE VESTIR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2,750.00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2,750.00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2,750.00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2,750.00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left="303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ind w:right="5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15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24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020" w:right="178" w:hanging="512"/>
      </w:pPr>
      <w:r>
        <w:t>Unidad Ejecutora = 217, Entidad Institucional = 11130016 DEL MES DE MARZO AL MES DE MARZO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7/04/2021</w:t>
      </w:r>
    </w:p>
    <w:p>
      <w:pPr>
        <w:pStyle w:val="5"/>
        <w:spacing w:before="56"/>
        <w:ind w:left="177"/>
      </w:pPr>
      <w:r>
        <w:t>10:08.08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75" name="Gru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74" name="Línea 45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4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SNe30wAAAAQBAAAPAAAAAAAAAAEAIAAAACIAAABkcnMvZG93bnJl&#10;di54bWxQSwECFAAUAAAACACHTuJAYR7xkjsCAAADBQAADgAAAAAAAAABACAAAAAiAQAAZHJzL2Uy&#10;b0RvYy54bWxQSwUGAAAAAAYABgBZAQAAzwUAAAAA&#10;">
                <o:lock v:ext="edit" aspectratio="f"/>
                <v:line id="Línea 45" o:spid="_x0000_s1026" o:spt="20" style="position:absolute;left:0;top:5;height:0;width:15600;" filled="f" stroked="t" coordsize="21600,21600" o:gfxdata="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n+kM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46420"/>
                <wp:effectExtent l="0" t="0" r="0" b="0"/>
                <wp:wrapNone/>
                <wp:docPr id="14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4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25"/>
                              <w:gridCol w:w="1386"/>
                              <w:gridCol w:w="1218"/>
                              <w:gridCol w:w="1346"/>
                              <w:gridCol w:w="1108"/>
                              <w:gridCol w:w="1200"/>
                              <w:gridCol w:w="1292"/>
                              <w:gridCol w:w="1054"/>
                              <w:gridCol w:w="1199"/>
                              <w:gridCol w:w="1252"/>
                              <w:gridCol w:w="7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LIBROS, REVISTAS Y PERIÓDICOS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270,000.00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-189,285.00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210,715.00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210,715.00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210,715.00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ARTÍCULOS DE CAUCHO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ARTÍCULOS DE CAUCHO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29,500.00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29,500.00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29,500.00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1,470.00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1,470.00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-1,470.00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-1,470.00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1,470.00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288.00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288.00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-288.00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-288.00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288.00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7,542.00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7,542.00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-8,871.00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-8,871.00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7,542.00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1,846.00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1,846.00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62,100.00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62,100.00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1,846.00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54,200.00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54,200.00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137,000.00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137,000.00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137,000.00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137,000.00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75,447.00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75,447.00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75,447.00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75,447.00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587.00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587.00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64,413.00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64,413.00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587.00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517,316.00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517,316.00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517,316.00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517,316.00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8,640.00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8,640.00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111,360.00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111,360.00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8,640.00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156,182.00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156,182.00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156,182.00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156,182.00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30,543.00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30,543.00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30,543.00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30,543.00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32,457.00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32,457.00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32,457.00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32,457.00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2,527.00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2,527.00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102,473.00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102,473.00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2,527.00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107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MEDICINALES Y FARMACÉUTICOS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>
                                  <w:pPr>
                                    <w:pStyle w:val="8"/>
                                    <w:ind w:righ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8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6" o:spid="_x0000_s1026" o:spt="202" type="#_x0000_t202" style="position:absolute;left:0pt;margin-left:2.85pt;margin-top:25.7pt;height:444.6pt;width:780pt;mso-position-horizontal-relative:page;z-index:251672576;mso-width-relative:page;mso-height-relative:page;" filled="f" stroked="f" coordsize="21600,21600" o:gfxdata="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1bG8ZtgAAAAJAQAADwAAAAAAAAABACAAAAAiAAAAZHJzL2Rvd25yZXYueG1sUEsBAhQAFAAAAAgA&#10;h07iQN5FMSS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625"/>
                        <w:gridCol w:w="1386"/>
                        <w:gridCol w:w="1218"/>
                        <w:gridCol w:w="1346"/>
                        <w:gridCol w:w="1108"/>
                        <w:gridCol w:w="1200"/>
                        <w:gridCol w:w="1292"/>
                        <w:gridCol w:w="1054"/>
                        <w:gridCol w:w="1199"/>
                        <w:gridCol w:w="1252"/>
                        <w:gridCol w:w="7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LIBROS, REVISTAS Y PERIÓDICOS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270,000.00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-189,285.00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210,715.00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210,715.00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210,715.00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ARTÍCULOS DE CAUCHO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ARTÍCULOS DE CAUCHO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29,500.00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29,500.00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29,500.00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1,470.00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1,470.00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-1,470.00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-1,470.00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1,470.00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288.00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288.00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-288.00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-288.00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288.00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7,542.00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7,542.00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-8,871.00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-8,871.00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7,542.00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1,846.00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1,846.00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62,100.00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62,100.00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1,846.00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54,200.00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54,200.00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137,000.00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137,000.00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137,000.00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137,000.00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75,447.00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75,447.00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75,447.00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75,447.00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587.00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587.00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64,413.00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64,413.00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587.00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517,316.00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517,316.00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517,316.00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517,316.00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8,640.00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8,640.00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111,360.00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111,360.00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8,640.00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156,182.00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156,182.00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156,182.00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156,182.00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30,543.00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30,543.00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30,543.00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30,543.00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32,457.00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32,457.00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32,457.00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32,457.00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2,527.00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2,527.00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102,473.00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102,473.00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2,527.00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107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MEDICINALES Y FARMACÉUTICOS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spacing w:before="10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>
                            <w:pPr>
                              <w:pStyle w:val="8"/>
                              <w:ind w:righ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8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16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24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020" w:right="178" w:hanging="512"/>
      </w:pPr>
      <w:r>
        <w:t>Unidad Ejecutora = 217, Entidad Institucional = 11130016 DEL MES DE MARZO AL MES DE MARZO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7/04/2021</w:t>
      </w:r>
    </w:p>
    <w:p>
      <w:pPr>
        <w:pStyle w:val="5"/>
        <w:spacing w:before="56"/>
        <w:ind w:left="177"/>
      </w:pPr>
      <w:r>
        <w:t>10:08.08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79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78" name="Línea 48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7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qSNe30wAAAAQBAAAPAAAAAAAAAAEAIAAAACIAAABkcnMvZG93&#10;bnJldi54bWxQSwECFAAUAAAACACHTuJAtrQebj4CAAADBQAADgAAAAAAAAABACAAAAAiAQAAZHJz&#10;L2Uyb0RvYy54bWxQSwUGAAAAAAYABgBZAQAA0gUAAAAA&#10;">
                <o:lock v:ext="edit" aspectratio="f"/>
                <v:line id="Línea 48" o:spid="_x0000_s1026" o:spt="20" style="position:absolute;left:0;top:5;height:0;width:15600;" filled="f" stroked="t" coordsize="21600,21600" o:gfxdata="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syrj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84520"/>
                <wp:effectExtent l="0" t="0" r="0" b="0"/>
                <wp:wrapNone/>
                <wp:docPr id="15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8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20"/>
                              <w:gridCol w:w="1417"/>
                              <w:gridCol w:w="1191"/>
                              <w:gridCol w:w="1345"/>
                              <w:gridCol w:w="1200"/>
                              <w:gridCol w:w="1200"/>
                              <w:gridCol w:w="1200"/>
                              <w:gridCol w:w="1055"/>
                              <w:gridCol w:w="1200"/>
                              <w:gridCol w:w="1345"/>
                              <w:gridCol w:w="69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5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 Y P.V.C.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PRODUCTOS QUÍMICOS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PRODUCTOS QUÍMICOS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PRODUCTOS QUÍMICOS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VIDRIO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LOZA Y PORCELANA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CEMENTO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CEMENTO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77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CEMENTO, PÓMEZ, ASBESTO Y YESO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SIDERÚRGICOS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SIDERÚRGICOS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88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METALÚRGICOS NO FÉRRICOS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METAL Y SUS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ALEACIONES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METAL Y SUS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ALEACIONES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ESTRUCTURAS METÁLICAS ACABADAS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PRODUCTOS METÁLICOS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5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 USO PERSONAL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9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9" o:spid="_x0000_s1026" o:spt="202" type="#_x0000_t202" style="position:absolute;left:0pt;margin-left:2.85pt;margin-top:25.7pt;height:447.6pt;width:780pt;mso-position-horizontal-relative:page;z-index:251673600;mso-width-relative:page;mso-height-relative:page;" filled="f" stroked="f" coordsize="21600,21600" o:gfxdata="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A&#10;LJ/i1wAAAAkBAAAPAAAAAAAAAAEAIAAAACIAAABkcnMvZG93bnJldi54bWxQSwECFAAUAAAACACH&#10;TuJAp0vQq7MBAAB7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620"/>
                        <w:gridCol w:w="1417"/>
                        <w:gridCol w:w="1191"/>
                        <w:gridCol w:w="1345"/>
                        <w:gridCol w:w="1200"/>
                        <w:gridCol w:w="1200"/>
                        <w:gridCol w:w="1200"/>
                        <w:gridCol w:w="1055"/>
                        <w:gridCol w:w="1200"/>
                        <w:gridCol w:w="1345"/>
                        <w:gridCol w:w="69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450,000.00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450,000.00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450,000.00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450,000.00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5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 Y P.V.C.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PRODUCTOS QUÍMICOS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PRODUCTOS QUÍMICOS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PRODUCTOS QUÍMICOS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VIDRIO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LOZA Y PORCELANA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CEMENTO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CEMENTO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77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CEMENTO, PÓMEZ, ASBESTO Y YESO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SIDERÚRGICOS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SIDERÚRGICOS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88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METALÚRGICOS NO FÉRRICOS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METAL Y SUS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ALEACIONES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METAL Y SUS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ALEACIONES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ESTRUCTURAS METÁLICAS ACABADAS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PRODUCTOS METÁLICOS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5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 USO PERSONAL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9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9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17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24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020" w:right="178" w:hanging="512"/>
      </w:pPr>
      <w:r>
        <w:t>Unidad Ejecutora = 217, Entidad Institucional = 11130016 DEL MES DE MARZO AL MES DE MARZO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7/04/2021</w:t>
      </w:r>
    </w:p>
    <w:p>
      <w:pPr>
        <w:pStyle w:val="5"/>
        <w:spacing w:before="56"/>
        <w:ind w:left="177"/>
      </w:pPr>
      <w:r>
        <w:t>10:08.08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33" name="Grupo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32" name="Línea 51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0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SNe30wAAAAQBAAAPAAAAAAAAAAEAIAAAACIAAABkcnMvZG93bnJl&#10;di54bWxQSwECFAAUAAAACACHTuJAURX0XjsCAAADBQAADgAAAAAAAAABACAAAAAiAQAAZHJzL2Uy&#10;b0RvYy54bWxQSwUGAAAAAAYABgBZAQAAzwUAAAAA&#10;">
                <o:lock v:ext="edit" aspectratio="f"/>
                <v:line id="Línea 51" o:spid="_x0000_s1026" o:spt="20" style="position:absolute;left:0;top:5;height:0;width:15600;" filled="f" stroked="t" coordsize="21600,21600" o:gfxdata="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LAgH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07380"/>
                <wp:effectExtent l="0" t="0" r="0" b="0"/>
                <wp:wrapNone/>
                <wp:docPr id="16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0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69"/>
                              <w:gridCol w:w="1343"/>
                              <w:gridCol w:w="1245"/>
                              <w:gridCol w:w="1320"/>
                              <w:gridCol w:w="1082"/>
                              <w:gridCol w:w="1201"/>
                              <w:gridCol w:w="1320"/>
                              <w:gridCol w:w="1064"/>
                              <w:gridCol w:w="1201"/>
                              <w:gridCol w:w="1219"/>
                              <w:gridCol w:w="81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3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41" w:line="150" w:lineRule="atLeast"/>
                                    <w:ind w:left="65" w:right="60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 USO PERSONAL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21,200.00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21,200.00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21,200.00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21,200.00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EDUCACIONALES Y CULTURALES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DEPORTIVOS Y RECREATIVOS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5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MENORES, SUMINISTROS E INSTRUMENTAL MÉDICO-QUIRÚRGICOS,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 LABORATORIO Y CUIDADO DE LA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SALUD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MENORES, SUMINISTROS 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INSTRUMENTAL MÉDICO-QUIRÚRGICOS,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 LABORATORIO Y CUIDADO DE LA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SALUD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-100,000.00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8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 PRODUCTOS Y ACCS. ELÉCTRICOS, CABLEADO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ESTRUCTURADO DE REDES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 PRODUCTOS Y ACCS.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ELÉCTRICOS, CABLEADO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ESTRUCTURADO DE REDES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24,165.00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24,165.00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-31,865.00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-31,865.00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24,165.00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2,185.00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2,185.00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-2,185.00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-2,185.00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2,185.00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12,165.00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12,165.00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-12,165.00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-12,165.00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12,165.00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11,924.00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11,924.00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2,060.00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2,060.00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12,940.00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12,940.00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2,060.00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>
                                  <w:pPr>
                                    <w:pStyle w:val="8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8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8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ind w:right="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2" o:spid="_x0000_s1026" o:spt="202" type="#_x0000_t202" style="position:absolute;left:0pt;margin-left:2.85pt;margin-top:25.7pt;height:449.4pt;width:780pt;mso-position-horizontal-relative:page;z-index:251674624;mso-width-relative:page;mso-height-relative:page;" filled="f" stroked="f" coordsize="21600,21600" o:gfxdata="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T8OENgAAAAJAQAADwAAAAAAAAABACAAAAAiAAAAZHJzL2Rvd25yZXYueG1sUEsBAhQAFAAAAAgA&#10;h07iQKpVCky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669"/>
                        <w:gridCol w:w="1343"/>
                        <w:gridCol w:w="1245"/>
                        <w:gridCol w:w="1320"/>
                        <w:gridCol w:w="1082"/>
                        <w:gridCol w:w="1201"/>
                        <w:gridCol w:w="1320"/>
                        <w:gridCol w:w="1064"/>
                        <w:gridCol w:w="1201"/>
                        <w:gridCol w:w="1219"/>
                        <w:gridCol w:w="81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3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6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41" w:line="150" w:lineRule="atLeast"/>
                              <w:ind w:left="65" w:right="60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 USO PERSONAL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21,200.00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21,200.00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21,200.00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21,200.00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EDUCACIONALES Y CULTURALES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DEPORTIVOS Y RECREATIVOS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8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5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MENORES, SUMINISTROS E INSTRUMENTAL MÉDICO-QUIRÚRGICOS,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 LABORATORIO Y CUIDADO DE LA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SALUD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MENORES, SUMINISTROS E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INSTRUMENTAL MÉDICO-QUIRÚRGICOS,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 LABORATORIO Y CUIDADO DE LA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SALUD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-100,000.00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8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81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 PRODUCTOS Y ACCS. ELÉCTRICOS, CABLEADO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ESTRUCTURADO DE REDES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 PRODUCTOS Y ACCS.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ELÉCTRICOS, CABLEADO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ESTRUCTURADO DE REDES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spacing w:before="10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0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24,165.00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24,165.00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-31,865.00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-31,865.00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24,165.00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2,185.00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2,185.00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-2,185.00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-2,185.00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2,185.00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12,165.00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12,165.00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-12,165.00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-12,165.00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12,165.00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11,924.00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11,924.00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2,060.00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2,060.00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12,940.00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12,940.00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2,060.00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>
                            <w:pPr>
                              <w:pStyle w:val="8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8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8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ind w:right="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18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24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020" w:right="178" w:hanging="512"/>
      </w:pPr>
      <w:r>
        <w:t>Unidad Ejecutora = 217, Entidad Institucional = 11130016 DEL MES DE MARZO AL MES DE MARZO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7/04/2021</w:t>
      </w:r>
    </w:p>
    <w:p>
      <w:pPr>
        <w:pStyle w:val="5"/>
        <w:spacing w:before="56"/>
        <w:ind w:left="177"/>
      </w:pPr>
      <w:r>
        <w:t>10:08.08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37" name="Grupo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36" name="Línea 54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3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kjXt9MAAAAEAQAADwAAAAAAAAABACAAAAAiAAAAZHJzL2Rvd25y&#10;ZXYueG1sUEsBAhQAFAAAAAgAh07iQLl2iMo8AgAAAwUAAA4AAAAAAAAAAQAgAAAAIgEAAGRycy9l&#10;Mm9Eb2MueG1sUEsFBgAAAAAGAAYAWQEAANAFAAAAAA==&#10;">
                <o:lock v:ext="edit" aspectratio="f"/>
                <v:line id="Línea 54" o:spid="_x0000_s1026" o:spt="20" style="position:absolute;left:0;top:5;height:0;width:15600;" filled="f" stroked="t" coordsize="21600,21600" o:gfxdata="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4smH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349250</wp:posOffset>
                </wp:positionV>
                <wp:extent cx="9906000" cy="2047875"/>
                <wp:effectExtent l="0" t="0" r="0" b="0"/>
                <wp:wrapNone/>
                <wp:docPr id="17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467"/>
                              <w:gridCol w:w="1545"/>
                              <w:gridCol w:w="1219"/>
                              <w:gridCol w:w="1347"/>
                              <w:gridCol w:w="1109"/>
                              <w:gridCol w:w="1201"/>
                              <w:gridCol w:w="1293"/>
                              <w:gridCol w:w="1055"/>
                              <w:gridCol w:w="1200"/>
                              <w:gridCol w:w="1253"/>
                              <w:gridCol w:w="78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4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4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left="333" w:right="35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333" w:right="35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1,088.00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1,088.00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-1,088.00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333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-1,088.00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1,088.00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332" w:right="4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-250,000.00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332" w:right="4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220,000.00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6,942.00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6,942.00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33,058.00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333" w:right="35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33,058.00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6,942.00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333" w:right="35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964.00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964.00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-964.00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333" w:right="2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-964.00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964.00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24,630.00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333" w:right="35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24,630.00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333" w:right="35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333" w:right="35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MATERIALES Y SUMINISTROS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43,000.00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333" w:right="35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43,000.00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MATERIALES Y SUMINISTROS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333" w:right="2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SENTENCIAS JUDICIALES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666,278.00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666,278.00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666,278.00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332" w:right="4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666,278.00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 w:line="145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SENTENCIAS JUDICIALES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140,000.00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left="332" w:right="4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140,000.00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 w:line="101" w:lineRule="exact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5" o:spid="_x0000_s1026" o:spt="202" type="#_x0000_t202" style="position:absolute;left:0pt;margin-left:2.85pt;margin-top:27.5pt;height:161.25pt;width:780pt;mso-position-horizontal-relative:page;z-index:251675648;mso-width-relative:page;mso-height-relative:page;" filled="f" stroked="f" coordsize="21600,21600" o:gfxdata="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i&#10;KUZy1wAAAAkBAAAPAAAAAAAAAAEAIAAAACIAAABkcnMvZG93bnJldi54bWxQSwECFAAUAAAACACH&#10;TuJA7sozdrMBAAB7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467"/>
                        <w:gridCol w:w="1545"/>
                        <w:gridCol w:w="1219"/>
                        <w:gridCol w:w="1347"/>
                        <w:gridCol w:w="1109"/>
                        <w:gridCol w:w="1201"/>
                        <w:gridCol w:w="1293"/>
                        <w:gridCol w:w="1055"/>
                        <w:gridCol w:w="1200"/>
                        <w:gridCol w:w="1253"/>
                        <w:gridCol w:w="78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4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4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7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7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7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7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7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7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7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7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7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7"/>
                              <w:ind w:left="333" w:right="35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7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333" w:right="35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1,088.00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1,088.00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-1,088.00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333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-1,088.00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1,088.00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332" w:right="4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-250,000.00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332" w:right="4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220,000.00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6,942.00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6,942.00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33,058.00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333" w:right="35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33,058.00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6,942.00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333" w:right="35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964.00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964.00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-964.00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333" w:right="2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-964.00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964.00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24,630.00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333" w:right="35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24,630.00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333" w:right="35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333" w:right="35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MATERIALES Y SUMINISTROS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43,000.00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43,000.00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333" w:right="35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43,000.00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MATERIALES Y SUMINISTROS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333" w:right="2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SENTENCIAS JUDICIALES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666,278.00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666,278.00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666,278.00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332" w:right="4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666,278.00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 w:line="145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SENTENCIAS JUDICIALES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140,000.00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140,000.00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140,000.00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left="332" w:right="4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140,000.00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 w:line="101" w:lineRule="exact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4" w:after="1" w:line="240" w:lineRule="auto"/>
        <w:rPr>
          <w:b/>
          <w:sz w:val="16"/>
        </w:rPr>
      </w:pPr>
    </w:p>
    <w:tbl>
      <w:tblPr>
        <w:tblStyle w:val="4"/>
        <w:tblW w:w="0" w:type="auto"/>
        <w:tblInd w:w="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"/>
        <w:gridCol w:w="560"/>
        <w:gridCol w:w="293"/>
        <w:gridCol w:w="2638"/>
        <w:gridCol w:w="1348"/>
        <w:gridCol w:w="1173"/>
        <w:gridCol w:w="1247"/>
        <w:gridCol w:w="1178"/>
        <w:gridCol w:w="1199"/>
        <w:gridCol w:w="1199"/>
        <w:gridCol w:w="1173"/>
        <w:gridCol w:w="1199"/>
        <w:gridCol w:w="1266"/>
        <w:gridCol w:w="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5147" w:type="dxa"/>
            <w:gridSpan w:val="5"/>
          </w:tcPr>
          <w:p>
            <w:pPr>
              <w:pStyle w:val="8"/>
              <w:tabs>
                <w:tab w:val="left" w:pos="4220"/>
              </w:tabs>
              <w:spacing w:before="54" w:line="75" w:lineRule="exact"/>
              <w:ind w:left="1708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 ACTIVIDAD 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66,553,422.00</w:t>
            </w:r>
          </w:p>
        </w:tc>
        <w:tc>
          <w:tcPr>
            <w:tcW w:w="1173" w:type="dxa"/>
          </w:tcPr>
          <w:p>
            <w:pPr>
              <w:pStyle w:val="8"/>
              <w:spacing w:before="33" w:line="96" w:lineRule="exact"/>
              <w:ind w:right="292"/>
              <w:rPr>
                <w:sz w:val="10"/>
              </w:rPr>
            </w:pPr>
            <w:r>
              <w:rPr>
                <w:w w:val="105"/>
                <w:sz w:val="10"/>
              </w:rPr>
              <w:t>5,300,385.00</w:t>
            </w:r>
          </w:p>
        </w:tc>
        <w:tc>
          <w:tcPr>
            <w:tcW w:w="1247" w:type="dxa"/>
          </w:tcPr>
          <w:p>
            <w:pPr>
              <w:pStyle w:val="8"/>
              <w:spacing w:before="33" w:line="96" w:lineRule="exact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71,853,807.00</w:t>
            </w:r>
          </w:p>
        </w:tc>
        <w:tc>
          <w:tcPr>
            <w:tcW w:w="1178" w:type="dxa"/>
          </w:tcPr>
          <w:p>
            <w:pPr>
              <w:pStyle w:val="8"/>
              <w:spacing w:before="33" w:line="96" w:lineRule="exact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-164,525.00</w:t>
            </w:r>
          </w:p>
        </w:tc>
        <w:tc>
          <w:tcPr>
            <w:tcW w:w="1199" w:type="dxa"/>
          </w:tcPr>
          <w:p>
            <w:pPr>
              <w:pStyle w:val="8"/>
              <w:spacing w:before="33" w:line="96" w:lineRule="exact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2,251,018.16</w:t>
            </w:r>
          </w:p>
        </w:tc>
        <w:tc>
          <w:tcPr>
            <w:tcW w:w="1199" w:type="dxa"/>
          </w:tcPr>
          <w:p>
            <w:pPr>
              <w:pStyle w:val="8"/>
              <w:spacing w:before="33" w:line="96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3,794,330.60</w:t>
            </w:r>
          </w:p>
        </w:tc>
        <w:tc>
          <w:tcPr>
            <w:tcW w:w="1173" w:type="dxa"/>
          </w:tcPr>
          <w:p>
            <w:pPr>
              <w:pStyle w:val="8"/>
              <w:spacing w:before="33" w:line="96" w:lineRule="exact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4,197,455.37</w:t>
            </w:r>
          </w:p>
        </w:tc>
        <w:tc>
          <w:tcPr>
            <w:tcW w:w="1199" w:type="dxa"/>
          </w:tcPr>
          <w:p>
            <w:pPr>
              <w:pStyle w:val="8"/>
              <w:spacing w:before="33" w:line="96" w:lineRule="exact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43,179,238.58</w:t>
            </w:r>
          </w:p>
        </w:tc>
        <w:tc>
          <w:tcPr>
            <w:tcW w:w="1266" w:type="dxa"/>
          </w:tcPr>
          <w:p>
            <w:pPr>
              <w:pStyle w:val="8"/>
              <w:spacing w:before="33" w:line="96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60,081,360.42</w:t>
            </w:r>
          </w:p>
        </w:tc>
        <w:tc>
          <w:tcPr>
            <w:tcW w:w="867" w:type="dxa"/>
          </w:tcPr>
          <w:p>
            <w:pPr>
              <w:pStyle w:val="8"/>
              <w:spacing w:before="33" w:line="96" w:lineRule="exact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505,306.91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5648" w:type="dxa"/>
            <w:gridSpan w:val="14"/>
          </w:tcPr>
          <w:p>
            <w:pPr>
              <w:pStyle w:val="8"/>
              <w:tabs>
                <w:tab w:val="left" w:pos="1708"/>
              </w:tabs>
              <w:spacing w:before="115" w:line="141" w:lineRule="exact"/>
              <w:ind w:left="868"/>
              <w:jc w:val="left"/>
              <w:rPr>
                <w:sz w:val="14"/>
              </w:rPr>
            </w:pPr>
            <w:r>
              <w:rPr>
                <w:sz w:val="14"/>
              </w:rPr>
              <w:t xml:space="preserve">013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INVESTIGACIÓN PARA LA CONSERVACIÓN DE ÁREAS PROTEGIDAS Y DIVERSIDAD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BIOLÓGICA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8" w:type="dxa"/>
          </w:tcPr>
          <w:p>
            <w:pPr>
              <w:pStyle w:val="8"/>
              <w:spacing w:before="4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560" w:type="dxa"/>
          </w:tcPr>
          <w:p>
            <w:pPr>
              <w:pStyle w:val="8"/>
              <w:spacing w:before="48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293" w:type="dxa"/>
          </w:tcPr>
          <w:p>
            <w:pPr>
              <w:pStyle w:val="8"/>
              <w:spacing w:before="48"/>
              <w:ind w:left="67" w:right="4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38" w:type="dxa"/>
          </w:tcPr>
          <w:p>
            <w:pPr>
              <w:pStyle w:val="8"/>
              <w:spacing w:before="51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 ELÉCTRICA</w:t>
            </w:r>
          </w:p>
        </w:tc>
        <w:tc>
          <w:tcPr>
            <w:tcW w:w="1348" w:type="dxa"/>
          </w:tcPr>
          <w:p>
            <w:pPr>
              <w:pStyle w:val="8"/>
              <w:spacing w:before="51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73" w:type="dxa"/>
          </w:tcPr>
          <w:p>
            <w:pPr>
              <w:pStyle w:val="8"/>
              <w:spacing w:before="51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7" w:type="dxa"/>
          </w:tcPr>
          <w:p>
            <w:pPr>
              <w:pStyle w:val="8"/>
              <w:spacing w:before="51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78" w:type="dxa"/>
          </w:tcPr>
          <w:p>
            <w:pPr>
              <w:pStyle w:val="8"/>
              <w:spacing w:before="51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51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51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51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51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66" w:type="dxa"/>
          </w:tcPr>
          <w:p>
            <w:pPr>
              <w:pStyle w:val="8"/>
              <w:spacing w:before="51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67" w:type="dxa"/>
          </w:tcPr>
          <w:p>
            <w:pPr>
              <w:pStyle w:val="8"/>
              <w:spacing w:before="51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560" w:type="dxa"/>
          </w:tcPr>
          <w:p>
            <w:pPr>
              <w:pStyle w:val="8"/>
              <w:spacing w:before="20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293" w:type="dxa"/>
          </w:tcPr>
          <w:p>
            <w:pPr>
              <w:pStyle w:val="8"/>
              <w:spacing w:before="20"/>
              <w:ind w:left="67" w:right="4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38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348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73" w:type="dxa"/>
          </w:tcPr>
          <w:p>
            <w:pPr>
              <w:pStyle w:val="8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7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78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66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867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560" w:type="dxa"/>
          </w:tcPr>
          <w:p>
            <w:pPr>
              <w:pStyle w:val="8"/>
              <w:spacing w:before="20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293" w:type="dxa"/>
          </w:tcPr>
          <w:p>
            <w:pPr>
              <w:pStyle w:val="8"/>
              <w:spacing w:before="20"/>
              <w:ind w:left="67" w:right="4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38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48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173" w:type="dxa"/>
          </w:tcPr>
          <w:p>
            <w:pPr>
              <w:pStyle w:val="8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7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178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266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867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8" w:type="dxa"/>
          </w:tcPr>
          <w:p>
            <w:pPr>
              <w:pStyle w:val="8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560" w:type="dxa"/>
          </w:tcPr>
          <w:p>
            <w:pPr>
              <w:pStyle w:val="8"/>
              <w:spacing w:before="20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293" w:type="dxa"/>
          </w:tcPr>
          <w:p>
            <w:pPr>
              <w:pStyle w:val="8"/>
              <w:spacing w:before="20"/>
              <w:ind w:left="67" w:right="4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38" w:type="dxa"/>
          </w:tcPr>
          <w:p>
            <w:pPr>
              <w:pStyle w:val="8"/>
              <w:spacing w:before="0" w:line="150" w:lineRule="atLeast"/>
              <w:ind w:left="67" w:right="8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 ENCUADERNACIÓN Y REPRODUCCIÓN</w:t>
            </w:r>
          </w:p>
        </w:tc>
        <w:tc>
          <w:tcPr>
            <w:tcW w:w="1348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173" w:type="dxa"/>
          </w:tcPr>
          <w:p>
            <w:pPr>
              <w:pStyle w:val="8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7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178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266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867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08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560" w:type="dxa"/>
          </w:tcPr>
          <w:p>
            <w:pPr>
              <w:pStyle w:val="8"/>
              <w:spacing w:before="8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293" w:type="dxa"/>
          </w:tcPr>
          <w:p>
            <w:pPr>
              <w:pStyle w:val="8"/>
              <w:spacing w:before="8"/>
              <w:ind w:left="67" w:right="4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38" w:type="dxa"/>
          </w:tcPr>
          <w:p>
            <w:pPr>
              <w:pStyle w:val="8"/>
              <w:spacing w:before="1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48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73" w:type="dxa"/>
          </w:tcPr>
          <w:p>
            <w:pPr>
              <w:pStyle w:val="8"/>
              <w:spacing w:before="10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7" w:type="dxa"/>
          </w:tcPr>
          <w:p>
            <w:pPr>
              <w:pStyle w:val="8"/>
              <w:spacing w:before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66" w:type="dxa"/>
          </w:tcPr>
          <w:p>
            <w:pPr>
              <w:pStyle w:val="8"/>
              <w:spacing w:before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67" w:type="dxa"/>
          </w:tcPr>
          <w:p>
            <w:pPr>
              <w:pStyle w:val="8"/>
              <w:spacing w:before="1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8" w:type="dxa"/>
          </w:tcPr>
          <w:p>
            <w:pPr>
              <w:pStyle w:val="8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560" w:type="dxa"/>
          </w:tcPr>
          <w:p>
            <w:pPr>
              <w:pStyle w:val="8"/>
              <w:spacing w:before="20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293" w:type="dxa"/>
          </w:tcPr>
          <w:p>
            <w:pPr>
              <w:pStyle w:val="8"/>
              <w:spacing w:before="20"/>
              <w:ind w:left="67" w:right="4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38" w:type="dxa"/>
          </w:tcPr>
          <w:p>
            <w:pPr>
              <w:pStyle w:val="8"/>
              <w:spacing w:before="0" w:line="150" w:lineRule="atLeast"/>
              <w:ind w:left="67" w:right="8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348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173" w:type="dxa"/>
          </w:tcPr>
          <w:p>
            <w:pPr>
              <w:pStyle w:val="8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7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178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266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867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8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560" w:type="dxa"/>
          </w:tcPr>
          <w:p>
            <w:pPr>
              <w:pStyle w:val="8"/>
              <w:spacing w:before="8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293" w:type="dxa"/>
          </w:tcPr>
          <w:p>
            <w:pPr>
              <w:pStyle w:val="8"/>
              <w:spacing w:before="8"/>
              <w:ind w:left="67" w:right="4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38" w:type="dxa"/>
          </w:tcPr>
          <w:p>
            <w:pPr>
              <w:pStyle w:val="8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MÁQUINAS Y</w:t>
            </w:r>
          </w:p>
          <w:p>
            <w:pPr>
              <w:pStyle w:val="8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EQUIPOS DE OFICINA</w:t>
            </w:r>
          </w:p>
        </w:tc>
        <w:tc>
          <w:tcPr>
            <w:tcW w:w="1348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173" w:type="dxa"/>
          </w:tcPr>
          <w:p>
            <w:pPr>
              <w:pStyle w:val="8"/>
              <w:spacing w:before="10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7" w:type="dxa"/>
          </w:tcPr>
          <w:p>
            <w:pPr>
              <w:pStyle w:val="8"/>
              <w:spacing w:before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266" w:type="dxa"/>
          </w:tcPr>
          <w:p>
            <w:pPr>
              <w:pStyle w:val="8"/>
              <w:spacing w:before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867" w:type="dxa"/>
          </w:tcPr>
          <w:p>
            <w:pPr>
              <w:pStyle w:val="8"/>
              <w:spacing w:before="1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8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560" w:type="dxa"/>
          </w:tcPr>
          <w:p>
            <w:pPr>
              <w:pStyle w:val="8"/>
              <w:spacing w:before="8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293" w:type="dxa"/>
          </w:tcPr>
          <w:p>
            <w:pPr>
              <w:pStyle w:val="8"/>
              <w:spacing w:before="8"/>
              <w:ind w:left="67" w:right="4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38" w:type="dxa"/>
          </w:tcPr>
          <w:p>
            <w:pPr>
              <w:pStyle w:val="8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</w:t>
            </w:r>
          </w:p>
          <w:p>
            <w:pPr>
              <w:pStyle w:val="8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MEDIOS DE TRANSPORTE</w:t>
            </w:r>
          </w:p>
        </w:tc>
        <w:tc>
          <w:tcPr>
            <w:tcW w:w="1348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173" w:type="dxa"/>
          </w:tcPr>
          <w:p>
            <w:pPr>
              <w:pStyle w:val="8"/>
              <w:spacing w:before="10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7" w:type="dxa"/>
          </w:tcPr>
          <w:p>
            <w:pPr>
              <w:pStyle w:val="8"/>
              <w:spacing w:before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266" w:type="dxa"/>
          </w:tcPr>
          <w:p>
            <w:pPr>
              <w:pStyle w:val="8"/>
              <w:spacing w:before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867" w:type="dxa"/>
          </w:tcPr>
          <w:p>
            <w:pPr>
              <w:pStyle w:val="8"/>
              <w:spacing w:before="1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308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181</w:t>
            </w:r>
          </w:p>
        </w:tc>
        <w:tc>
          <w:tcPr>
            <w:tcW w:w="560" w:type="dxa"/>
          </w:tcPr>
          <w:p>
            <w:pPr>
              <w:pStyle w:val="8"/>
              <w:spacing w:before="8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293" w:type="dxa"/>
          </w:tcPr>
          <w:p>
            <w:pPr>
              <w:pStyle w:val="8"/>
              <w:spacing w:before="8"/>
              <w:ind w:left="67" w:right="4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38" w:type="dxa"/>
          </w:tcPr>
          <w:p>
            <w:pPr>
              <w:pStyle w:val="8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 INVESTIGACIONES Y</w:t>
            </w:r>
          </w:p>
          <w:p>
            <w:pPr>
              <w:pStyle w:val="8"/>
              <w:spacing w:before="35" w:line="113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PROYECTOS DE PRE-FACTIBILIDAD Y</w:t>
            </w:r>
          </w:p>
        </w:tc>
        <w:tc>
          <w:tcPr>
            <w:tcW w:w="1348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4,255,032.00</w:t>
            </w:r>
          </w:p>
        </w:tc>
        <w:tc>
          <w:tcPr>
            <w:tcW w:w="1173" w:type="dxa"/>
          </w:tcPr>
          <w:p>
            <w:pPr>
              <w:pStyle w:val="8"/>
              <w:spacing w:before="10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7" w:type="dxa"/>
          </w:tcPr>
          <w:p>
            <w:pPr>
              <w:pStyle w:val="8"/>
              <w:spacing w:before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4,255,032.00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4,255,032.00</w:t>
            </w:r>
          </w:p>
        </w:tc>
        <w:tc>
          <w:tcPr>
            <w:tcW w:w="1266" w:type="dxa"/>
          </w:tcPr>
          <w:p>
            <w:pPr>
              <w:pStyle w:val="8"/>
              <w:spacing w:before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4,255,032.00</w:t>
            </w:r>
          </w:p>
        </w:tc>
        <w:tc>
          <w:tcPr>
            <w:tcW w:w="867" w:type="dxa"/>
          </w:tcPr>
          <w:p>
            <w:pPr>
              <w:pStyle w:val="8"/>
              <w:spacing w:before="1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0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6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638" w:type="dxa"/>
          </w:tcPr>
          <w:p>
            <w:pPr>
              <w:pStyle w:val="8"/>
              <w:spacing w:before="17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FACTIBILIDAD</w:t>
            </w:r>
          </w:p>
        </w:tc>
        <w:tc>
          <w:tcPr>
            <w:tcW w:w="134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7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4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7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7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08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183</w:t>
            </w:r>
          </w:p>
        </w:tc>
        <w:tc>
          <w:tcPr>
            <w:tcW w:w="560" w:type="dxa"/>
          </w:tcPr>
          <w:p>
            <w:pPr>
              <w:pStyle w:val="8"/>
              <w:spacing w:before="8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293" w:type="dxa"/>
          </w:tcPr>
          <w:p>
            <w:pPr>
              <w:pStyle w:val="8"/>
              <w:spacing w:before="8"/>
              <w:ind w:left="67" w:right="4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38" w:type="dxa"/>
          </w:tcPr>
          <w:p>
            <w:pPr>
              <w:pStyle w:val="8"/>
              <w:spacing w:before="1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JURÍDICOS</w:t>
            </w:r>
          </w:p>
        </w:tc>
        <w:tc>
          <w:tcPr>
            <w:tcW w:w="1348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168,000.00</w:t>
            </w:r>
          </w:p>
        </w:tc>
        <w:tc>
          <w:tcPr>
            <w:tcW w:w="1173" w:type="dxa"/>
          </w:tcPr>
          <w:p>
            <w:pPr>
              <w:pStyle w:val="8"/>
              <w:spacing w:before="10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7" w:type="dxa"/>
          </w:tcPr>
          <w:p>
            <w:pPr>
              <w:pStyle w:val="8"/>
              <w:spacing w:before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168,000.00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168,000.00</w:t>
            </w:r>
          </w:p>
        </w:tc>
        <w:tc>
          <w:tcPr>
            <w:tcW w:w="1266" w:type="dxa"/>
          </w:tcPr>
          <w:p>
            <w:pPr>
              <w:pStyle w:val="8"/>
              <w:spacing w:before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168,000.00</w:t>
            </w:r>
          </w:p>
        </w:tc>
        <w:tc>
          <w:tcPr>
            <w:tcW w:w="867" w:type="dxa"/>
          </w:tcPr>
          <w:p>
            <w:pPr>
              <w:pStyle w:val="8"/>
              <w:spacing w:before="1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8" w:type="dxa"/>
          </w:tcPr>
          <w:p>
            <w:pPr>
              <w:pStyle w:val="8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560" w:type="dxa"/>
          </w:tcPr>
          <w:p>
            <w:pPr>
              <w:pStyle w:val="8"/>
              <w:spacing w:before="20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293" w:type="dxa"/>
          </w:tcPr>
          <w:p>
            <w:pPr>
              <w:pStyle w:val="8"/>
              <w:spacing w:before="20"/>
              <w:ind w:left="67" w:right="4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38" w:type="dxa"/>
          </w:tcPr>
          <w:p>
            <w:pPr>
              <w:pStyle w:val="8"/>
              <w:spacing w:before="0" w:line="150" w:lineRule="atLeast"/>
              <w:ind w:left="67" w:right="51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ECONÓMICOS, FINANCIEROS, CONTABLES Y DE AUDITORÍA</w:t>
            </w:r>
          </w:p>
        </w:tc>
        <w:tc>
          <w:tcPr>
            <w:tcW w:w="1348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660,000.00</w:t>
            </w:r>
          </w:p>
        </w:tc>
        <w:tc>
          <w:tcPr>
            <w:tcW w:w="1173" w:type="dxa"/>
          </w:tcPr>
          <w:p>
            <w:pPr>
              <w:pStyle w:val="8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7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660,000.00</w:t>
            </w:r>
          </w:p>
        </w:tc>
        <w:tc>
          <w:tcPr>
            <w:tcW w:w="1178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660,000.00</w:t>
            </w:r>
          </w:p>
        </w:tc>
        <w:tc>
          <w:tcPr>
            <w:tcW w:w="1266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660,000.00</w:t>
            </w:r>
          </w:p>
        </w:tc>
        <w:tc>
          <w:tcPr>
            <w:tcW w:w="867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08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560" w:type="dxa"/>
          </w:tcPr>
          <w:p>
            <w:pPr>
              <w:pStyle w:val="8"/>
              <w:spacing w:before="8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293" w:type="dxa"/>
          </w:tcPr>
          <w:p>
            <w:pPr>
              <w:pStyle w:val="8"/>
              <w:spacing w:before="8"/>
              <w:ind w:left="67" w:right="4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38" w:type="dxa"/>
          </w:tcPr>
          <w:p>
            <w:pPr>
              <w:pStyle w:val="8"/>
              <w:spacing w:before="1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DE CAPACITACIÓN</w:t>
            </w:r>
          </w:p>
        </w:tc>
        <w:tc>
          <w:tcPr>
            <w:tcW w:w="1348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173" w:type="dxa"/>
          </w:tcPr>
          <w:p>
            <w:pPr>
              <w:pStyle w:val="8"/>
              <w:spacing w:before="10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7" w:type="dxa"/>
          </w:tcPr>
          <w:p>
            <w:pPr>
              <w:pStyle w:val="8"/>
              <w:spacing w:before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266" w:type="dxa"/>
          </w:tcPr>
          <w:p>
            <w:pPr>
              <w:pStyle w:val="8"/>
              <w:spacing w:before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867" w:type="dxa"/>
          </w:tcPr>
          <w:p>
            <w:pPr>
              <w:pStyle w:val="8"/>
              <w:spacing w:before="1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8" w:type="dxa"/>
          </w:tcPr>
          <w:p>
            <w:pPr>
              <w:pStyle w:val="8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186</w:t>
            </w:r>
          </w:p>
        </w:tc>
        <w:tc>
          <w:tcPr>
            <w:tcW w:w="560" w:type="dxa"/>
          </w:tcPr>
          <w:p>
            <w:pPr>
              <w:pStyle w:val="8"/>
              <w:spacing w:before="20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293" w:type="dxa"/>
          </w:tcPr>
          <w:p>
            <w:pPr>
              <w:pStyle w:val="8"/>
              <w:spacing w:before="20"/>
              <w:ind w:left="67" w:right="4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38" w:type="dxa"/>
          </w:tcPr>
          <w:p>
            <w:pPr>
              <w:pStyle w:val="8"/>
              <w:spacing w:before="0" w:line="150" w:lineRule="atLeast"/>
              <w:ind w:left="67" w:righ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DE INFORMÁTICA Y SISTEMAS COMPUTARIZADOS</w:t>
            </w:r>
          </w:p>
        </w:tc>
        <w:tc>
          <w:tcPr>
            <w:tcW w:w="1348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173" w:type="dxa"/>
          </w:tcPr>
          <w:p>
            <w:pPr>
              <w:pStyle w:val="8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7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178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266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867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308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560" w:type="dxa"/>
          </w:tcPr>
          <w:p>
            <w:pPr>
              <w:pStyle w:val="8"/>
              <w:spacing w:before="8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293" w:type="dxa"/>
          </w:tcPr>
          <w:p>
            <w:pPr>
              <w:pStyle w:val="8"/>
              <w:spacing w:before="8"/>
              <w:ind w:left="67" w:right="4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38" w:type="dxa"/>
          </w:tcPr>
          <w:p>
            <w:pPr>
              <w:pStyle w:val="8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DE INGENIERÍA,</w:t>
            </w:r>
          </w:p>
          <w:p>
            <w:pPr>
              <w:pStyle w:val="8"/>
              <w:spacing w:before="35" w:line="113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ARQUITECTURA Y SUPERVISIÓN DE</w:t>
            </w:r>
          </w:p>
        </w:tc>
        <w:tc>
          <w:tcPr>
            <w:tcW w:w="1348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504,000.00</w:t>
            </w:r>
          </w:p>
        </w:tc>
        <w:tc>
          <w:tcPr>
            <w:tcW w:w="1173" w:type="dxa"/>
          </w:tcPr>
          <w:p>
            <w:pPr>
              <w:pStyle w:val="8"/>
              <w:spacing w:before="10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7" w:type="dxa"/>
          </w:tcPr>
          <w:p>
            <w:pPr>
              <w:pStyle w:val="8"/>
              <w:spacing w:before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504,000.00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504,000.00</w:t>
            </w:r>
          </w:p>
        </w:tc>
        <w:tc>
          <w:tcPr>
            <w:tcW w:w="1266" w:type="dxa"/>
          </w:tcPr>
          <w:p>
            <w:pPr>
              <w:pStyle w:val="8"/>
              <w:spacing w:before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504,000.00</w:t>
            </w:r>
          </w:p>
        </w:tc>
        <w:tc>
          <w:tcPr>
            <w:tcW w:w="867" w:type="dxa"/>
          </w:tcPr>
          <w:p>
            <w:pPr>
              <w:pStyle w:val="8"/>
              <w:spacing w:before="1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0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6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638" w:type="dxa"/>
          </w:tcPr>
          <w:p>
            <w:pPr>
              <w:pStyle w:val="8"/>
              <w:spacing w:before="17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OBRAS</w:t>
            </w:r>
          </w:p>
        </w:tc>
        <w:tc>
          <w:tcPr>
            <w:tcW w:w="134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7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4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7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7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8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560" w:type="dxa"/>
          </w:tcPr>
          <w:p>
            <w:pPr>
              <w:pStyle w:val="8"/>
              <w:spacing w:before="8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293" w:type="dxa"/>
          </w:tcPr>
          <w:p>
            <w:pPr>
              <w:pStyle w:val="8"/>
              <w:spacing w:before="8"/>
              <w:ind w:left="67" w:right="4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38" w:type="dxa"/>
          </w:tcPr>
          <w:p>
            <w:pPr>
              <w:pStyle w:val="8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</w:t>
            </w:r>
          </w:p>
          <w:p>
            <w:pPr>
              <w:pStyle w:val="8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348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173" w:type="dxa"/>
          </w:tcPr>
          <w:p>
            <w:pPr>
              <w:pStyle w:val="8"/>
              <w:spacing w:before="10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7" w:type="dxa"/>
          </w:tcPr>
          <w:p>
            <w:pPr>
              <w:pStyle w:val="8"/>
              <w:spacing w:before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66" w:type="dxa"/>
          </w:tcPr>
          <w:p>
            <w:pPr>
              <w:pStyle w:val="8"/>
              <w:spacing w:before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867" w:type="dxa"/>
          </w:tcPr>
          <w:p>
            <w:pPr>
              <w:pStyle w:val="8"/>
              <w:spacing w:before="1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8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560" w:type="dxa"/>
          </w:tcPr>
          <w:p>
            <w:pPr>
              <w:pStyle w:val="8"/>
              <w:spacing w:before="8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293" w:type="dxa"/>
          </w:tcPr>
          <w:p>
            <w:pPr>
              <w:pStyle w:val="8"/>
              <w:spacing w:before="8"/>
              <w:ind w:left="67" w:right="4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38" w:type="dxa"/>
          </w:tcPr>
          <w:p>
            <w:pPr>
              <w:pStyle w:val="8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 BANCARIOS, COMISIONES Y</w:t>
            </w:r>
          </w:p>
          <w:p>
            <w:pPr>
              <w:pStyle w:val="8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GASTOS</w:t>
            </w:r>
          </w:p>
        </w:tc>
        <w:tc>
          <w:tcPr>
            <w:tcW w:w="1348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1173" w:type="dxa"/>
          </w:tcPr>
          <w:p>
            <w:pPr>
              <w:pStyle w:val="8"/>
              <w:spacing w:before="10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7" w:type="dxa"/>
          </w:tcPr>
          <w:p>
            <w:pPr>
              <w:pStyle w:val="8"/>
              <w:spacing w:before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1266" w:type="dxa"/>
          </w:tcPr>
          <w:p>
            <w:pPr>
              <w:pStyle w:val="8"/>
              <w:spacing w:before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867" w:type="dxa"/>
          </w:tcPr>
          <w:p>
            <w:pPr>
              <w:pStyle w:val="8"/>
              <w:spacing w:before="1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08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560" w:type="dxa"/>
          </w:tcPr>
          <w:p>
            <w:pPr>
              <w:pStyle w:val="8"/>
              <w:spacing w:before="8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293" w:type="dxa"/>
          </w:tcPr>
          <w:p>
            <w:pPr>
              <w:pStyle w:val="8"/>
              <w:spacing w:before="8"/>
              <w:ind w:left="67" w:right="4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38" w:type="dxa"/>
          </w:tcPr>
          <w:p>
            <w:pPr>
              <w:pStyle w:val="8"/>
              <w:spacing w:before="1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 DERECHOS Y TASAS</w:t>
            </w:r>
          </w:p>
        </w:tc>
        <w:tc>
          <w:tcPr>
            <w:tcW w:w="1348" w:type="dxa"/>
          </w:tcPr>
          <w:p>
            <w:pPr>
              <w:pStyle w:val="8"/>
              <w:spacing w:before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73" w:type="dxa"/>
          </w:tcPr>
          <w:p>
            <w:pPr>
              <w:pStyle w:val="8"/>
              <w:spacing w:before="10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7" w:type="dxa"/>
          </w:tcPr>
          <w:p>
            <w:pPr>
              <w:pStyle w:val="8"/>
              <w:spacing w:before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78" w:type="dxa"/>
          </w:tcPr>
          <w:p>
            <w:pPr>
              <w:pStyle w:val="8"/>
              <w:spacing w:before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266" w:type="dxa"/>
          </w:tcPr>
          <w:p>
            <w:pPr>
              <w:pStyle w:val="8"/>
              <w:spacing w:before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867" w:type="dxa"/>
          </w:tcPr>
          <w:p>
            <w:pPr>
              <w:pStyle w:val="8"/>
              <w:spacing w:before="1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8" w:type="dxa"/>
          </w:tcPr>
          <w:p>
            <w:pPr>
              <w:pStyle w:val="8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560" w:type="dxa"/>
          </w:tcPr>
          <w:p>
            <w:pPr>
              <w:pStyle w:val="8"/>
              <w:spacing w:before="20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293" w:type="dxa"/>
          </w:tcPr>
          <w:p>
            <w:pPr>
              <w:pStyle w:val="8"/>
              <w:spacing w:before="20"/>
              <w:ind w:left="67" w:right="4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38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DE VIGILANCIA</w:t>
            </w:r>
          </w:p>
        </w:tc>
        <w:tc>
          <w:tcPr>
            <w:tcW w:w="1348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144,000.00</w:t>
            </w:r>
          </w:p>
        </w:tc>
        <w:tc>
          <w:tcPr>
            <w:tcW w:w="1173" w:type="dxa"/>
          </w:tcPr>
          <w:p>
            <w:pPr>
              <w:pStyle w:val="8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7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144,000.00</w:t>
            </w:r>
          </w:p>
        </w:tc>
        <w:tc>
          <w:tcPr>
            <w:tcW w:w="1178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144,000.00</w:t>
            </w:r>
          </w:p>
        </w:tc>
        <w:tc>
          <w:tcPr>
            <w:tcW w:w="1266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144,000.00</w:t>
            </w:r>
          </w:p>
        </w:tc>
        <w:tc>
          <w:tcPr>
            <w:tcW w:w="867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8" w:type="dxa"/>
          </w:tcPr>
          <w:p>
            <w:pPr>
              <w:pStyle w:val="8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560" w:type="dxa"/>
          </w:tcPr>
          <w:p>
            <w:pPr>
              <w:pStyle w:val="8"/>
              <w:spacing w:before="20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293" w:type="dxa"/>
          </w:tcPr>
          <w:p>
            <w:pPr>
              <w:pStyle w:val="8"/>
              <w:spacing w:before="20"/>
              <w:ind w:left="67" w:right="4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38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SERVICIOS</w:t>
            </w:r>
          </w:p>
        </w:tc>
        <w:tc>
          <w:tcPr>
            <w:tcW w:w="1348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140,000.00</w:t>
            </w:r>
          </w:p>
        </w:tc>
        <w:tc>
          <w:tcPr>
            <w:tcW w:w="1173" w:type="dxa"/>
          </w:tcPr>
          <w:p>
            <w:pPr>
              <w:pStyle w:val="8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7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140,000.00</w:t>
            </w:r>
          </w:p>
        </w:tc>
        <w:tc>
          <w:tcPr>
            <w:tcW w:w="1178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140,000.00</w:t>
            </w:r>
          </w:p>
        </w:tc>
        <w:tc>
          <w:tcPr>
            <w:tcW w:w="1266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140,000.00</w:t>
            </w:r>
          </w:p>
        </w:tc>
        <w:tc>
          <w:tcPr>
            <w:tcW w:w="867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308" w:type="dxa"/>
          </w:tcPr>
          <w:p>
            <w:pPr>
              <w:pStyle w:val="8"/>
              <w:spacing w:before="20" w:line="141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560" w:type="dxa"/>
          </w:tcPr>
          <w:p>
            <w:pPr>
              <w:pStyle w:val="8"/>
              <w:spacing w:before="20" w:line="141" w:lineRule="exact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293" w:type="dxa"/>
          </w:tcPr>
          <w:p>
            <w:pPr>
              <w:pStyle w:val="8"/>
              <w:spacing w:before="20" w:line="141" w:lineRule="exact"/>
              <w:ind w:left="67" w:right="4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38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348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73" w:type="dxa"/>
          </w:tcPr>
          <w:p>
            <w:pPr>
              <w:pStyle w:val="8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7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78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66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67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19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24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020" w:right="178" w:hanging="512"/>
      </w:pPr>
      <w:r>
        <w:t>Unidad Ejecutora = 217, Entidad Institucional = 11130016 DEL MES DE MARZO AL MES DE MARZO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7/04/2021</w:t>
      </w:r>
    </w:p>
    <w:p>
      <w:pPr>
        <w:pStyle w:val="5"/>
        <w:spacing w:before="56"/>
        <w:ind w:left="177"/>
      </w:pPr>
      <w:r>
        <w:t>10:08.08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41" name="Grupo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40" name="Línea 57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6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pI17fTAAAABAEAAA8AAAAAAAAAAQAgAAAAIgAAAGRycy9kb3du&#10;cmV2LnhtbFBLAQIUABQAAAAIAIdO4kD9RsKjPQIAAAMFAAAOAAAAAAAAAAEAIAAAACIBAABkcnMv&#10;ZTJvRG9jLnhtbFBLBQYAAAAABgAGAFkBAADRBQAAAAA=&#10;">
                <o:lock v:ext="edit" aspectratio="f"/>
                <v:line id="Línea 57" o:spid="_x0000_s1026" o:spt="20" style="position:absolute;left:0;top:5;height:0;width:15600;" filled="f" stroked="t" coordsize="21600,21600" o:gfxdata="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soaI6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tbl>
      <w:tblPr>
        <w:tblStyle w:val="4"/>
        <w:tblW w:w="0" w:type="auto"/>
        <w:tblInd w:w="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"/>
        <w:gridCol w:w="499"/>
        <w:gridCol w:w="356"/>
        <w:gridCol w:w="2467"/>
        <w:gridCol w:w="1707"/>
        <w:gridCol w:w="1055"/>
        <w:gridCol w:w="1345"/>
        <w:gridCol w:w="1200"/>
        <w:gridCol w:w="1200"/>
        <w:gridCol w:w="1200"/>
        <w:gridCol w:w="1055"/>
        <w:gridCol w:w="1200"/>
        <w:gridCol w:w="1346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80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jc w:val="left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499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  <w:tcBorders>
              <w:top w:val="single" w:color="000000" w:sz="4" w:space="0"/>
            </w:tcBorders>
          </w:tcPr>
          <w:p>
            <w:pPr>
              <w:pStyle w:val="8"/>
              <w:spacing w:before="40" w:line="312" w:lineRule="auto"/>
              <w:ind w:left="65" w:right="7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AGROFORESTALES, MADERA, CORCHO Y SUS</w:t>
            </w:r>
          </w:p>
        </w:tc>
        <w:tc>
          <w:tcPr>
            <w:tcW w:w="1707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5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346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694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2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467" w:type="dxa"/>
          </w:tcPr>
          <w:p>
            <w:pPr>
              <w:pStyle w:val="8"/>
              <w:spacing w:before="0" w:line="95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MANUFACTURAS</w:t>
            </w:r>
          </w:p>
        </w:tc>
        <w:tc>
          <w:tcPr>
            <w:tcW w:w="170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4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4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6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707" w:type="dxa"/>
          </w:tcPr>
          <w:p>
            <w:pPr>
              <w:pStyle w:val="8"/>
              <w:spacing w:before="0" w:line="89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89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89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245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LIBROS, REVISTAS Y PERIÓDICOS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247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ESPECIES TIMBRADAS Y VALORES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 Y NEUMÁTICOS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254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ARTÍCULOS DE CAUCHO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5" w:right="4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PRODUCTOS QUÍMICOS Y</w:t>
            </w:r>
          </w:p>
          <w:p>
            <w:pPr>
              <w:pStyle w:val="8"/>
              <w:spacing w:before="35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CONEXOS</w:t>
            </w:r>
          </w:p>
        </w:tc>
        <w:tc>
          <w:tcPr>
            <w:tcW w:w="1707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89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ESTRUCTURAS METÁLICAS ACABADAS</w:t>
            </w:r>
          </w:p>
        </w:tc>
        <w:tc>
          <w:tcPr>
            <w:tcW w:w="1707" w:type="dxa"/>
          </w:tcPr>
          <w:p>
            <w:pPr>
              <w:pStyle w:val="8"/>
              <w:spacing w:before="0" w:line="89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89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89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289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PRODUCTOS METÁLICOS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5" w:right="3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 USO PERSONAL</w:t>
            </w:r>
          </w:p>
        </w:tc>
        <w:tc>
          <w:tcPr>
            <w:tcW w:w="1707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694" w:type="dxa"/>
          </w:tcPr>
          <w:p>
            <w:pPr>
              <w:pStyle w:val="8"/>
              <w:spacing w:before="0" w:line="101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707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457,368.00</w:t>
            </w:r>
          </w:p>
        </w:tc>
        <w:tc>
          <w:tcPr>
            <w:tcW w:w="1055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457,368.00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left="301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457,368.00</w:t>
            </w:r>
          </w:p>
        </w:tc>
        <w:tc>
          <w:tcPr>
            <w:tcW w:w="1346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457,368.00</w:t>
            </w:r>
          </w:p>
        </w:tc>
        <w:tc>
          <w:tcPr>
            <w:tcW w:w="694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17780</wp:posOffset>
                </wp:positionH>
                <wp:positionV relativeFrom="page">
                  <wp:posOffset>4522470</wp:posOffset>
                </wp:positionV>
                <wp:extent cx="9942830" cy="2755265"/>
                <wp:effectExtent l="0" t="0" r="0" b="0"/>
                <wp:wrapNone/>
                <wp:docPr id="1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2830" cy="275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09"/>
                              <w:gridCol w:w="561"/>
                              <w:gridCol w:w="294"/>
                              <w:gridCol w:w="2595"/>
                              <w:gridCol w:w="1376"/>
                              <w:gridCol w:w="1218"/>
                              <w:gridCol w:w="1249"/>
                              <w:gridCol w:w="1218"/>
                              <w:gridCol w:w="1174"/>
                              <w:gridCol w:w="1201"/>
                              <w:gridCol w:w="1161"/>
                              <w:gridCol w:w="1201"/>
                              <w:gridCol w:w="1267"/>
                              <w:gridCol w:w="84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5135" w:type="dxa"/>
                                  <w:gridSpan w:val="5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4273"/>
                                    </w:tabs>
                                    <w:spacing w:before="54" w:line="75" w:lineRule="exact"/>
                                    <w:ind w:left="170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 ACTIVIDAD 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7,195,000.00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7,195,000.00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7,195,000.00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7,195,000.00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15665" w:type="dxa"/>
                                  <w:gridSpan w:val="14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1708"/>
                                    </w:tabs>
                                    <w:spacing w:before="115" w:line="141" w:lineRule="exact"/>
                                    <w:ind w:left="86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016   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DESARROLLO SOSTENIBLE PARA LA CONSERVACIÓN DE LOS RECURSOS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NATURALES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309" w:type="dxa"/>
                                </w:tcPr>
                                <w:p>
                                  <w:pPr>
                                    <w:pStyle w:val="8"/>
                                    <w:spacing w:before="48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>
                                  <w:pPr>
                                    <w:pStyle w:val="8"/>
                                    <w:spacing w:before="48"/>
                                    <w:ind w:left="6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8"/>
                                    <w:spacing w:before="48"/>
                                    <w:ind w:left="65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spacing w:before="29" w:line="150" w:lineRule="atLeast"/>
                                    <w:ind w:left="64" w:right="49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ADMINISTRATIVO, TÉCNICO, PROFESIONAL Y OPERATIVO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1,934,400.00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599,472.00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2,533,872.00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160,450.00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464,699.95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625,122.05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2,069,172.05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0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6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65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23,650.00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23,650.00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30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5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>
                                  <w:pPr>
                                    <w:pStyle w:val="8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-75,000.00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8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30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5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DIVULGACIÓN E INFORMACIÓN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>
                                  <w:pPr>
                                    <w:pStyle w:val="8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-150,000.00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8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30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5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4" w:right="8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 REPRODUCCIÓN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>
                                  <w:pPr>
                                    <w:pStyle w:val="8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-100,000.00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8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0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6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65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30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5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RECONOCIMIENTO DE GASTOS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>
                                  <w:pPr>
                                    <w:pStyle w:val="8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-100,000.00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8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30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5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 DE PERSONAS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>
                                  <w:pPr>
                                    <w:pStyle w:val="8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8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30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5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>
                                  <w:pPr>
                                    <w:pStyle w:val="8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8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30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5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4" w:right="79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 LOCALES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>
                                  <w:pPr>
                                    <w:pStyle w:val="8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-18,000.00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8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30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6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65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-10,500.00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10,500.00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10,500.00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31,500.00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31,500.00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10,500.00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0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6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65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 DE BIENES INTANGIBLES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30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5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4" w:right="6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 MEDIOS DE TRANSPORTE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>
                                  <w:pPr>
                                    <w:pStyle w:val="8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-60,000.00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8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8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30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6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65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OBRAS E INSTALACIONES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30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10" w:right="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6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65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ESTUDIOS, INVESTIGACIONES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PROYECTOS DE PRE-FACTIBILIDAD Y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2,270,000.00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-2,270,000.00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3" w:hRule="atLeast"/>
                              </w:trPr>
                              <w:tc>
                                <w:tcPr>
                                  <w:tcW w:w="30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>
                                  <w:pPr>
                                    <w:pStyle w:val="8"/>
                                    <w:spacing w:before="17" w:line="9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FACTIBILIDAD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8" o:spid="_x0000_s1026" o:spt="202" type="#_x0000_t202" style="position:absolute;left:0pt;margin-left:1.4pt;margin-top:356.1pt;height:216.95pt;width:782.9pt;mso-position-horizontal-relative:page;mso-position-vertical-relative:page;z-index:251676672;mso-width-relative:page;mso-height-relative:page;" filled="f" stroked="f" coordsize="21600,21600" o:gfxdata="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JDY3TZAAAACwEAAA8AAAAAAAAAAQAgAAAAIgAAAGRycy9kb3ducmV2LnhtbFBLAQIUABQAAAAI&#10;AIdO4kDzt50YswEAAHs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09"/>
                        <w:gridCol w:w="561"/>
                        <w:gridCol w:w="294"/>
                        <w:gridCol w:w="2595"/>
                        <w:gridCol w:w="1376"/>
                        <w:gridCol w:w="1218"/>
                        <w:gridCol w:w="1249"/>
                        <w:gridCol w:w="1218"/>
                        <w:gridCol w:w="1174"/>
                        <w:gridCol w:w="1201"/>
                        <w:gridCol w:w="1161"/>
                        <w:gridCol w:w="1201"/>
                        <w:gridCol w:w="1267"/>
                        <w:gridCol w:w="84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5135" w:type="dxa"/>
                            <w:gridSpan w:val="5"/>
                          </w:tcPr>
                          <w:p>
                            <w:pPr>
                              <w:pStyle w:val="8"/>
                              <w:tabs>
                                <w:tab w:val="left" w:pos="4273"/>
                              </w:tabs>
                              <w:spacing w:before="54" w:line="75" w:lineRule="exact"/>
                              <w:ind w:left="170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 ACTIVIDAD 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7,195,000.00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7,195,000.00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7,195,000.00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7,195,000.00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6" w:hRule="atLeast"/>
                        </w:trPr>
                        <w:tc>
                          <w:tcPr>
                            <w:tcW w:w="15665" w:type="dxa"/>
                            <w:gridSpan w:val="14"/>
                          </w:tcPr>
                          <w:p>
                            <w:pPr>
                              <w:pStyle w:val="8"/>
                              <w:tabs>
                                <w:tab w:val="left" w:pos="1708"/>
                              </w:tabs>
                              <w:spacing w:before="115" w:line="141" w:lineRule="exact"/>
                              <w:ind w:left="86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016   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000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DESARROLLO SOSTENIBLE PARA LA CONSERVACIÓN DE LOS RECURSOS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NATURALES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309" w:type="dxa"/>
                          </w:tcPr>
                          <w:p>
                            <w:pPr>
                              <w:pStyle w:val="8"/>
                              <w:spacing w:before="48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>
                            <w:pPr>
                              <w:pStyle w:val="8"/>
                              <w:spacing w:before="48"/>
                              <w:ind w:left="6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8"/>
                              <w:spacing w:before="48"/>
                              <w:ind w:left="65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spacing w:before="29" w:line="150" w:lineRule="atLeast"/>
                              <w:ind w:left="64" w:right="49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ADMINISTRATIVO, TÉCNICO, PROFESIONAL Y OPERATIVO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>
                            <w:pPr>
                              <w:pStyle w:val="8"/>
                              <w:spacing w:before="51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1,934,400.00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51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599,472.00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8"/>
                              <w:spacing w:before="51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2,533,872.00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51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51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51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160,450.00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51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464,699.95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51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625,122.05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51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2,069,172.05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8"/>
                              <w:spacing w:before="51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309" w:type="dxa"/>
                          </w:tcPr>
                          <w:p>
                            <w:pPr>
                              <w:pStyle w:val="8"/>
                              <w:spacing w:before="8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>
                            <w:pPr>
                              <w:pStyle w:val="8"/>
                              <w:spacing w:before="8"/>
                              <w:ind w:left="6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8"/>
                              <w:spacing w:before="8"/>
                              <w:ind w:left="65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spacing w:before="10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>
                            <w:pPr>
                              <w:pStyle w:val="8"/>
                              <w:spacing w:before="1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23,650.00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23,650.00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8"/>
                              <w:spacing w:before="1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309" w:type="dxa"/>
                          </w:tcPr>
                          <w:p>
                            <w:pPr>
                              <w:pStyle w:val="8"/>
                              <w:spacing w:before="20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>
                            <w:pPr>
                              <w:pStyle w:val="8"/>
                              <w:spacing w:before="20"/>
                              <w:ind w:left="6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8"/>
                              <w:spacing w:before="20"/>
                              <w:ind w:left="65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>
                            <w:pPr>
                              <w:pStyle w:val="8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-75,000.00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8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309" w:type="dxa"/>
                          </w:tcPr>
                          <w:p>
                            <w:pPr>
                              <w:pStyle w:val="8"/>
                              <w:spacing w:before="20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>
                            <w:pPr>
                              <w:pStyle w:val="8"/>
                              <w:spacing w:before="20"/>
                              <w:ind w:left="6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8"/>
                              <w:spacing w:before="20"/>
                              <w:ind w:left="65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DIVULGACIÓN E INFORMACIÓN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>
                            <w:pPr>
                              <w:pStyle w:val="8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-150,000.00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8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309" w:type="dxa"/>
                          </w:tcPr>
                          <w:p>
                            <w:pPr>
                              <w:pStyle w:val="8"/>
                              <w:spacing w:before="20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>
                            <w:pPr>
                              <w:pStyle w:val="8"/>
                              <w:spacing w:before="20"/>
                              <w:ind w:left="6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8"/>
                              <w:spacing w:before="20"/>
                              <w:ind w:left="65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4" w:right="8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 REPRODUCCIÓN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>
                            <w:pPr>
                              <w:pStyle w:val="8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-100,000.00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8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309" w:type="dxa"/>
                          </w:tcPr>
                          <w:p>
                            <w:pPr>
                              <w:pStyle w:val="8"/>
                              <w:spacing w:before="8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>
                            <w:pPr>
                              <w:pStyle w:val="8"/>
                              <w:spacing w:before="8"/>
                              <w:ind w:left="6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8"/>
                              <w:spacing w:before="8"/>
                              <w:ind w:left="65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spacing w:before="10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>
                            <w:pPr>
                              <w:pStyle w:val="8"/>
                              <w:spacing w:before="1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8"/>
                              <w:spacing w:before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309" w:type="dxa"/>
                          </w:tcPr>
                          <w:p>
                            <w:pPr>
                              <w:pStyle w:val="8"/>
                              <w:spacing w:before="20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>
                            <w:pPr>
                              <w:pStyle w:val="8"/>
                              <w:spacing w:before="20"/>
                              <w:ind w:left="6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8"/>
                              <w:spacing w:before="20"/>
                              <w:ind w:left="65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RECONOCIMIENTO DE GASTOS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>
                            <w:pPr>
                              <w:pStyle w:val="8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-100,000.00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8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309" w:type="dxa"/>
                          </w:tcPr>
                          <w:p>
                            <w:pPr>
                              <w:pStyle w:val="8"/>
                              <w:spacing w:before="20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>
                            <w:pPr>
                              <w:pStyle w:val="8"/>
                              <w:spacing w:before="20"/>
                              <w:ind w:left="6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8"/>
                              <w:spacing w:before="20"/>
                              <w:ind w:left="65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TRANSPORTE DE PERSONAS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>
                            <w:pPr>
                              <w:pStyle w:val="8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8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309" w:type="dxa"/>
                          </w:tcPr>
                          <w:p>
                            <w:pPr>
                              <w:pStyle w:val="8"/>
                              <w:spacing w:before="20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>
                            <w:pPr>
                              <w:pStyle w:val="8"/>
                              <w:spacing w:before="20"/>
                              <w:ind w:left="6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8"/>
                              <w:spacing w:before="20"/>
                              <w:ind w:left="65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>
                            <w:pPr>
                              <w:pStyle w:val="8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8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309" w:type="dxa"/>
                          </w:tcPr>
                          <w:p>
                            <w:pPr>
                              <w:pStyle w:val="8"/>
                              <w:spacing w:before="20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>
                            <w:pPr>
                              <w:pStyle w:val="8"/>
                              <w:spacing w:before="20"/>
                              <w:ind w:left="6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8"/>
                              <w:spacing w:before="20"/>
                              <w:ind w:left="65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4" w:right="79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 LOCALES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>
                            <w:pPr>
                              <w:pStyle w:val="8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-18,000.00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8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309" w:type="dxa"/>
                          </w:tcPr>
                          <w:p>
                            <w:pPr>
                              <w:pStyle w:val="8"/>
                              <w:spacing w:before="8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>
                            <w:pPr>
                              <w:pStyle w:val="8"/>
                              <w:spacing w:before="8"/>
                              <w:ind w:left="6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8"/>
                              <w:spacing w:before="8"/>
                              <w:ind w:left="65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>
                            <w:pPr>
                              <w:pStyle w:val="8"/>
                              <w:spacing w:before="1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-10,500.00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10,500.00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10,500.00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31,500.00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31,500.00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8"/>
                              <w:spacing w:before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10,500.00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309" w:type="dxa"/>
                          </w:tcPr>
                          <w:p>
                            <w:pPr>
                              <w:pStyle w:val="8"/>
                              <w:spacing w:before="8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>
                            <w:pPr>
                              <w:pStyle w:val="8"/>
                              <w:spacing w:before="8"/>
                              <w:ind w:left="6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8"/>
                              <w:spacing w:before="8"/>
                              <w:ind w:left="65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spacing w:before="10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DERECHOS DE BIENES INTANGIBLES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>
                            <w:pPr>
                              <w:pStyle w:val="8"/>
                              <w:spacing w:before="1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8"/>
                              <w:spacing w:before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309" w:type="dxa"/>
                          </w:tcPr>
                          <w:p>
                            <w:pPr>
                              <w:pStyle w:val="8"/>
                              <w:spacing w:before="20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>
                            <w:pPr>
                              <w:pStyle w:val="8"/>
                              <w:spacing w:before="20"/>
                              <w:ind w:left="6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8"/>
                              <w:spacing w:before="20"/>
                              <w:ind w:left="65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4" w:right="6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 MEDIOS DE TRANSPORTE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>
                            <w:pPr>
                              <w:pStyle w:val="8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-60,000.00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8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8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309" w:type="dxa"/>
                          </w:tcPr>
                          <w:p>
                            <w:pPr>
                              <w:pStyle w:val="8"/>
                              <w:spacing w:before="8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>
                            <w:pPr>
                              <w:pStyle w:val="8"/>
                              <w:spacing w:before="8"/>
                              <w:ind w:left="6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8"/>
                              <w:spacing w:before="8"/>
                              <w:ind w:left="65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OBRAS E INSTALACIONES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>
                            <w:pPr>
                              <w:pStyle w:val="8"/>
                              <w:spacing w:before="1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8"/>
                              <w:spacing w:before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309" w:type="dxa"/>
                          </w:tcPr>
                          <w:p>
                            <w:pPr>
                              <w:pStyle w:val="8"/>
                              <w:spacing w:before="8"/>
                              <w:ind w:left="10" w:right="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>
                            <w:pPr>
                              <w:pStyle w:val="8"/>
                              <w:spacing w:before="8"/>
                              <w:ind w:left="6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8"/>
                              <w:spacing w:before="8"/>
                              <w:ind w:left="65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ESTUDIOS, INVESTIGACIONES Y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PROYECTOS DE PRE-FACTIBILIDAD Y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>
                            <w:pPr>
                              <w:pStyle w:val="8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2,270,000.00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-2,270,000.00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8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8"/>
                              <w:spacing w:before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3" w:hRule="atLeast"/>
                        </w:trPr>
                        <w:tc>
                          <w:tcPr>
                            <w:tcW w:w="30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95" w:type="dxa"/>
                          </w:tcPr>
                          <w:p>
                            <w:pPr>
                              <w:pStyle w:val="8"/>
                              <w:spacing w:before="17" w:line="9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FACTIBILIDAD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20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24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020" w:right="178" w:hanging="512"/>
      </w:pPr>
      <w:r>
        <w:t>Unidad Ejecutora = 217, Entidad Institucional = 11130016 DEL MES DE MARZO AL MES DE MARZO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7/04/2021</w:t>
      </w:r>
    </w:p>
    <w:p>
      <w:pPr>
        <w:pStyle w:val="5"/>
        <w:spacing w:before="56"/>
        <w:ind w:left="177"/>
      </w:pPr>
      <w:r>
        <w:t>10:08.08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45" name="Grupo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44" name="Línea 60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9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kjXt9MAAAAEAQAADwAAAAAAAAABACAAAAAiAAAAZHJzL2Rvd25y&#10;ZXYueG1sUEsBAhQAFAAAAAgAh07iQE1UjxQ8AgAAAwUAAA4AAAAAAAAAAQAgAAAAIgEAAGRycy9l&#10;Mm9Eb2MueG1sUEsFBgAAAAAGAAYAWQEAANAFAAAAAA==&#10;">
                <o:lock v:ext="edit" aspectratio="f"/>
                <v:line id="Línea 60" o:spid="_x0000_s1026" o:spt="20" style="position:absolute;left:0;top:5;height:0;width:15600;" filled="f" stroked="t" coordsize="21600,21600" o:gfxdata="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BNuj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84520"/>
                <wp:effectExtent l="0" t="0" r="0" b="0"/>
                <wp:wrapNone/>
                <wp:docPr id="19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8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47"/>
                              <w:gridCol w:w="1364"/>
                              <w:gridCol w:w="1219"/>
                              <w:gridCol w:w="1346"/>
                              <w:gridCol w:w="1200"/>
                              <w:gridCol w:w="1200"/>
                              <w:gridCol w:w="1200"/>
                              <w:gridCol w:w="1055"/>
                              <w:gridCol w:w="1200"/>
                              <w:gridCol w:w="1345"/>
                              <w:gridCol w:w="69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41" w:line="150" w:lineRule="atLeast"/>
                                    <w:ind w:left="65" w:right="69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ESTUDIOS, INVESTIGACIONES Y PROYECTOS DE PRE-FACTIBILIDAD Y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3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FACTIBILIDAD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ESTUDIOS, INVESTIGACIONES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PROYECTOS DE PRE-FACTIBILIDAD Y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FACTIBILIDAD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JURÍDICOS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5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ECONÓMICOS, FINANCIEROS, CONTABLES Y DE AUDITORÍA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8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 FIANZAS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310,135.00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310,135.00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310,135.00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310,135.00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534,865.00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334,865.00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334,865.00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334,865.00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0" w:line="150" w:lineRule="atLeast"/>
                                    <w:ind w:left="65" w:right="6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ALIMENTOS, PRODUCTOS AGROFORESTALES Y AGROPECUARIOS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PIEDRA, ARCILLA Y ARENA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PÓMEZ, CAL Y YESO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PRENDAS DE VESTIR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280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>
                                  <w:pPr>
                                    <w:pStyle w:val="8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8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8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1" o:spid="_x0000_s1026" o:spt="202" type="#_x0000_t202" style="position:absolute;left:0pt;margin-left:2.85pt;margin-top:25.7pt;height:447.6pt;width:780pt;mso-position-horizontal-relative:page;z-index:251677696;mso-width-relative:page;mso-height-relative:page;" filled="f" stroked="f" coordsize="21600,21600" o:gfxdata="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A&#10;LJ/i1wAAAAkBAAAPAAAAAAAAAAEAIAAAACIAAABkcnMvZG93bnJldi54bWxQSwECFAAUAAAACACH&#10;TuJAVChwG7MBAAB7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0"/>
                        <w:gridCol w:w="499"/>
                        <w:gridCol w:w="356"/>
                        <w:gridCol w:w="2647"/>
                        <w:gridCol w:w="1364"/>
                        <w:gridCol w:w="1219"/>
                        <w:gridCol w:w="1346"/>
                        <w:gridCol w:w="1200"/>
                        <w:gridCol w:w="1200"/>
                        <w:gridCol w:w="1200"/>
                        <w:gridCol w:w="1055"/>
                        <w:gridCol w:w="1200"/>
                        <w:gridCol w:w="1345"/>
                        <w:gridCol w:w="69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28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41" w:line="150" w:lineRule="atLeast"/>
                              <w:ind w:left="65" w:right="69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ESTUDIOS, INVESTIGACIONES Y PROYECTOS DE PRE-FACTIBILIDAD Y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700,000.00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700,000.00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700,000.00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700,000.00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3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FACTIBILIDAD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ESTUDIOS, INVESTIGACIONES Y</w:t>
                            </w:r>
                          </w:p>
                          <w:p>
                            <w:pPr>
                              <w:pStyle w:val="8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PROYECTOS DE PRE-FACTIBILIDAD Y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FACTIBILIDAD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JURÍDICOS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5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ECONÓMICOS, FINANCIEROS, CONTABLES Y DE AUDITORÍA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8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 FIANZAS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310,135.00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310,135.00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310,135.00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310,135.00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>
                            <w:pPr>
                              <w:pStyle w:val="8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534,865.00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334,865.00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334,865.00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334,865.00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0" w:line="150" w:lineRule="atLeast"/>
                              <w:ind w:left="65" w:right="6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ALIMENTOS, PRODUCTOS AGROFORESTALES Y AGROPECUARIOS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PIEDRA, ARCILLA Y ARENA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PÓMEZ, CAL Y YESO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PRENDAS DE VESTIR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280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>
                            <w:pPr>
                              <w:pStyle w:val="8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8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8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21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24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020" w:right="178" w:hanging="512"/>
      </w:pPr>
      <w:r>
        <w:t>Unidad Ejecutora = 217, Entidad Institucional = 11130016 DEL MES DE MARZO AL MES DE MARZO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7/04/2021</w:t>
      </w:r>
    </w:p>
    <w:p>
      <w:pPr>
        <w:pStyle w:val="5"/>
        <w:spacing w:before="56"/>
        <w:ind w:left="177"/>
      </w:pPr>
      <w:r>
        <w:t>10:08.08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49" name="Grupo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48" name="Línea 63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62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pI17fTAAAABAEAAA8AAAAAAAAAAQAgAAAAIgAAAGRycy9kb3du&#10;cmV2LnhtbFBLAQIUABQAAAAIAIdO4kDyDIiVPQIAAAMFAAAOAAAAAAAAAAEAIAAAACIBAABkcnMv&#10;ZTJvRG9jLnhtbFBLBQYAAAAABgAGAFkBAADRBQAAAAA=&#10;">
                <o:lock v:ext="edit" aspectratio="f"/>
                <v:line id="Línea 63" o:spid="_x0000_s1026" o:spt="20" style="position:absolute;left:0;top:5;height:0;width:15600;" filled="f" stroked="t" coordsize="21600,21600" o:gfxdata="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VeZI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tbl>
      <w:tblPr>
        <w:tblStyle w:val="4"/>
        <w:tblW w:w="0" w:type="auto"/>
        <w:tblInd w:w="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"/>
        <w:gridCol w:w="499"/>
        <w:gridCol w:w="356"/>
        <w:gridCol w:w="2467"/>
        <w:gridCol w:w="1544"/>
        <w:gridCol w:w="1179"/>
        <w:gridCol w:w="1385"/>
        <w:gridCol w:w="1200"/>
        <w:gridCol w:w="1200"/>
        <w:gridCol w:w="1200"/>
        <w:gridCol w:w="1015"/>
        <w:gridCol w:w="1200"/>
        <w:gridCol w:w="1385"/>
        <w:gridCol w:w="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0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jc w:val="lef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499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544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79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38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693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-150,000.00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1501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266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5" w:right="9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MEDICINALES Y FARMACÉUTICOS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544" w:type="dxa"/>
          </w:tcPr>
          <w:p>
            <w:pPr>
              <w:pStyle w:val="8"/>
              <w:spacing w:before="0" w:line="89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5" w:right="4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</w:t>
            </w:r>
          </w:p>
          <w:p>
            <w:pPr>
              <w:pStyle w:val="8"/>
              <w:spacing w:before="35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Y P.V.C.</w:t>
            </w:r>
          </w:p>
        </w:tc>
        <w:tc>
          <w:tcPr>
            <w:tcW w:w="1544" w:type="dxa"/>
          </w:tcPr>
          <w:p>
            <w:pPr>
              <w:pStyle w:val="8"/>
              <w:spacing w:before="0" w:line="89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PRODUCTOS QUÍMICOS Y</w:t>
            </w:r>
          </w:p>
          <w:p>
            <w:pPr>
              <w:pStyle w:val="8"/>
              <w:spacing w:before="35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CONEXOS</w:t>
            </w:r>
          </w:p>
        </w:tc>
        <w:tc>
          <w:tcPr>
            <w:tcW w:w="1544" w:type="dxa"/>
          </w:tcPr>
          <w:p>
            <w:pPr>
              <w:pStyle w:val="8"/>
              <w:spacing w:before="0" w:line="89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-3,000.00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273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LOZA Y PORCELANA</w:t>
            </w:r>
          </w:p>
        </w:tc>
        <w:tc>
          <w:tcPr>
            <w:tcW w:w="1544" w:type="dxa"/>
          </w:tcPr>
          <w:p>
            <w:pPr>
              <w:pStyle w:val="8"/>
              <w:spacing w:before="0" w:line="89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274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CEMENTO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283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5" w:right="8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METAL Y SUS ALEACIONES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70,000.00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70,000.00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70,000.00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70,000.00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ESTRUCTURAS METÁLICAS ACABADAS</w:t>
            </w:r>
          </w:p>
        </w:tc>
        <w:tc>
          <w:tcPr>
            <w:tcW w:w="1544" w:type="dxa"/>
          </w:tcPr>
          <w:p>
            <w:pPr>
              <w:pStyle w:val="8"/>
              <w:spacing w:before="0" w:line="89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1,400,000.00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1,400,000.00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1,400,000.00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1,400,000.00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ESTRUCTURAS METÁLICAS ACABADAS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HERRAMIENTAS MENORES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HERRAMIENTAS MENORES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5" w:right="3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 USO PERSONAL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-80,000.00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EDUCACIONALES Y CULTURALES</w:t>
            </w:r>
          </w:p>
        </w:tc>
        <w:tc>
          <w:tcPr>
            <w:tcW w:w="1544" w:type="dxa"/>
          </w:tcPr>
          <w:p>
            <w:pPr>
              <w:pStyle w:val="8"/>
              <w:spacing w:before="0" w:line="89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5" w:right="6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 PRODUCTOS Y ACCS. ELÉCTRICOS, CABLEADO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2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467" w:type="dxa"/>
          </w:tcPr>
          <w:p>
            <w:pPr>
              <w:pStyle w:val="8"/>
              <w:spacing w:before="0" w:line="95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ESTRUCTURADO DE REDES</w:t>
            </w:r>
          </w:p>
        </w:tc>
        <w:tc>
          <w:tcPr>
            <w:tcW w:w="154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1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6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2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467" w:type="dxa"/>
          </w:tcPr>
          <w:p>
            <w:pPr>
              <w:pStyle w:val="8"/>
              <w:spacing w:before="0" w:line="95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 Y TELEFÓNICAS</w:t>
            </w:r>
          </w:p>
        </w:tc>
        <w:tc>
          <w:tcPr>
            <w:tcW w:w="154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1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6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 PRODUCTOS Y ACCS.</w:t>
            </w:r>
          </w:p>
          <w:p>
            <w:pPr>
              <w:pStyle w:val="8"/>
              <w:spacing w:before="35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ELÉCTRICOS, CABLEADO</w:t>
            </w:r>
          </w:p>
        </w:tc>
        <w:tc>
          <w:tcPr>
            <w:tcW w:w="1544" w:type="dxa"/>
          </w:tcPr>
          <w:p>
            <w:pPr>
              <w:pStyle w:val="8"/>
              <w:spacing w:before="0" w:line="89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220,000.00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-120,000.00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2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467" w:type="dxa"/>
          </w:tcPr>
          <w:p>
            <w:pPr>
              <w:pStyle w:val="8"/>
              <w:spacing w:before="0" w:line="95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ESTRUCTURADO DE REDES</w:t>
            </w:r>
          </w:p>
        </w:tc>
        <w:tc>
          <w:tcPr>
            <w:tcW w:w="154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1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6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2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467" w:type="dxa"/>
          </w:tcPr>
          <w:p>
            <w:pPr>
              <w:pStyle w:val="8"/>
              <w:spacing w:before="0" w:line="95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 Y TELEFÓNICAS</w:t>
            </w:r>
          </w:p>
        </w:tc>
        <w:tc>
          <w:tcPr>
            <w:tcW w:w="154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1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6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4" w:type="dxa"/>
          </w:tcPr>
          <w:p>
            <w:pPr>
              <w:pStyle w:val="8"/>
              <w:spacing w:before="0" w:line="89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544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179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left="299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385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93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before="7"/>
        <w:ind w:left="1737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2491740</wp:posOffset>
                </wp:positionH>
                <wp:positionV relativeFrom="paragraph">
                  <wp:posOffset>-29845</wp:posOffset>
                </wp:positionV>
                <wp:extent cx="7467600" cy="95250"/>
                <wp:effectExtent l="0" t="0" r="0" b="0"/>
                <wp:wrapNone/>
                <wp:docPr id="20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35"/>
                              <w:gridCol w:w="1217"/>
                              <w:gridCol w:w="1248"/>
                              <w:gridCol w:w="1217"/>
                              <w:gridCol w:w="1173"/>
                              <w:gridCol w:w="1199"/>
                              <w:gridCol w:w="1160"/>
                              <w:gridCol w:w="1199"/>
                              <w:gridCol w:w="1265"/>
                              <w:gridCol w:w="83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1235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2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10,713,750.00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-3,686,528.00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7,027,222.00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7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-11,400.00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9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11,400.00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171,850.00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464,699.95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5,106,622.05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6,550,672.05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11,400.00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4" o:spid="_x0000_s1026" o:spt="202" type="#_x0000_t202" style="position:absolute;left:0pt;margin-left:196.2pt;margin-top:-2.35pt;height:7.5pt;width:588pt;mso-position-horizontal-relative:page;z-index:251678720;mso-width-relative:page;mso-height-relative:page;" filled="f" stroked="f" coordsize="21600,21600" o:gfxdata="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tMvBNkAAAAKAQAADwAAAAAAAAABACAAAAAiAAAAZHJzL2Rvd25yZXYueG1sUEsBAhQAFAAAAAgA&#10;h07iQEAHwKW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35"/>
                        <w:gridCol w:w="1217"/>
                        <w:gridCol w:w="1248"/>
                        <w:gridCol w:w="1217"/>
                        <w:gridCol w:w="1173"/>
                        <w:gridCol w:w="1199"/>
                        <w:gridCol w:w="1160"/>
                        <w:gridCol w:w="1199"/>
                        <w:gridCol w:w="1265"/>
                        <w:gridCol w:w="83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1235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2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10,713,750.00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-3,686,528.00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7,027,222.00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7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-11,400.00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9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11,400.00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171,850.00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464,699.95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5,106,622.05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6,550,672.05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11,400.00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ACTIVIDAD 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22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24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020" w:right="178" w:hanging="512"/>
      </w:pPr>
      <w:r>
        <w:t>Unidad Ejecutora = 217, Entidad Institucional = 11130016 DEL MES DE MARZO AL MES DE MARZO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7/04/2021</w:t>
      </w:r>
    </w:p>
    <w:p>
      <w:pPr>
        <w:pStyle w:val="5"/>
        <w:spacing w:before="56"/>
        <w:ind w:left="177"/>
      </w:pPr>
      <w:r>
        <w:t>10:08.08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53" name="Grupo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52" name="Línea 66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65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SNe30wAAAAQBAAAPAAAAAAAAAAEAIAAAACIAAABkcnMvZG93bnJl&#10;di54bWxQSwECFAAUAAAACACHTuJA2+UtmzsCAAADBQAADgAAAAAAAAABACAAAAAiAQAAZHJzL2Uy&#10;b0RvYy54bWxQSwUGAAAAAAYABgBZAQAAzwUAAAAA&#10;">
                <o:lock v:ext="edit" aspectratio="f"/>
                <v:line id="Línea 66" o:spid="_x0000_s1026" o:spt="20" style="position:absolute;left:0;top:5;height:0;width:15600;" filled="f" stroked="t" coordsize="21600,21600" o:gfxdata="UEsDBAoAAAAAAIdO4kAAAAAAAAAAAAAAAAAEAAAAZHJzL1BLAwQUAAAACACHTuJA4W/Fv7sAAADb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kK9hd8v5Qfo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W/Fv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0"/>
                <wp:effectExtent l="0" t="0" r="0" b="0"/>
                <wp:wrapNone/>
                <wp:docPr id="81" name="Líne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67" o:spid="_x0000_s1026" o:spt="20" style="position:absolute;left:0pt;margin-left:2.85pt;margin-top:25.7pt;height:0pt;width:780pt;mso-position-horizontal-relative:page;z-index:-251626496;mso-width-relative:page;mso-height-relative:page;" filled="f" stroked="t" coordsize="21600,21600" o:gfxdata="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H3FK00gAAAAgBAAAPAAAA&#10;AAAAAAEAIAAAACIAAABkcnMvZG93bnJldi54bWxQSwECFAAUAAAACACHTuJApACcM+IBAADdAwAA&#10;DgAAAAAAAAABACAAAAAhAQAAZHJzL2Uyb0RvYy54bWxQSwUGAAAAAAYABgBZAQAAdQ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0" w:line="240" w:lineRule="auto"/>
        <w:rPr>
          <w:b/>
          <w:sz w:val="15"/>
        </w:rPr>
      </w:pPr>
    </w:p>
    <w:p>
      <w:pPr>
        <w:spacing w:before="0"/>
        <w:ind w:left="1377" w:right="12685" w:firstLine="36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-40640</wp:posOffset>
                </wp:positionV>
                <wp:extent cx="7620000" cy="760730"/>
                <wp:effectExtent l="0" t="0" r="0" b="0"/>
                <wp:wrapNone/>
                <wp:docPr id="21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542"/>
                              <w:gridCol w:w="1125"/>
                              <w:gridCol w:w="1252"/>
                              <w:gridCol w:w="1200"/>
                              <w:gridCol w:w="1200"/>
                              <w:gridCol w:w="1200"/>
                              <w:gridCol w:w="1173"/>
                              <w:gridCol w:w="1199"/>
                              <w:gridCol w:w="1265"/>
                              <w:gridCol w:w="83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54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112,957,213.00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-226,557.00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2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112,730,656.00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5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1,365,783.52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5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2,982,025.09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5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5,443,442.11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6,275,077.45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72,855,982.88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282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95,472,217.08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532,624.91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154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112,957,213.00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-226,557.00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2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112,730,656.00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5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1,365,783.52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5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2,982,025.09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5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5,443,442.11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6,275,077.45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72,855,982.88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282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95,472,217.08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532,624.91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154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112,957,213.00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-226,557.00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2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112,730,656.00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5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1,365,783.52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5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2,982,025.09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5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5,443,442.11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6,275,077.45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72,855,982.88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282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95,472,217.08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532,624.91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154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112,957,213.00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2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-226,557.00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2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112,730,656.00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5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1,365,783.52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5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2,982,025.09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5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5,443,442.11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2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6,275,077.45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2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72,855,982.88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282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95,472,217.08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532,624.91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8" o:spid="_x0000_s1026" o:spt="202" type="#_x0000_t202" style="position:absolute;left:0pt;margin-left:182.85pt;margin-top:-3.2pt;height:59.9pt;width:600pt;mso-position-horizontal-relative:page;z-index:251679744;mso-width-relative:page;mso-height-relative:page;" filled="f" stroked="f" coordsize="21600,21600" o:gfxdata="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uVy2JNkAAAALAQAADwAAAAAAAAABACAAAAAiAAAAZHJzL2Rvd25yZXYueG1sUEsBAhQAFAAAAAgA&#10;h07iQOf2I5OyAQAAeg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542"/>
                        <w:gridCol w:w="1125"/>
                        <w:gridCol w:w="1252"/>
                        <w:gridCol w:w="1200"/>
                        <w:gridCol w:w="1200"/>
                        <w:gridCol w:w="1200"/>
                        <w:gridCol w:w="1173"/>
                        <w:gridCol w:w="1199"/>
                        <w:gridCol w:w="1265"/>
                        <w:gridCol w:w="83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54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112,957,213.00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-226,557.00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27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112,730,656.00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5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1,365,783.52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5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2,982,025.09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5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5,443,442.11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6,275,077.45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72,855,982.88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282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95,472,217.08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532,624.91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6" w:hRule="atLeast"/>
                        </w:trPr>
                        <w:tc>
                          <w:tcPr>
                            <w:tcW w:w="154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112,957,213.00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-226,557.00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27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112,730,656.00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5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1,365,783.52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5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2,982,025.09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5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5,443,442.11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6,275,077.45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72,855,982.88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282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95,472,217.08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532,624.91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6" w:hRule="atLeast"/>
                        </w:trPr>
                        <w:tc>
                          <w:tcPr>
                            <w:tcW w:w="154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112,957,213.00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-226,557.00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27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112,730,656.00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5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1,365,783.52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5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2,982,025.09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5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5,443,442.11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6,275,077.45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72,855,982.88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282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95,472,217.08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532,624.91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154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112,957,213.00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2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-226,557.00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27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112,730,656.00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5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1,365,783.52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5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2,982,025.09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5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5,443,442.11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2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6,275,077.45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2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72,855,982.88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282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95,472,217.08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532,624.91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PROYECTO:</w:t>
      </w:r>
    </w:p>
    <w:p>
      <w:pPr>
        <w:spacing w:before="1" w:line="240" w:lineRule="auto"/>
        <w:rPr>
          <w:b/>
          <w:sz w:val="16"/>
        </w:rPr>
      </w:pPr>
    </w:p>
    <w:p>
      <w:pPr>
        <w:spacing w:before="0"/>
        <w:ind w:left="1377" w:right="12685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SUBPROGRAMA:</w:t>
      </w:r>
    </w:p>
    <w:p>
      <w:pPr>
        <w:spacing w:before="1" w:line="240" w:lineRule="auto"/>
        <w:rPr>
          <w:b/>
          <w:sz w:val="16"/>
        </w:rPr>
      </w:pPr>
    </w:p>
    <w:p>
      <w:pPr>
        <w:spacing w:before="0" w:line="161" w:lineRule="exact"/>
        <w:ind w:left="1737" w:right="0" w:firstLine="0"/>
        <w:jc w:val="left"/>
        <w:rPr>
          <w:b/>
          <w:sz w:val="14"/>
        </w:rPr>
      </w:pPr>
      <w:r>
        <w:rPr>
          <w:b/>
          <w:sz w:val="14"/>
        </w:rPr>
        <w:t>TOTAL PROGRAMA:</w:t>
      </w:r>
    </w:p>
    <w:p>
      <w:pPr>
        <w:spacing w:before="4" w:line="240" w:lineRule="auto"/>
        <w:rPr>
          <w:b/>
          <w:sz w:val="14"/>
        </w:rPr>
      </w:pPr>
    </w:p>
    <w:p>
      <w:pPr>
        <w:spacing w:before="0"/>
        <w:ind w:left="1492" w:right="0" w:firstLine="0"/>
        <w:jc w:val="left"/>
        <w:rPr>
          <w:b/>
          <w:sz w:val="14"/>
        </w:rPr>
      </w:pPr>
      <w:r>
        <w:rPr>
          <w:b/>
          <w:sz w:val="14"/>
        </w:rPr>
        <w:t xml:space="preserve">TOTAL TIPO GASTO : </w:t>
      </w:r>
      <w:r>
        <w:rPr>
          <w:b/>
          <w:position w:val="2"/>
          <w:sz w:val="14"/>
        </w:rPr>
        <w:t>12</w:t>
      </w:r>
    </w:p>
    <w:p>
      <w:pPr>
        <w:spacing w:before="76"/>
        <w:ind w:left="1360" w:right="0" w:firstLine="0"/>
        <w:jc w:val="left"/>
        <w:rPr>
          <w:b/>
          <w:sz w:val="14"/>
        </w:rPr>
      </w:pPr>
      <w:r>
        <w:rPr>
          <w:b/>
          <w:sz w:val="14"/>
        </w:rPr>
        <w:t>13 TRANSFERENCIAS CORRIENTES</w:t>
      </w:r>
    </w:p>
    <w:p>
      <w:pPr>
        <w:spacing w:before="8" w:line="240" w:lineRule="auto"/>
        <w:rPr>
          <w:b/>
          <w:sz w:val="8"/>
        </w:rPr>
      </w:pPr>
    </w:p>
    <w:p>
      <w:pPr>
        <w:spacing w:before="98" w:line="312" w:lineRule="auto"/>
        <w:ind w:left="331" w:right="11711" w:hanging="274"/>
        <w:jc w:val="left"/>
        <w:rPr>
          <w:sz w:val="14"/>
        </w:rPr>
      </w:pPr>
      <w:r>
        <w:rPr>
          <w:position w:val="2"/>
          <w:sz w:val="14"/>
        </w:rPr>
        <w:t xml:space="preserve">31 </w:t>
      </w:r>
      <w:r>
        <w:rPr>
          <w:sz w:val="14"/>
        </w:rPr>
        <w:t>RESTAURACIÓN, PROTECCIÓN, CONSERVACIÓN DE ÁREAS PROTEGIDAS Y DIVERSIDAD BIOLÓGICA</w:t>
      </w:r>
    </w:p>
    <w:p>
      <w:pPr>
        <w:tabs>
          <w:tab w:val="left" w:pos="359"/>
        </w:tabs>
        <w:spacing w:before="0" w:line="139" w:lineRule="exact"/>
        <w:ind w:left="0" w:right="13805" w:firstLine="0"/>
        <w:jc w:val="right"/>
        <w:rPr>
          <w:sz w:val="14"/>
        </w:rPr>
      </w:pPr>
      <w:r>
        <w:rPr>
          <w:sz w:val="14"/>
        </w:rPr>
        <w:t>00</w:t>
      </w:r>
      <w:r>
        <w:rPr>
          <w:sz w:val="14"/>
        </w:rPr>
        <w:tab/>
      </w:r>
      <w:r>
        <w:rPr>
          <w:sz w:val="14"/>
        </w:rPr>
        <w:t>SIN</w:t>
      </w:r>
      <w:r>
        <w:rPr>
          <w:spacing w:val="-4"/>
          <w:sz w:val="14"/>
        </w:rPr>
        <w:t xml:space="preserve"> </w:t>
      </w:r>
      <w:r>
        <w:rPr>
          <w:sz w:val="14"/>
        </w:rPr>
        <w:t>SUBPROGRAMA</w:t>
      </w:r>
    </w:p>
    <w:p>
      <w:pPr>
        <w:spacing w:before="65"/>
        <w:ind w:left="0" w:right="13774" w:firstLine="0"/>
        <w:jc w:val="right"/>
        <w:rPr>
          <w:sz w:val="14"/>
        </w:rPr>
      </w:pPr>
      <w:r>
        <w:rPr>
          <w:sz w:val="14"/>
        </w:rPr>
        <w:t>000    SIN</w:t>
      </w:r>
      <w:r>
        <w:rPr>
          <w:spacing w:val="6"/>
          <w:sz w:val="14"/>
        </w:rPr>
        <w:t xml:space="preserve"> </w:t>
      </w:r>
      <w:r>
        <w:rPr>
          <w:sz w:val="14"/>
        </w:rPr>
        <w:t>PROYECTO</w:t>
      </w:r>
    </w:p>
    <w:p>
      <w:pPr>
        <w:pStyle w:val="7"/>
        <w:numPr>
          <w:ilvl w:val="0"/>
          <w:numId w:val="3"/>
        </w:numPr>
        <w:tabs>
          <w:tab w:val="left" w:pos="1257"/>
          <w:tab w:val="left" w:pos="1736"/>
        </w:tabs>
        <w:spacing w:before="65" w:after="0" w:line="240" w:lineRule="auto"/>
        <w:ind w:left="1257" w:right="0" w:hanging="360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DIRECCIÓN Y COORDINACIÓN</w:t>
      </w:r>
    </w:p>
    <w:p>
      <w:pPr>
        <w:tabs>
          <w:tab w:val="left" w:pos="983"/>
        </w:tabs>
        <w:spacing w:before="47"/>
        <w:ind w:left="57" w:right="0" w:firstLine="0"/>
        <w:jc w:val="left"/>
        <w:rPr>
          <w:sz w:val="10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32385</wp:posOffset>
                </wp:positionV>
                <wp:extent cx="7620000" cy="664845"/>
                <wp:effectExtent l="0" t="0" r="0" b="0"/>
                <wp:wrapNone/>
                <wp:docPr id="22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06"/>
                              <w:gridCol w:w="1082"/>
                              <w:gridCol w:w="1318"/>
                              <w:gridCol w:w="1201"/>
                              <w:gridCol w:w="1200"/>
                              <w:gridCol w:w="1200"/>
                              <w:gridCol w:w="1081"/>
                              <w:gridCol w:w="1199"/>
                              <w:gridCol w:w="1319"/>
                              <w:gridCol w:w="6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6" w:hRule="atLeast"/>
                              </w:trPr>
                              <w:tc>
                                <w:tcPr>
                                  <w:tcW w:w="170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5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38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482" w:right="4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30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30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38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39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5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8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482" w:right="4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8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9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9" w:hRule="atLeast"/>
                              </w:trPr>
                              <w:tc>
                                <w:tcPr>
                                  <w:tcW w:w="12000" w:type="dxa"/>
                                  <w:gridSpan w:val="10"/>
                                </w:tcPr>
                                <w:p>
                                  <w:pPr>
                                    <w:pStyle w:val="8"/>
                                    <w:spacing w:before="89" w:line="210" w:lineRule="atLeast"/>
                                    <w:ind w:left="-112" w:right="5785" w:firstLin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CIÓN PARA EL USO SOSTENIBLE DEL SISTEMA GUATEMALTECO DE ÁREAS PROTEGIDAS ÓGICA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9" o:spid="_x0000_s1026" o:spt="202" type="#_x0000_t202" style="position:absolute;left:0pt;margin-left:182.85pt;margin-top:2.55pt;height:52.35pt;width:600pt;mso-position-horizontal-relative:page;z-index:251680768;mso-width-relative:page;mso-height-relative:page;" filled="f" stroked="f" coordsize="21600,21600" o:gfxdata="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1H&#10;WyHYAAAACgEAAA8AAAAAAAAAAQAgAAAAIgAAAGRycy9kb3ducmV2LnhtbFBLAQIUABQAAAAIAIdO&#10;4kA9R2zQsQEAAHo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06"/>
                        <w:gridCol w:w="1082"/>
                        <w:gridCol w:w="1318"/>
                        <w:gridCol w:w="1201"/>
                        <w:gridCol w:w="1200"/>
                        <w:gridCol w:w="1200"/>
                        <w:gridCol w:w="1081"/>
                        <w:gridCol w:w="1199"/>
                        <w:gridCol w:w="1319"/>
                        <w:gridCol w:w="6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6" w:hRule="atLeast"/>
                        </w:trPr>
                        <w:tc>
                          <w:tcPr>
                            <w:tcW w:w="170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5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38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482" w:right="4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30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30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38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39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170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5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8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482" w:right="4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8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9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9" w:hRule="atLeast"/>
                        </w:trPr>
                        <w:tc>
                          <w:tcPr>
                            <w:tcW w:w="12000" w:type="dxa"/>
                            <w:gridSpan w:val="10"/>
                          </w:tcPr>
                          <w:p>
                            <w:pPr>
                              <w:pStyle w:val="8"/>
                              <w:spacing w:before="89" w:line="210" w:lineRule="atLeast"/>
                              <w:ind w:left="-112" w:right="5785" w:firstLin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CIÓN PARA EL USO SOSTENIBLE DEL SISTEMA GUATEMALTECO DE ÁREAS PROTEGIDAS ÓGICA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  <w:position w:val="-1"/>
          <w:sz w:val="14"/>
        </w:rPr>
        <w:t xml:space="preserve">472  </w:t>
      </w:r>
      <w:r>
        <w:rPr>
          <w:spacing w:val="12"/>
          <w:w w:val="105"/>
          <w:position w:val="-1"/>
          <w:sz w:val="14"/>
        </w:rPr>
        <w:t xml:space="preserve"> </w:t>
      </w:r>
      <w:r>
        <w:rPr>
          <w:w w:val="105"/>
          <w:position w:val="-1"/>
          <w:sz w:val="14"/>
        </w:rPr>
        <w:t>0101</w:t>
      </w:r>
      <w:r>
        <w:rPr>
          <w:w w:val="105"/>
          <w:position w:val="-1"/>
          <w:sz w:val="14"/>
        </w:rPr>
        <w:tab/>
      </w:r>
      <w:r>
        <w:rPr>
          <w:w w:val="105"/>
          <w:position w:val="-1"/>
          <w:sz w:val="14"/>
        </w:rPr>
        <w:t xml:space="preserve">29   </w:t>
      </w:r>
      <w:r>
        <w:rPr>
          <w:w w:val="105"/>
          <w:sz w:val="10"/>
        </w:rPr>
        <w:t>TRANSFERENCIAS A ORGANISMOS</w:t>
      </w:r>
      <w:r>
        <w:rPr>
          <w:spacing w:val="6"/>
          <w:w w:val="105"/>
          <w:sz w:val="10"/>
        </w:rPr>
        <w:t xml:space="preserve"> </w:t>
      </w:r>
      <w:r>
        <w:rPr>
          <w:w w:val="105"/>
          <w:sz w:val="10"/>
        </w:rPr>
        <w:t>E</w:t>
      </w:r>
    </w:p>
    <w:p>
      <w:pPr>
        <w:spacing w:before="7"/>
        <w:ind w:left="1257" w:right="0" w:firstLine="0"/>
        <w:jc w:val="left"/>
        <w:rPr>
          <w:sz w:val="10"/>
        </w:rPr>
      </w:pPr>
      <w:r>
        <w:rPr>
          <w:w w:val="105"/>
          <w:sz w:val="10"/>
        </w:rPr>
        <w:t>INSTITUCIONES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INTERNACIONALES</w:t>
      </w:r>
    </w:p>
    <w:p>
      <w:pPr>
        <w:spacing w:before="1" w:line="240" w:lineRule="auto"/>
        <w:rPr>
          <w:sz w:val="14"/>
        </w:rPr>
      </w:pPr>
    </w:p>
    <w:p>
      <w:pPr>
        <w:spacing w:before="0"/>
        <w:ind w:left="1736" w:right="0" w:firstLine="0"/>
        <w:jc w:val="left"/>
        <w:rPr>
          <w:b/>
          <w:sz w:val="14"/>
        </w:rPr>
      </w:pPr>
      <w:r>
        <w:rPr>
          <w:b/>
          <w:sz w:val="14"/>
        </w:rPr>
        <w:t>TOTAL ACTIVIDAD :</w:t>
      </w:r>
    </w:p>
    <w:p>
      <w:pPr>
        <w:pStyle w:val="7"/>
        <w:numPr>
          <w:ilvl w:val="0"/>
          <w:numId w:val="3"/>
        </w:numPr>
        <w:tabs>
          <w:tab w:val="left" w:pos="839"/>
          <w:tab w:val="left" w:pos="1257"/>
        </w:tabs>
        <w:spacing w:before="53" w:after="0" w:line="240" w:lineRule="auto"/>
        <w:ind w:left="1257" w:right="12243" w:hanging="1257"/>
        <w:jc w:val="right"/>
        <w:rPr>
          <w:sz w:val="14"/>
        </w:rPr>
      </w:pPr>
      <w:r>
        <w:rPr>
          <w:position w:val="2"/>
          <w:sz w:val="14"/>
        </w:rPr>
        <w:t>000</w:t>
      </w:r>
      <w:r>
        <w:rPr>
          <w:position w:val="2"/>
          <w:sz w:val="14"/>
        </w:rPr>
        <w:tab/>
      </w:r>
      <w:r>
        <w:rPr>
          <w:sz w:val="14"/>
        </w:rPr>
        <w:t>PROTECCIÓN Y</w:t>
      </w:r>
      <w:r>
        <w:rPr>
          <w:spacing w:val="3"/>
          <w:sz w:val="14"/>
        </w:rPr>
        <w:t xml:space="preserve"> </w:t>
      </w:r>
      <w:r>
        <w:rPr>
          <w:sz w:val="14"/>
        </w:rPr>
        <w:t>CONSERVA</w:t>
      </w:r>
    </w:p>
    <w:p>
      <w:pPr>
        <w:spacing w:before="49" w:after="29"/>
        <w:ind w:left="0" w:right="12252" w:firstLine="0"/>
        <w:jc w:val="right"/>
        <w:rPr>
          <w:sz w:val="14"/>
        </w:rPr>
      </w:pPr>
      <w:r>
        <w:rPr>
          <w:sz w:val="14"/>
        </w:rPr>
        <w:t>Y DE LA DIVERSIDAD</w:t>
      </w:r>
      <w:r>
        <w:rPr>
          <w:spacing w:val="1"/>
          <w:sz w:val="14"/>
        </w:rPr>
        <w:t xml:space="preserve"> </w:t>
      </w:r>
      <w:r>
        <w:rPr>
          <w:sz w:val="14"/>
        </w:rPr>
        <w:t>BIOL</w:t>
      </w:r>
    </w:p>
    <w:tbl>
      <w:tblPr>
        <w:tblStyle w:val="4"/>
        <w:tblW w:w="0" w:type="auto"/>
        <w:tblInd w:w="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"/>
        <w:gridCol w:w="498"/>
        <w:gridCol w:w="355"/>
        <w:gridCol w:w="2552"/>
        <w:gridCol w:w="1456"/>
        <w:gridCol w:w="1216"/>
        <w:gridCol w:w="1344"/>
        <w:gridCol w:w="1198"/>
        <w:gridCol w:w="1198"/>
        <w:gridCol w:w="1198"/>
        <w:gridCol w:w="1052"/>
        <w:gridCol w:w="1197"/>
        <w:gridCol w:w="1342"/>
        <w:gridCol w:w="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309" w:type="dxa"/>
          </w:tcPr>
          <w:p>
            <w:pPr>
              <w:pStyle w:val="8"/>
              <w:spacing w:before="0" w:line="159" w:lineRule="exact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498" w:type="dxa"/>
          </w:tcPr>
          <w:p>
            <w:pPr>
              <w:pStyle w:val="8"/>
              <w:spacing w:before="0" w:line="159" w:lineRule="exact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0" w:line="159" w:lineRule="exact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552" w:type="dxa"/>
          </w:tcPr>
          <w:p>
            <w:pPr>
              <w:pStyle w:val="8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AYUDA PARA FUNERALES</w:t>
            </w:r>
          </w:p>
        </w:tc>
        <w:tc>
          <w:tcPr>
            <w:tcW w:w="1456" w:type="dxa"/>
          </w:tcPr>
          <w:p>
            <w:pPr>
              <w:pStyle w:val="8"/>
              <w:spacing w:before="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6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4" w:type="dxa"/>
          </w:tcPr>
          <w:p>
            <w:pPr>
              <w:pStyle w:val="8"/>
              <w:spacing w:before="0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490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494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494" w:right="4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8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342" w:type="dxa"/>
          </w:tcPr>
          <w:p>
            <w:pPr>
              <w:pStyle w:val="8"/>
              <w:spacing w:before="0"/>
              <w:ind w:right="48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718" w:type="dxa"/>
          </w:tcPr>
          <w:p>
            <w:pPr>
              <w:pStyle w:val="8"/>
              <w:spacing w:before="0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552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PRESTACIONES PÓSTUMAS</w:t>
            </w:r>
          </w:p>
        </w:tc>
        <w:tc>
          <w:tcPr>
            <w:tcW w:w="1456" w:type="dxa"/>
          </w:tcPr>
          <w:p>
            <w:pPr>
              <w:pStyle w:val="8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6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4" w:type="dxa"/>
          </w:tcPr>
          <w:p>
            <w:pPr>
              <w:pStyle w:val="8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98" w:type="dxa"/>
          </w:tcPr>
          <w:p>
            <w:pPr>
              <w:pStyle w:val="8"/>
              <w:ind w:left="490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342" w:type="dxa"/>
          </w:tcPr>
          <w:p>
            <w:pPr>
              <w:pStyle w:val="8"/>
              <w:ind w:right="48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718" w:type="dxa"/>
          </w:tcPr>
          <w:p>
            <w:pPr>
              <w:pStyle w:val="8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552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456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600,000.00</w:t>
            </w:r>
          </w:p>
        </w:tc>
        <w:tc>
          <w:tcPr>
            <w:tcW w:w="1344" w:type="dxa"/>
          </w:tcPr>
          <w:p>
            <w:pPr>
              <w:pStyle w:val="8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600,000.00</w:t>
            </w:r>
          </w:p>
        </w:tc>
        <w:tc>
          <w:tcPr>
            <w:tcW w:w="1198" w:type="dxa"/>
          </w:tcPr>
          <w:p>
            <w:pPr>
              <w:pStyle w:val="8"/>
              <w:ind w:left="490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600,000.00</w:t>
            </w:r>
          </w:p>
        </w:tc>
        <w:tc>
          <w:tcPr>
            <w:tcW w:w="1342" w:type="dxa"/>
          </w:tcPr>
          <w:p>
            <w:pPr>
              <w:pStyle w:val="8"/>
              <w:ind w:right="486"/>
              <w:rPr>
                <w:sz w:val="10"/>
              </w:rPr>
            </w:pPr>
            <w:r>
              <w:rPr>
                <w:w w:val="105"/>
                <w:sz w:val="10"/>
              </w:rPr>
              <w:t>600,000.00</w:t>
            </w:r>
          </w:p>
        </w:tc>
        <w:tc>
          <w:tcPr>
            <w:tcW w:w="718" w:type="dxa"/>
          </w:tcPr>
          <w:p>
            <w:pPr>
              <w:pStyle w:val="8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552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456" w:type="dxa"/>
          </w:tcPr>
          <w:p>
            <w:pPr>
              <w:pStyle w:val="8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216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446,202.00</w:t>
            </w:r>
          </w:p>
        </w:tc>
        <w:tc>
          <w:tcPr>
            <w:tcW w:w="1344" w:type="dxa"/>
          </w:tcPr>
          <w:p>
            <w:pPr>
              <w:pStyle w:val="8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946,202.00</w:t>
            </w:r>
          </w:p>
        </w:tc>
        <w:tc>
          <w:tcPr>
            <w:tcW w:w="1198" w:type="dxa"/>
          </w:tcPr>
          <w:p>
            <w:pPr>
              <w:pStyle w:val="8"/>
              <w:ind w:left="490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946,202.00</w:t>
            </w:r>
          </w:p>
        </w:tc>
        <w:tc>
          <w:tcPr>
            <w:tcW w:w="1342" w:type="dxa"/>
          </w:tcPr>
          <w:p>
            <w:pPr>
              <w:pStyle w:val="8"/>
              <w:ind w:right="486"/>
              <w:rPr>
                <w:sz w:val="10"/>
              </w:rPr>
            </w:pPr>
            <w:r>
              <w:rPr>
                <w:w w:val="105"/>
                <w:sz w:val="10"/>
              </w:rPr>
              <w:t>946,202.00</w:t>
            </w:r>
          </w:p>
        </w:tc>
        <w:tc>
          <w:tcPr>
            <w:tcW w:w="718" w:type="dxa"/>
          </w:tcPr>
          <w:p>
            <w:pPr>
              <w:pStyle w:val="8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52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456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329,300.00</w:t>
            </w:r>
          </w:p>
        </w:tc>
        <w:tc>
          <w:tcPr>
            <w:tcW w:w="1344" w:type="dxa"/>
          </w:tcPr>
          <w:p>
            <w:pPr>
              <w:pStyle w:val="8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329,300.00</w:t>
            </w:r>
          </w:p>
        </w:tc>
        <w:tc>
          <w:tcPr>
            <w:tcW w:w="1198" w:type="dxa"/>
          </w:tcPr>
          <w:p>
            <w:pPr>
              <w:pStyle w:val="8"/>
              <w:ind w:left="490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329,300.00</w:t>
            </w:r>
          </w:p>
        </w:tc>
        <w:tc>
          <w:tcPr>
            <w:tcW w:w="1342" w:type="dxa"/>
          </w:tcPr>
          <w:p>
            <w:pPr>
              <w:pStyle w:val="8"/>
              <w:ind w:right="486"/>
              <w:rPr>
                <w:sz w:val="10"/>
              </w:rPr>
            </w:pPr>
            <w:r>
              <w:rPr>
                <w:w w:val="105"/>
                <w:sz w:val="10"/>
              </w:rPr>
              <w:t>329,300.00</w:t>
            </w:r>
          </w:p>
        </w:tc>
        <w:tc>
          <w:tcPr>
            <w:tcW w:w="718" w:type="dxa"/>
          </w:tcPr>
          <w:p>
            <w:pPr>
              <w:pStyle w:val="8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52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456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4" w:type="dxa"/>
          </w:tcPr>
          <w:p>
            <w:pPr>
              <w:pStyle w:val="8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0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2" w:type="dxa"/>
          </w:tcPr>
          <w:p>
            <w:pPr>
              <w:pStyle w:val="8"/>
              <w:ind w:right="4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8" w:type="dxa"/>
          </w:tcPr>
          <w:p>
            <w:pPr>
              <w:pStyle w:val="8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52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456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4" w:type="dxa"/>
          </w:tcPr>
          <w:p>
            <w:pPr>
              <w:pStyle w:val="8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0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2" w:type="dxa"/>
          </w:tcPr>
          <w:p>
            <w:pPr>
              <w:pStyle w:val="8"/>
              <w:ind w:right="4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8" w:type="dxa"/>
          </w:tcPr>
          <w:p>
            <w:pPr>
              <w:pStyle w:val="8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52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456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4" w:type="dxa"/>
          </w:tcPr>
          <w:p>
            <w:pPr>
              <w:pStyle w:val="8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0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2" w:type="dxa"/>
          </w:tcPr>
          <w:p>
            <w:pPr>
              <w:pStyle w:val="8"/>
              <w:ind w:right="4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8" w:type="dxa"/>
          </w:tcPr>
          <w:p>
            <w:pPr>
              <w:pStyle w:val="8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52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456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4" w:type="dxa"/>
          </w:tcPr>
          <w:p>
            <w:pPr>
              <w:pStyle w:val="8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0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2" w:type="dxa"/>
          </w:tcPr>
          <w:p>
            <w:pPr>
              <w:pStyle w:val="8"/>
              <w:ind w:right="4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8" w:type="dxa"/>
          </w:tcPr>
          <w:p>
            <w:pPr>
              <w:pStyle w:val="8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52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456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4" w:type="dxa"/>
          </w:tcPr>
          <w:p>
            <w:pPr>
              <w:pStyle w:val="8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0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2" w:type="dxa"/>
          </w:tcPr>
          <w:p>
            <w:pPr>
              <w:pStyle w:val="8"/>
              <w:ind w:right="4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8" w:type="dxa"/>
          </w:tcPr>
          <w:p>
            <w:pPr>
              <w:pStyle w:val="8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1501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52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456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4" w:type="dxa"/>
          </w:tcPr>
          <w:p>
            <w:pPr>
              <w:pStyle w:val="8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0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2" w:type="dxa"/>
          </w:tcPr>
          <w:p>
            <w:pPr>
              <w:pStyle w:val="8"/>
              <w:ind w:right="4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8" w:type="dxa"/>
          </w:tcPr>
          <w:p>
            <w:pPr>
              <w:pStyle w:val="8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52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456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4" w:type="dxa"/>
          </w:tcPr>
          <w:p>
            <w:pPr>
              <w:pStyle w:val="8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0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2" w:type="dxa"/>
          </w:tcPr>
          <w:p>
            <w:pPr>
              <w:pStyle w:val="8"/>
              <w:ind w:right="4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8" w:type="dxa"/>
          </w:tcPr>
          <w:p>
            <w:pPr>
              <w:pStyle w:val="8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52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456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4" w:type="dxa"/>
          </w:tcPr>
          <w:p>
            <w:pPr>
              <w:pStyle w:val="8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0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2" w:type="dxa"/>
          </w:tcPr>
          <w:p>
            <w:pPr>
              <w:pStyle w:val="8"/>
              <w:ind w:right="4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8" w:type="dxa"/>
          </w:tcPr>
          <w:p>
            <w:pPr>
              <w:pStyle w:val="8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52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456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4" w:type="dxa"/>
          </w:tcPr>
          <w:p>
            <w:pPr>
              <w:pStyle w:val="8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0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2" w:type="dxa"/>
          </w:tcPr>
          <w:p>
            <w:pPr>
              <w:pStyle w:val="8"/>
              <w:ind w:right="4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8" w:type="dxa"/>
          </w:tcPr>
          <w:p>
            <w:pPr>
              <w:pStyle w:val="8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52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456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4" w:type="dxa"/>
          </w:tcPr>
          <w:p>
            <w:pPr>
              <w:pStyle w:val="8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0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2" w:type="dxa"/>
          </w:tcPr>
          <w:p>
            <w:pPr>
              <w:pStyle w:val="8"/>
              <w:ind w:right="4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8" w:type="dxa"/>
          </w:tcPr>
          <w:p>
            <w:pPr>
              <w:pStyle w:val="8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52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456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4" w:type="dxa"/>
          </w:tcPr>
          <w:p>
            <w:pPr>
              <w:pStyle w:val="8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0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2" w:type="dxa"/>
          </w:tcPr>
          <w:p>
            <w:pPr>
              <w:pStyle w:val="8"/>
              <w:ind w:right="4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8" w:type="dxa"/>
          </w:tcPr>
          <w:p>
            <w:pPr>
              <w:pStyle w:val="8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52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456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4" w:type="dxa"/>
          </w:tcPr>
          <w:p>
            <w:pPr>
              <w:pStyle w:val="8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0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2" w:type="dxa"/>
          </w:tcPr>
          <w:p>
            <w:pPr>
              <w:pStyle w:val="8"/>
              <w:ind w:right="4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8" w:type="dxa"/>
          </w:tcPr>
          <w:p>
            <w:pPr>
              <w:pStyle w:val="8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52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456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4" w:type="dxa"/>
          </w:tcPr>
          <w:p>
            <w:pPr>
              <w:pStyle w:val="8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0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2" w:type="dxa"/>
          </w:tcPr>
          <w:p>
            <w:pPr>
              <w:pStyle w:val="8"/>
              <w:ind w:right="4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8" w:type="dxa"/>
          </w:tcPr>
          <w:p>
            <w:pPr>
              <w:pStyle w:val="8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52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456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4" w:type="dxa"/>
          </w:tcPr>
          <w:p>
            <w:pPr>
              <w:pStyle w:val="8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0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2" w:type="dxa"/>
          </w:tcPr>
          <w:p>
            <w:pPr>
              <w:pStyle w:val="8"/>
              <w:ind w:right="4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8" w:type="dxa"/>
          </w:tcPr>
          <w:p>
            <w:pPr>
              <w:pStyle w:val="8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552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456" w:type="dxa"/>
          </w:tcPr>
          <w:p>
            <w:pPr>
              <w:pStyle w:val="8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506,187.00</w:t>
            </w:r>
          </w:p>
        </w:tc>
        <w:tc>
          <w:tcPr>
            <w:tcW w:w="1216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-446,202.00</w:t>
            </w:r>
          </w:p>
        </w:tc>
        <w:tc>
          <w:tcPr>
            <w:tcW w:w="1344" w:type="dxa"/>
          </w:tcPr>
          <w:p>
            <w:pPr>
              <w:pStyle w:val="8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59,985.00</w:t>
            </w:r>
          </w:p>
        </w:tc>
        <w:tc>
          <w:tcPr>
            <w:tcW w:w="1198" w:type="dxa"/>
          </w:tcPr>
          <w:p>
            <w:pPr>
              <w:pStyle w:val="8"/>
              <w:ind w:left="490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59,985.00</w:t>
            </w:r>
          </w:p>
        </w:tc>
        <w:tc>
          <w:tcPr>
            <w:tcW w:w="1342" w:type="dxa"/>
          </w:tcPr>
          <w:p>
            <w:pPr>
              <w:pStyle w:val="8"/>
              <w:ind w:right="486"/>
              <w:rPr>
                <w:sz w:val="10"/>
              </w:rPr>
            </w:pPr>
            <w:r>
              <w:rPr>
                <w:w w:val="105"/>
                <w:sz w:val="10"/>
              </w:rPr>
              <w:t>59,985.00</w:t>
            </w:r>
          </w:p>
        </w:tc>
        <w:tc>
          <w:tcPr>
            <w:tcW w:w="718" w:type="dxa"/>
          </w:tcPr>
          <w:p>
            <w:pPr>
              <w:pStyle w:val="8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52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456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59,985.00</w:t>
            </w:r>
          </w:p>
        </w:tc>
        <w:tc>
          <w:tcPr>
            <w:tcW w:w="1344" w:type="dxa"/>
          </w:tcPr>
          <w:p>
            <w:pPr>
              <w:pStyle w:val="8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59,985.00</w:t>
            </w:r>
          </w:p>
        </w:tc>
        <w:tc>
          <w:tcPr>
            <w:tcW w:w="1198" w:type="dxa"/>
          </w:tcPr>
          <w:p>
            <w:pPr>
              <w:pStyle w:val="8"/>
              <w:ind w:left="490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59,985.00</w:t>
            </w:r>
          </w:p>
        </w:tc>
        <w:tc>
          <w:tcPr>
            <w:tcW w:w="1342" w:type="dxa"/>
          </w:tcPr>
          <w:p>
            <w:pPr>
              <w:pStyle w:val="8"/>
              <w:ind w:right="486"/>
              <w:rPr>
                <w:sz w:val="10"/>
              </w:rPr>
            </w:pPr>
            <w:r>
              <w:rPr>
                <w:w w:val="105"/>
                <w:sz w:val="10"/>
              </w:rPr>
              <w:t>59,985.00</w:t>
            </w:r>
          </w:p>
        </w:tc>
        <w:tc>
          <w:tcPr>
            <w:tcW w:w="718" w:type="dxa"/>
          </w:tcPr>
          <w:p>
            <w:pPr>
              <w:pStyle w:val="8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552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456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4" w:type="dxa"/>
          </w:tcPr>
          <w:p>
            <w:pPr>
              <w:pStyle w:val="8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0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2" w:type="dxa"/>
          </w:tcPr>
          <w:p>
            <w:pPr>
              <w:pStyle w:val="8"/>
              <w:ind w:right="4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8" w:type="dxa"/>
          </w:tcPr>
          <w:p>
            <w:pPr>
              <w:pStyle w:val="8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435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552" w:type="dxa"/>
          </w:tcPr>
          <w:p>
            <w:pPr>
              <w:pStyle w:val="8"/>
              <w:spacing w:before="0" w:line="150" w:lineRule="atLeast"/>
              <w:ind w:left="67" w:right="6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TRANSFERENCIAS A OTRAS INSTITUCIONES SIN FINES DE LUCRO</w:t>
            </w:r>
          </w:p>
        </w:tc>
        <w:tc>
          <w:tcPr>
            <w:tcW w:w="1456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4" w:type="dxa"/>
          </w:tcPr>
          <w:p>
            <w:pPr>
              <w:pStyle w:val="8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0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494" w:right="4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2" w:type="dxa"/>
          </w:tcPr>
          <w:p>
            <w:pPr>
              <w:pStyle w:val="8"/>
              <w:ind w:right="4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8" w:type="dxa"/>
          </w:tcPr>
          <w:p>
            <w:pPr>
              <w:pStyle w:val="8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448</w:t>
            </w:r>
          </w:p>
        </w:tc>
        <w:tc>
          <w:tcPr>
            <w:tcW w:w="498" w:type="dxa"/>
          </w:tcPr>
          <w:p>
            <w:pPr>
              <w:pStyle w:val="8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>
            <w:pPr>
              <w:pStyle w:val="8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552" w:type="dxa"/>
          </w:tcPr>
          <w:p>
            <w:pPr>
              <w:pStyle w:val="8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TRANSFERENCIAS A</w:t>
            </w:r>
          </w:p>
          <w:p>
            <w:pPr>
              <w:pStyle w:val="8"/>
              <w:spacing w:before="35" w:line="9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MUNICIPALIDADES</w:t>
            </w:r>
          </w:p>
        </w:tc>
        <w:tc>
          <w:tcPr>
            <w:tcW w:w="1456" w:type="dxa"/>
          </w:tcPr>
          <w:p>
            <w:pPr>
              <w:pStyle w:val="8"/>
              <w:spacing w:before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spacing w:before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4" w:type="dxa"/>
          </w:tcPr>
          <w:p>
            <w:pPr>
              <w:pStyle w:val="8"/>
              <w:spacing w:before="10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left="490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left="494" w:right="4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left="494" w:right="4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8"/>
              <w:spacing w:before="1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spacing w:before="1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2" w:type="dxa"/>
          </w:tcPr>
          <w:p>
            <w:pPr>
              <w:pStyle w:val="8"/>
              <w:spacing w:before="10"/>
              <w:ind w:right="4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8" w:type="dxa"/>
          </w:tcPr>
          <w:p>
            <w:pPr>
              <w:pStyle w:val="8"/>
              <w:spacing w:before="10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23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24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020" w:right="178" w:hanging="512"/>
      </w:pPr>
      <w:r>
        <w:t>Unidad Ejecutora = 217, Entidad Institucional = 11130016 DEL MES DE MARZO AL MES DE MARZO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7/04/2021</w:t>
      </w:r>
    </w:p>
    <w:p>
      <w:pPr>
        <w:pStyle w:val="5"/>
        <w:spacing w:before="56"/>
        <w:ind w:left="177"/>
      </w:pPr>
      <w:r>
        <w:t>10:08.08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59" name="Grupo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58" name="Línea 71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70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kjXt9MAAAAEAQAADwAAAAAAAAABACAAAAAiAAAAZHJzL2Rvd25y&#10;ZXYueG1sUEsBAhQAFAAAAAgAh07iQOonbts8AgAAAwUAAA4AAAAAAAAAAQAgAAAAIgEAAGRycy9l&#10;Mm9Eb2MueG1sUEsFBgAAAAAGAAYAWQEAANAFAAAAAA==&#10;">
                <o:lock v:ext="edit" aspectratio="f"/>
                <v:line id="Línea 71" o:spid="_x0000_s1026" o:spt="20" style="position:absolute;left:0;top:5;height:0;width:15600;" filled="f" stroked="t" coordsize="21600,21600" o:gfxdata="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IfyV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0"/>
                <wp:effectExtent l="0" t="0" r="0" b="0"/>
                <wp:wrapNone/>
                <wp:docPr id="82" name="Líne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72" o:spid="_x0000_s1026" o:spt="20" style="position:absolute;left:0pt;margin-left:2.85pt;margin-top:25.7pt;height:0pt;width:780pt;mso-position-horizontal-relative:page;z-index:-251625472;mso-width-relative:page;mso-height-relative:page;" filled="f" stroked="t" coordsize="21600,21600" o:gfxdata="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H3FK00gAAAAgBAAAPAAAA&#10;AAAAAAEAIAAAACIAAABkcnMvZG93bnJldi54bWxQSwECFAAUAAAACACHTuJAENq9ZOIBAADdAwAA&#10;DgAAAAAAAAABACAAAAAhAQAAZHJzL2Uyb0RvYy54bWxQSwUGAAAAAAYABgBZAQAAdQ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0" w:line="240" w:lineRule="auto"/>
        <w:rPr>
          <w:b/>
          <w:sz w:val="15"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17145</wp:posOffset>
                </wp:positionH>
                <wp:positionV relativeFrom="page">
                  <wp:posOffset>6950075</wp:posOffset>
                </wp:positionV>
                <wp:extent cx="9944100" cy="534035"/>
                <wp:effectExtent l="0" t="0" r="0" b="0"/>
                <wp:wrapNone/>
                <wp:docPr id="26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10"/>
                              <w:gridCol w:w="561"/>
                              <w:gridCol w:w="294"/>
                              <w:gridCol w:w="2500"/>
                              <w:gridCol w:w="1529"/>
                              <w:gridCol w:w="1201"/>
                              <w:gridCol w:w="1345"/>
                              <w:gridCol w:w="1201"/>
                              <w:gridCol w:w="1200"/>
                              <w:gridCol w:w="1200"/>
                              <w:gridCol w:w="1055"/>
                              <w:gridCol w:w="1200"/>
                              <w:gridCol w:w="1346"/>
                              <w:gridCol w:w="72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5194" w:type="dxa"/>
                                  <w:gridSpan w:val="5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4353"/>
                                    </w:tabs>
                                    <w:spacing w:before="54" w:line="75" w:lineRule="exact"/>
                                    <w:ind w:left="170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 ACTIVIDAD 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675,000.00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300,605.00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975,605.00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482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296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296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975,605.00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975,605.00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15665" w:type="dxa"/>
                                  <w:gridSpan w:val="14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1709"/>
                                    </w:tabs>
                                    <w:spacing w:before="115" w:line="141" w:lineRule="exact"/>
                                    <w:ind w:left="86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013   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INVESTIGACIÓN PARA LA CONSERVACIÓN DE ÁREAS PROTEGIDAS Y DIVERSIDAD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BIOLÓGICA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310" w:type="dxa"/>
                                </w:tcPr>
                                <w:p>
                                  <w:pPr>
                                    <w:pStyle w:val="8"/>
                                    <w:spacing w:before="48"/>
                                    <w:ind w:left="12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328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>
                                  <w:pPr>
                                    <w:pStyle w:val="8"/>
                                    <w:spacing w:before="48"/>
                                    <w:ind w:left="6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8"/>
                                    <w:spacing w:before="48"/>
                                    <w:ind w:left="65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 DE CÓMPUTO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left="482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left="296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left="296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righ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310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12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6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8"/>
                                    <w:spacing w:before="20" w:line="141" w:lineRule="exact"/>
                                    <w:ind w:left="65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>
                                  <w:pPr>
                                    <w:pStyle w:val="8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MAQUINARIAS Y EQUIPOS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ind w:left="482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left="296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8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8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>
                                  <w:pPr>
                                    <w:pStyle w:val="8"/>
                                    <w:ind w:righ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3" o:spid="_x0000_s1026" o:spt="202" type="#_x0000_t202" style="position:absolute;left:0pt;margin-left:1.35pt;margin-top:547.25pt;height:42.05pt;width:783pt;mso-position-horizontal-relative:page;mso-position-vertical-relative:page;z-index:251683840;mso-width-relative:page;mso-height-relative:page;" filled="f" stroked="f" coordsize="21600,21600" o:gfxdata="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BnYoQ2gAAAAwBAAAPAAAAAAAAAAEAIAAAACIAAABkcnMvZG93bnJldi54bWxQSwECFAAUAAAA&#10;CACHTuJA1hdpjbMBAAB6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10"/>
                        <w:gridCol w:w="561"/>
                        <w:gridCol w:w="294"/>
                        <w:gridCol w:w="2500"/>
                        <w:gridCol w:w="1529"/>
                        <w:gridCol w:w="1201"/>
                        <w:gridCol w:w="1345"/>
                        <w:gridCol w:w="1201"/>
                        <w:gridCol w:w="1200"/>
                        <w:gridCol w:w="1200"/>
                        <w:gridCol w:w="1055"/>
                        <w:gridCol w:w="1200"/>
                        <w:gridCol w:w="1346"/>
                        <w:gridCol w:w="72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5194" w:type="dxa"/>
                            <w:gridSpan w:val="5"/>
                          </w:tcPr>
                          <w:p>
                            <w:pPr>
                              <w:pStyle w:val="8"/>
                              <w:tabs>
                                <w:tab w:val="left" w:pos="4353"/>
                              </w:tabs>
                              <w:spacing w:before="54" w:line="75" w:lineRule="exact"/>
                              <w:ind w:left="170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 ACTIVIDAD 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675,000.00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300,605.00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975,605.00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482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296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296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975,605.00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975,605.00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6" w:hRule="atLeast"/>
                        </w:trPr>
                        <w:tc>
                          <w:tcPr>
                            <w:tcW w:w="15665" w:type="dxa"/>
                            <w:gridSpan w:val="14"/>
                          </w:tcPr>
                          <w:p>
                            <w:pPr>
                              <w:pStyle w:val="8"/>
                              <w:tabs>
                                <w:tab w:val="left" w:pos="1709"/>
                              </w:tabs>
                              <w:spacing w:before="115" w:line="141" w:lineRule="exact"/>
                              <w:ind w:left="86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013   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000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INVESTIGACIÓN PARA LA CONSERVACIÓN DE ÁREAS PROTEGIDAS Y DIVERSIDAD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BIOLÓGICA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310" w:type="dxa"/>
                          </w:tcPr>
                          <w:p>
                            <w:pPr>
                              <w:pStyle w:val="8"/>
                              <w:spacing w:before="48"/>
                              <w:ind w:left="12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328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>
                            <w:pPr>
                              <w:pStyle w:val="8"/>
                              <w:spacing w:before="48"/>
                              <w:ind w:left="6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8"/>
                              <w:spacing w:before="48"/>
                              <w:ind w:left="65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>
                            <w:pPr>
                              <w:pStyle w:val="8"/>
                              <w:spacing w:before="51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EQUIPO DE CÓMPUTO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>
                            <w:pPr>
                              <w:pStyle w:val="8"/>
                              <w:spacing w:before="51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51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spacing w:before="51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51"/>
                              <w:ind w:left="482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51"/>
                              <w:ind w:left="296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51"/>
                              <w:ind w:left="296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spacing w:before="51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51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spacing w:before="51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>
                            <w:pPr>
                              <w:pStyle w:val="8"/>
                              <w:spacing w:before="51"/>
                              <w:ind w:righ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1" w:hRule="atLeast"/>
                        </w:trPr>
                        <w:tc>
                          <w:tcPr>
                            <w:tcW w:w="310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12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6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8"/>
                              <w:spacing w:before="20" w:line="141" w:lineRule="exact"/>
                              <w:ind w:left="65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>
                            <w:pPr>
                              <w:pStyle w:val="8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MAQUINARIAS Y EQUIPOS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ind w:left="482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left="296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8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8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>
                            <w:pPr>
                              <w:pStyle w:val="8"/>
                              <w:ind w:righ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0"/>
        <w:ind w:left="1736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-40640</wp:posOffset>
                </wp:positionV>
                <wp:extent cx="7620000" cy="101600"/>
                <wp:effectExtent l="0" t="0" r="0" b="0"/>
                <wp:wrapNone/>
                <wp:docPr id="23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560"/>
                              <w:gridCol w:w="1160"/>
                              <w:gridCol w:w="1384"/>
                              <w:gridCol w:w="1200"/>
                              <w:gridCol w:w="1199"/>
                              <w:gridCol w:w="1199"/>
                              <w:gridCol w:w="1014"/>
                              <w:gridCol w:w="1198"/>
                              <w:gridCol w:w="1384"/>
                              <w:gridCol w:w="6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6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1,056,187.00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989,285.00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2,045,472.00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5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3" w:right="2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3" w:right="2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5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2,045,472.00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3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2,045,472.00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4" o:spid="_x0000_s1026" o:spt="202" type="#_x0000_t202" style="position:absolute;left:0pt;margin-left:182.85pt;margin-top:-3.2pt;height:8pt;width:600pt;mso-position-horizontal-relative:page;z-index:251681792;mso-width-relative:page;mso-height-relative:page;" filled="f" stroked="f" coordsize="21600,21600" o:gfxdata="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B09z&#10;OdgAAAAJAQAADwAAAAAAAAABACAAAAAiAAAAZHJzL2Rvd25yZXYueG1sUEsBAhQAFAAAAAgAh07i&#10;QIEoGHmwAQAAeg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560"/>
                        <w:gridCol w:w="1160"/>
                        <w:gridCol w:w="1384"/>
                        <w:gridCol w:w="1200"/>
                        <w:gridCol w:w="1199"/>
                        <w:gridCol w:w="1199"/>
                        <w:gridCol w:w="1014"/>
                        <w:gridCol w:w="1198"/>
                        <w:gridCol w:w="1384"/>
                        <w:gridCol w:w="6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156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6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1,056,187.00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989,285.00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2,045,472.00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5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3" w:right="2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3" w:right="2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51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2,045,472.00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3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2,045,472.00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ACTIVIDAD :</w:t>
      </w:r>
    </w:p>
    <w:p>
      <w:pPr>
        <w:tabs>
          <w:tab w:val="left" w:pos="1736"/>
        </w:tabs>
        <w:spacing w:before="50"/>
        <w:ind w:left="1257" w:right="0" w:firstLine="0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17145</wp:posOffset>
                </wp:positionH>
                <wp:positionV relativeFrom="paragraph">
                  <wp:posOffset>34925</wp:posOffset>
                </wp:positionV>
                <wp:extent cx="715645" cy="614045"/>
                <wp:effectExtent l="0" t="0" r="0" b="0"/>
                <wp:wrapNone/>
                <wp:docPr id="2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10"/>
                              <w:gridCol w:w="456"/>
                              <w:gridCol w:w="36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766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>
                                  <w:pPr>
                                    <w:pStyle w:val="8"/>
                                    <w:spacing w:before="0" w:line="156" w:lineRule="exact"/>
                                    <w:ind w:right="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10" w:type="dxa"/>
                                </w:tcPr>
                                <w:p>
                                  <w:pPr>
                                    <w:pStyle w:val="8"/>
                                    <w:ind w:left="12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>
                                  <w:pPr>
                                    <w:pStyle w:val="8"/>
                                    <w:ind w:left="50" w:right="8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>
                                  <w:pPr>
                                    <w:pStyle w:val="8"/>
                                    <w:ind w:right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310" w:type="dxa"/>
                                </w:tcPr>
                                <w:p>
                                  <w:pPr>
                                    <w:pStyle w:val="8"/>
                                    <w:spacing w:before="67"/>
                                    <w:ind w:left="12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>
                                  <w:pPr>
                                    <w:pStyle w:val="8"/>
                                    <w:spacing w:before="67"/>
                                    <w:ind w:left="50" w:right="8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>
                                  <w:pPr>
                                    <w:pStyle w:val="8"/>
                                    <w:spacing w:before="67"/>
                                    <w:ind w:right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8" w:hRule="atLeast"/>
                              </w:trPr>
                              <w:tc>
                                <w:tcPr>
                                  <w:tcW w:w="310" w:type="dxa"/>
                                </w:tcPr>
                                <w:p>
                                  <w:pPr>
                                    <w:pStyle w:val="8"/>
                                    <w:spacing w:before="67" w:line="141" w:lineRule="exact"/>
                                    <w:ind w:left="12" w:right="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>
                                  <w:pPr>
                                    <w:pStyle w:val="8"/>
                                    <w:spacing w:before="67" w:line="141" w:lineRule="exact"/>
                                    <w:ind w:left="50" w:right="8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>
                                  <w:pPr>
                                    <w:pStyle w:val="8"/>
                                    <w:spacing w:before="67" w:line="141" w:lineRule="exact"/>
                                    <w:ind w:right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5" o:spid="_x0000_s1026" o:spt="202" type="#_x0000_t202" style="position:absolute;left:0pt;margin-left:1.35pt;margin-top:2.75pt;height:48.35pt;width:56.35pt;mso-position-horizontal-relative:page;z-index:251682816;mso-width-relative:page;mso-height-relative:page;" filled="f" stroked="f" coordsize="21600,21600" o:gfxdata="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5LZFZ&#10;1gAAAAcBAAAPAAAAAAAAAAEAIAAAACIAAABkcnMvZG93bnJldi54bWxQSwECFAAUAAAACACHTuJA&#10;DSnJWrEBAAB5AwAADgAAAAAAAAABACAAAAAl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10"/>
                        <w:gridCol w:w="456"/>
                        <w:gridCol w:w="36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3" w:hRule="atLeast"/>
                        </w:trPr>
                        <w:tc>
                          <w:tcPr>
                            <w:tcW w:w="766" w:type="dxa"/>
                            <w:gridSpan w:val="2"/>
                          </w:tcPr>
                          <w:p>
                            <w:pPr>
                              <w:pStyle w:val="8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>
                            <w:pPr>
                              <w:pStyle w:val="8"/>
                              <w:spacing w:before="0" w:line="156" w:lineRule="exact"/>
                              <w:ind w:right="4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310" w:type="dxa"/>
                          </w:tcPr>
                          <w:p>
                            <w:pPr>
                              <w:pStyle w:val="8"/>
                              <w:ind w:left="12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435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>
                            <w:pPr>
                              <w:pStyle w:val="8"/>
                              <w:ind w:left="50" w:right="8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>
                            <w:pPr>
                              <w:pStyle w:val="8"/>
                              <w:ind w:right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310" w:type="dxa"/>
                          </w:tcPr>
                          <w:p>
                            <w:pPr>
                              <w:pStyle w:val="8"/>
                              <w:spacing w:before="67"/>
                              <w:ind w:left="12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448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>
                            <w:pPr>
                              <w:pStyle w:val="8"/>
                              <w:spacing w:before="67"/>
                              <w:ind w:left="50" w:right="8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>
                            <w:pPr>
                              <w:pStyle w:val="8"/>
                              <w:spacing w:before="67"/>
                              <w:ind w:right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8" w:hRule="atLeast"/>
                        </w:trPr>
                        <w:tc>
                          <w:tcPr>
                            <w:tcW w:w="310" w:type="dxa"/>
                          </w:tcPr>
                          <w:p>
                            <w:pPr>
                              <w:pStyle w:val="8"/>
                              <w:spacing w:before="67" w:line="141" w:lineRule="exact"/>
                              <w:ind w:left="12" w:right="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448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>
                            <w:pPr>
                              <w:pStyle w:val="8"/>
                              <w:spacing w:before="67" w:line="141" w:lineRule="exact"/>
                              <w:ind w:left="50" w:right="8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>
                            <w:pPr>
                              <w:pStyle w:val="8"/>
                              <w:spacing w:before="67" w:line="141" w:lineRule="exact"/>
                              <w:ind w:right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DESARROLLO SOSTENIBLE PARA LA CONSERVACIÓN DE LOS RECURSOS NATURALES</w:t>
      </w:r>
    </w:p>
    <w:p>
      <w:pPr>
        <w:spacing w:before="64" w:line="312" w:lineRule="auto"/>
        <w:ind w:left="1257" w:right="12688" w:firstLine="0"/>
        <w:jc w:val="left"/>
        <w:rPr>
          <w:sz w:val="10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31750</wp:posOffset>
                </wp:positionV>
                <wp:extent cx="7620000" cy="1605915"/>
                <wp:effectExtent l="0" t="0" r="0" b="0"/>
                <wp:wrapNone/>
                <wp:docPr id="24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505"/>
                              <w:gridCol w:w="1218"/>
                              <w:gridCol w:w="1384"/>
                              <w:gridCol w:w="1201"/>
                              <w:gridCol w:w="1200"/>
                              <w:gridCol w:w="1200"/>
                              <w:gridCol w:w="1015"/>
                              <w:gridCol w:w="1199"/>
                              <w:gridCol w:w="1385"/>
                              <w:gridCol w:w="6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9" w:hRule="atLeast"/>
                              </w:trPr>
                              <w:tc>
                                <w:tcPr>
                                  <w:tcW w:w="150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163,396.00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163,396.00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482" w:right="4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303" w:right="2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163,396.00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163,396.00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505" w:type="dxa"/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7,435,600.00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-1,900,577.00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5,535,023.00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left="482" w:right="4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left="303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5,535,023.00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5,535,023.00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6" w:hRule="atLeast"/>
                              </w:trPr>
                              <w:tc>
                                <w:tcPr>
                                  <w:tcW w:w="150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left="482" w:right="4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left="303" w:right="2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3" w:hRule="atLeast"/>
                              </w:trPr>
                              <w:tc>
                                <w:tcPr>
                                  <w:tcW w:w="150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7,885,600.00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-1,737,181.00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6,148,419.00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482" w:right="4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3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6,148,419.00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6,148,419.00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150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8,991,787.00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-747,896.00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8,243,891.00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482" w:right="4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3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8,243,891.00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8,243,891.00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150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8,991,787.00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-747,896.00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8,243,891.00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482" w:right="4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3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8,243,891.00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8,243,891.00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50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8,991,787.00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-747,896.00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8,243,891.00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482" w:right="4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3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8,243,891.00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8,243,891.00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150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8,991,787.00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-747,896.00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8,243,891.00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482" w:right="4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3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8,243,891.00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8,243,891.00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6" o:spid="_x0000_s1026" o:spt="202" type="#_x0000_t202" style="position:absolute;left:0pt;margin-left:182.85pt;margin-top:2.5pt;height:126.45pt;width:600pt;mso-position-horizontal-relative:page;z-index:251682816;mso-width-relative:page;mso-height-relative:page;" filled="f" stroked="f" coordsize="21600,21600" o:gfxdata="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F&#10;W5LW2AAAAAoBAAAPAAAAAAAAAAEAIAAAACIAAABkcnMvZG93bnJldi54bWxQSwECFAAUAAAACACH&#10;TuJAM7zl27IBAAB7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505"/>
                        <w:gridCol w:w="1218"/>
                        <w:gridCol w:w="1384"/>
                        <w:gridCol w:w="1201"/>
                        <w:gridCol w:w="1200"/>
                        <w:gridCol w:w="1200"/>
                        <w:gridCol w:w="1015"/>
                        <w:gridCol w:w="1199"/>
                        <w:gridCol w:w="1385"/>
                        <w:gridCol w:w="6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9" w:hRule="atLeast"/>
                        </w:trPr>
                        <w:tc>
                          <w:tcPr>
                            <w:tcW w:w="1505" w:type="dxa"/>
                          </w:tcPr>
                          <w:p>
                            <w:pPr>
                              <w:pStyle w:val="8"/>
                              <w:spacing w:before="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163,396.00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163,396.00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0"/>
                              <w:ind w:left="482" w:right="4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8"/>
                              <w:spacing w:before="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0"/>
                              <w:ind w:left="303" w:right="2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163,396.00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163,396.00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1505" w:type="dxa"/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7,435,600.00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-1,900,577.00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5,535,023.00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left="482" w:right="4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left="303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5,535,023.00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5,535,023.00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6" w:hRule="atLeast"/>
                        </w:trPr>
                        <w:tc>
                          <w:tcPr>
                            <w:tcW w:w="150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450,000.00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450,000.00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left="482" w:right="4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left="303" w:right="2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450,000.00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450,000.00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11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3" w:hRule="atLeast"/>
                        </w:trPr>
                        <w:tc>
                          <w:tcPr>
                            <w:tcW w:w="150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7,885,600.00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-1,737,181.00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6,148,419.00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482" w:right="4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3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6,148,419.00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6,148,419.00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6" w:hRule="atLeast"/>
                        </w:trPr>
                        <w:tc>
                          <w:tcPr>
                            <w:tcW w:w="150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8,991,787.00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-747,896.00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8,243,891.00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482" w:right="4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3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8,243,891.00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8,243,891.00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6" w:hRule="atLeast"/>
                        </w:trPr>
                        <w:tc>
                          <w:tcPr>
                            <w:tcW w:w="150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8,991,787.00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-747,896.00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8,243,891.00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482" w:right="4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3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8,243,891.00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8,243,891.00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50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8,991,787.00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-747,896.00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8,243,891.00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482" w:right="4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3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8,243,891.00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8,243,891.00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150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8,991,787.00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-747,896.00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8,243,891.00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482" w:right="4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3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8,243,891.00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8,243,891.00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  <w:sz w:val="10"/>
        </w:rPr>
        <w:t xml:space="preserve">TRANSFERENCIAS A OTRAS INSTITUCIONES SIN FINES DE </w:t>
      </w:r>
      <w:r>
        <w:rPr>
          <w:spacing w:val="-3"/>
          <w:w w:val="105"/>
          <w:sz w:val="10"/>
        </w:rPr>
        <w:t xml:space="preserve">LUCRO </w:t>
      </w:r>
      <w:r>
        <w:rPr>
          <w:w w:val="105"/>
          <w:sz w:val="10"/>
        </w:rPr>
        <w:t>OTRAS TRANSFERENCIAS A MUNICIPALIDADES</w:t>
      </w:r>
    </w:p>
    <w:p>
      <w:pPr>
        <w:spacing w:before="2" w:line="312" w:lineRule="auto"/>
        <w:ind w:left="1256" w:right="13148" w:firstLine="0"/>
        <w:jc w:val="left"/>
        <w:rPr>
          <w:sz w:val="10"/>
        </w:rPr>
      </w:pPr>
      <w:r>
        <w:rPr>
          <w:w w:val="105"/>
          <w:sz w:val="10"/>
        </w:rPr>
        <w:t xml:space="preserve">OTRAS TRANSFERENCIAS </w:t>
      </w:r>
      <w:r>
        <w:rPr>
          <w:spacing w:val="-13"/>
          <w:w w:val="105"/>
          <w:sz w:val="10"/>
        </w:rPr>
        <w:t xml:space="preserve">A </w:t>
      </w:r>
      <w:r>
        <w:rPr>
          <w:w w:val="105"/>
          <w:sz w:val="10"/>
        </w:rPr>
        <w:t>MUNICIPALIDADES</w:t>
      </w:r>
    </w:p>
    <w:p>
      <w:pPr>
        <w:spacing w:before="2" w:line="240" w:lineRule="auto"/>
        <w:rPr>
          <w:sz w:val="11"/>
        </w:rPr>
      </w:pPr>
    </w:p>
    <w:p>
      <w:pPr>
        <w:spacing w:before="1" w:line="528" w:lineRule="auto"/>
        <w:ind w:left="1737" w:right="12627" w:firstLine="0"/>
        <w:jc w:val="left"/>
        <w:rPr>
          <w:b/>
          <w:sz w:val="14"/>
        </w:rPr>
      </w:pPr>
      <w:r>
        <w:rPr>
          <w:b/>
          <w:sz w:val="14"/>
        </w:rPr>
        <w:t>TOTAL ACTIVIDAD : TOTAL PROYECTO:</w:t>
      </w:r>
    </w:p>
    <w:p>
      <w:pPr>
        <w:spacing w:before="0"/>
        <w:ind w:left="1736" w:right="12639" w:hanging="360"/>
        <w:jc w:val="left"/>
        <w:rPr>
          <w:b/>
          <w:sz w:val="14"/>
        </w:rPr>
      </w:pPr>
      <w:r>
        <w:rPr>
          <w:b/>
          <w:sz w:val="14"/>
        </w:rPr>
        <w:t>TOTAL SUBPROGRAMA:</w:t>
      </w:r>
    </w:p>
    <w:p>
      <w:pPr>
        <w:spacing w:before="4" w:line="240" w:lineRule="auto"/>
        <w:rPr>
          <w:b/>
          <w:sz w:val="15"/>
        </w:rPr>
      </w:pPr>
    </w:p>
    <w:p>
      <w:pPr>
        <w:spacing w:before="0"/>
        <w:ind w:left="1736" w:right="12639" w:firstLine="0"/>
        <w:jc w:val="left"/>
        <w:rPr>
          <w:b/>
          <w:sz w:val="14"/>
        </w:rPr>
      </w:pPr>
      <w:r>
        <w:rPr>
          <w:b/>
          <w:sz w:val="14"/>
        </w:rPr>
        <w:t>TOTAL PROGRAMA:</w:t>
      </w:r>
    </w:p>
    <w:p>
      <w:pPr>
        <w:spacing w:before="4" w:line="240" w:lineRule="auto"/>
        <w:rPr>
          <w:b/>
          <w:sz w:val="14"/>
        </w:rPr>
      </w:pPr>
    </w:p>
    <w:p>
      <w:pPr>
        <w:spacing w:before="0"/>
        <w:ind w:left="1491" w:right="0" w:firstLine="0"/>
        <w:jc w:val="left"/>
        <w:rPr>
          <w:b/>
          <w:sz w:val="14"/>
        </w:rPr>
      </w:pPr>
      <w:r>
        <w:rPr>
          <w:b/>
          <w:sz w:val="14"/>
        </w:rPr>
        <w:t xml:space="preserve">TOTAL TIPO GASTO : </w:t>
      </w:r>
      <w:r>
        <w:rPr>
          <w:b/>
          <w:position w:val="2"/>
          <w:sz w:val="14"/>
        </w:rPr>
        <w:t>13</w:t>
      </w:r>
    </w:p>
    <w:p>
      <w:pPr>
        <w:spacing w:before="76"/>
        <w:ind w:left="1360" w:right="0" w:firstLine="0"/>
        <w:jc w:val="left"/>
        <w:rPr>
          <w:b/>
          <w:sz w:val="14"/>
        </w:rPr>
      </w:pPr>
      <w:r>
        <w:rPr>
          <w:b/>
          <w:sz w:val="14"/>
        </w:rPr>
        <w:t>21 INVERSIÓN FÍSICA</w:t>
      </w:r>
    </w:p>
    <w:p>
      <w:pPr>
        <w:spacing w:before="8" w:line="240" w:lineRule="auto"/>
        <w:rPr>
          <w:b/>
          <w:sz w:val="8"/>
        </w:rPr>
      </w:pPr>
    </w:p>
    <w:p>
      <w:pPr>
        <w:spacing w:before="98" w:line="312" w:lineRule="auto"/>
        <w:ind w:left="330" w:right="11711" w:hanging="274"/>
        <w:jc w:val="left"/>
        <w:rPr>
          <w:sz w:val="14"/>
        </w:rPr>
      </w:pPr>
      <w:r>
        <w:rPr>
          <w:position w:val="2"/>
          <w:sz w:val="14"/>
        </w:rPr>
        <w:t xml:space="preserve">31 </w:t>
      </w:r>
      <w:r>
        <w:rPr>
          <w:sz w:val="14"/>
        </w:rPr>
        <w:t>RESTAURACIÓN, PROTECCIÓN, CONSERVACIÓN DE ÁREAS PROTEGIDAS Y DIVERSIDAD BIOLÓGICA</w:t>
      </w:r>
    </w:p>
    <w:p>
      <w:pPr>
        <w:tabs>
          <w:tab w:val="left" w:pos="359"/>
        </w:tabs>
        <w:spacing w:before="0" w:line="139" w:lineRule="exact"/>
        <w:ind w:left="0" w:right="13805" w:firstLine="0"/>
        <w:jc w:val="right"/>
        <w:rPr>
          <w:sz w:val="14"/>
        </w:rPr>
      </w:pPr>
      <w:r>
        <w:rPr>
          <w:sz w:val="14"/>
        </w:rPr>
        <w:t>00</w:t>
      </w:r>
      <w:r>
        <w:rPr>
          <w:sz w:val="14"/>
        </w:rPr>
        <w:tab/>
      </w:r>
      <w:r>
        <w:rPr>
          <w:sz w:val="14"/>
        </w:rPr>
        <w:t>SIN</w:t>
      </w:r>
      <w:r>
        <w:rPr>
          <w:spacing w:val="-4"/>
          <w:sz w:val="14"/>
        </w:rPr>
        <w:t xml:space="preserve"> </w:t>
      </w:r>
      <w:r>
        <w:rPr>
          <w:sz w:val="14"/>
        </w:rPr>
        <w:t>SUBPROGRAMA</w:t>
      </w:r>
    </w:p>
    <w:p>
      <w:pPr>
        <w:spacing w:before="65"/>
        <w:ind w:left="0" w:right="13774" w:firstLine="0"/>
        <w:jc w:val="right"/>
        <w:rPr>
          <w:sz w:val="14"/>
        </w:rPr>
      </w:pPr>
      <w:r>
        <w:rPr>
          <w:sz w:val="14"/>
        </w:rPr>
        <w:t>000    SIN</w:t>
      </w:r>
      <w:r>
        <w:rPr>
          <w:spacing w:val="6"/>
          <w:sz w:val="14"/>
        </w:rPr>
        <w:t xml:space="preserve"> </w:t>
      </w:r>
      <w:r>
        <w:rPr>
          <w:sz w:val="14"/>
        </w:rPr>
        <w:t>PROYECTO</w:t>
      </w:r>
    </w:p>
    <w:p>
      <w:pPr>
        <w:tabs>
          <w:tab w:val="left" w:pos="1736"/>
        </w:tabs>
        <w:spacing w:before="68" w:line="312" w:lineRule="auto"/>
        <w:ind w:left="1736" w:right="6308" w:hanging="840"/>
        <w:jc w:val="left"/>
        <w:rPr>
          <w:sz w:val="14"/>
        </w:rPr>
      </w:pPr>
      <w:r>
        <w:rPr>
          <w:position w:val="2"/>
          <w:sz w:val="14"/>
        </w:rPr>
        <w:t xml:space="preserve">010   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000</w:t>
      </w:r>
      <w:r>
        <w:rPr>
          <w:position w:val="2"/>
          <w:sz w:val="14"/>
        </w:rPr>
        <w:tab/>
      </w:r>
      <w:r>
        <w:rPr>
          <w:sz w:val="14"/>
        </w:rPr>
        <w:t>PROTECCIÓN Y CONSERVACIÓN PARA EL USO SOSTENIBLE DEL SISTEMA GUATEMALTECO DE ÁREAS PROTEGIDAS Y DE LA DIVERSIDAD BIOLÓGICA</w:t>
      </w:r>
    </w:p>
    <w:tbl>
      <w:tblPr>
        <w:tblStyle w:val="4"/>
        <w:tblW w:w="0" w:type="auto"/>
        <w:tblInd w:w="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"/>
        <w:gridCol w:w="499"/>
        <w:gridCol w:w="356"/>
        <w:gridCol w:w="2467"/>
        <w:gridCol w:w="1562"/>
        <w:gridCol w:w="1200"/>
        <w:gridCol w:w="1345"/>
        <w:gridCol w:w="1200"/>
        <w:gridCol w:w="1200"/>
        <w:gridCol w:w="1200"/>
        <w:gridCol w:w="1055"/>
        <w:gridCol w:w="1200"/>
        <w:gridCol w:w="1345"/>
        <w:gridCol w:w="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310" w:type="dxa"/>
          </w:tcPr>
          <w:p>
            <w:pPr>
              <w:pStyle w:val="8"/>
              <w:spacing w:before="0" w:line="140" w:lineRule="exact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99" w:type="dxa"/>
          </w:tcPr>
          <w:p>
            <w:pPr>
              <w:pStyle w:val="8"/>
              <w:spacing w:before="0" w:line="140" w:lineRule="exact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0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96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 Y EQUIPO DE OFICINA</w:t>
            </w:r>
          </w:p>
        </w:tc>
        <w:tc>
          <w:tcPr>
            <w:tcW w:w="1562" w:type="dxa"/>
          </w:tcPr>
          <w:p>
            <w:pPr>
              <w:pStyle w:val="8"/>
              <w:spacing w:before="0" w:line="96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96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23,820.00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96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23,820.00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96" w:lineRule="exact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96" w:lineRule="exact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96" w:lineRule="exact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96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96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23,820.00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96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23,820.00</w:t>
            </w:r>
          </w:p>
        </w:tc>
        <w:tc>
          <w:tcPr>
            <w:tcW w:w="692" w:type="dxa"/>
          </w:tcPr>
          <w:p>
            <w:pPr>
              <w:pStyle w:val="8"/>
              <w:spacing w:before="0" w:line="96" w:lineRule="exac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16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 Y EQUIPO</w:t>
            </w:r>
          </w:p>
          <w:p>
            <w:pPr>
              <w:pStyle w:val="8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MÉDICO-SANITARIO Y DE LABORATORIO</w:t>
            </w:r>
          </w:p>
        </w:tc>
        <w:tc>
          <w:tcPr>
            <w:tcW w:w="1562" w:type="dxa"/>
          </w:tcPr>
          <w:p>
            <w:pPr>
              <w:pStyle w:val="8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692" w:type="dxa"/>
          </w:tcPr>
          <w:p>
            <w:pPr>
              <w:pStyle w:val="8"/>
              <w:spacing w:before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10" w:type="dxa"/>
          </w:tcPr>
          <w:p>
            <w:pPr>
              <w:pStyle w:val="8"/>
              <w:spacing w:before="0" w:line="150" w:lineRule="exact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499" w:type="dxa"/>
          </w:tcPr>
          <w:p>
            <w:pPr>
              <w:pStyle w:val="8"/>
              <w:spacing w:before="0" w:line="150" w:lineRule="exact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50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4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EDUCACIONAL, CULTURAL Y</w:t>
            </w:r>
          </w:p>
          <w:p>
            <w:pPr>
              <w:pStyle w:val="8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</w:tc>
        <w:tc>
          <w:tcPr>
            <w:tcW w:w="1562" w:type="dxa"/>
          </w:tcPr>
          <w:p>
            <w:pPr>
              <w:pStyle w:val="8"/>
              <w:spacing w:before="0" w:line="106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16,480.00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6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16,480.00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6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16,480.00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6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16,480.00</w:t>
            </w:r>
          </w:p>
        </w:tc>
        <w:tc>
          <w:tcPr>
            <w:tcW w:w="692" w:type="dxa"/>
          </w:tcPr>
          <w:p>
            <w:pPr>
              <w:pStyle w:val="8"/>
              <w:spacing w:before="0"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10" w:type="dxa"/>
          </w:tcPr>
          <w:p>
            <w:pPr>
              <w:pStyle w:val="8"/>
              <w:spacing w:before="0" w:line="150" w:lineRule="exact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499" w:type="dxa"/>
          </w:tcPr>
          <w:p>
            <w:pPr>
              <w:pStyle w:val="8"/>
              <w:spacing w:before="0" w:line="150" w:lineRule="exact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50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4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EDUCACIONAL, CULTURAL Y</w:t>
            </w:r>
          </w:p>
          <w:p>
            <w:pPr>
              <w:pStyle w:val="8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</w:tc>
        <w:tc>
          <w:tcPr>
            <w:tcW w:w="1562" w:type="dxa"/>
          </w:tcPr>
          <w:p>
            <w:pPr>
              <w:pStyle w:val="8"/>
              <w:spacing w:before="0" w:line="106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6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6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6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692" w:type="dxa"/>
          </w:tcPr>
          <w:p>
            <w:pPr>
              <w:pStyle w:val="8"/>
              <w:spacing w:before="0"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10" w:type="dxa"/>
          </w:tcPr>
          <w:p>
            <w:pPr>
              <w:pStyle w:val="8"/>
              <w:spacing w:before="0" w:line="150" w:lineRule="exact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499" w:type="dxa"/>
          </w:tcPr>
          <w:p>
            <w:pPr>
              <w:pStyle w:val="8"/>
              <w:spacing w:before="0" w:line="150" w:lineRule="exact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50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106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TRANSPORTE</w:t>
            </w:r>
          </w:p>
        </w:tc>
        <w:tc>
          <w:tcPr>
            <w:tcW w:w="1562" w:type="dxa"/>
          </w:tcPr>
          <w:p>
            <w:pPr>
              <w:pStyle w:val="8"/>
              <w:spacing w:before="0" w:line="106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6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6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6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6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692" w:type="dxa"/>
          </w:tcPr>
          <w:p>
            <w:pPr>
              <w:pStyle w:val="8"/>
              <w:spacing w:before="0" w:line="106" w:lineRule="exac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TRANSPORTE</w:t>
            </w:r>
          </w:p>
        </w:tc>
        <w:tc>
          <w:tcPr>
            <w:tcW w:w="1562" w:type="dxa"/>
          </w:tcPr>
          <w:p>
            <w:pPr>
              <w:pStyle w:val="8"/>
              <w:spacing w:before="3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350,000.00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350,000.00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350,000.00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350,000.00</w:t>
            </w:r>
          </w:p>
        </w:tc>
        <w:tc>
          <w:tcPr>
            <w:tcW w:w="692" w:type="dxa"/>
          </w:tcPr>
          <w:p>
            <w:pPr>
              <w:pStyle w:val="8"/>
              <w:spacing w:before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PARA COMUNICACIONES</w:t>
            </w:r>
          </w:p>
        </w:tc>
        <w:tc>
          <w:tcPr>
            <w:tcW w:w="1562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692" w:type="dxa"/>
          </w:tcPr>
          <w:p>
            <w:pPr>
              <w:pStyle w:val="8"/>
              <w:spacing w:before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PARA COMUNICACIONES</w:t>
            </w:r>
          </w:p>
        </w:tc>
        <w:tc>
          <w:tcPr>
            <w:tcW w:w="1562" w:type="dxa"/>
          </w:tcPr>
          <w:p>
            <w:pPr>
              <w:pStyle w:val="8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692" w:type="dxa"/>
          </w:tcPr>
          <w:p>
            <w:pPr>
              <w:pStyle w:val="8"/>
              <w:spacing w:before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562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2" w:type="dxa"/>
          </w:tcPr>
          <w:p>
            <w:pPr>
              <w:pStyle w:val="8"/>
              <w:spacing w:before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562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151,000.00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151,000.00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151,000.00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151,000.00</w:t>
            </w:r>
          </w:p>
        </w:tc>
        <w:tc>
          <w:tcPr>
            <w:tcW w:w="692" w:type="dxa"/>
          </w:tcPr>
          <w:p>
            <w:pPr>
              <w:pStyle w:val="8"/>
              <w:spacing w:before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562" w:type="dxa"/>
          </w:tcPr>
          <w:p>
            <w:pPr>
              <w:pStyle w:val="8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692" w:type="dxa"/>
          </w:tcPr>
          <w:p>
            <w:pPr>
              <w:pStyle w:val="8"/>
              <w:spacing w:before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562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2" w:type="dxa"/>
          </w:tcPr>
          <w:p>
            <w:pPr>
              <w:pStyle w:val="8"/>
              <w:spacing w:before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562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26,305.00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26,305.00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26,305.00</w:t>
            </w:r>
          </w:p>
        </w:tc>
        <w:tc>
          <w:tcPr>
            <w:tcW w:w="1345" w:type="dxa"/>
          </w:tcPr>
          <w:p>
            <w:pPr>
              <w:pStyle w:val="8"/>
              <w:spacing w:before="3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26,305.00</w:t>
            </w:r>
          </w:p>
        </w:tc>
        <w:tc>
          <w:tcPr>
            <w:tcW w:w="692" w:type="dxa"/>
          </w:tcPr>
          <w:p>
            <w:pPr>
              <w:pStyle w:val="8"/>
              <w:spacing w:before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3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562" w:type="dxa"/>
            <w:tcBorders>
              <w:bottom w:val="single" w:color="000000" w:sz="8" w:space="0"/>
            </w:tcBorders>
          </w:tcPr>
          <w:p>
            <w:pPr>
              <w:pStyle w:val="8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  <w:tcBorders>
              <w:bottom w:val="single" w:color="000000" w:sz="8" w:space="0"/>
            </w:tcBorders>
          </w:tcPr>
          <w:p>
            <w:pPr>
              <w:pStyle w:val="8"/>
              <w:spacing w:before="3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3"/>
              <w:ind w:left="300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  <w:tcBorders>
              <w:bottom w:val="single" w:color="000000" w:sz="8" w:space="0"/>
            </w:tcBorders>
          </w:tcPr>
          <w:p>
            <w:pPr>
              <w:pStyle w:val="8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345" w:type="dxa"/>
            <w:tcBorders>
              <w:bottom w:val="single" w:color="000000" w:sz="8" w:space="0"/>
            </w:tcBorders>
          </w:tcPr>
          <w:p>
            <w:pPr>
              <w:pStyle w:val="8"/>
              <w:spacing w:before="3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692" w:type="dxa"/>
            <w:tcBorders>
              <w:bottom w:val="single" w:color="000000" w:sz="8" w:space="0"/>
            </w:tcBorders>
          </w:tcPr>
          <w:p>
            <w:pPr>
              <w:pStyle w:val="8"/>
              <w:spacing w:before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pStyle w:val="2"/>
        <w:ind w:left="4023"/>
      </w:pPr>
      <w:r>
        <w:t>Ejecución de Gastos - Reportes - Informacion Analitica</w:t>
      </w:r>
    </w:p>
    <w:p>
      <w:pPr>
        <w:pStyle w:val="5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24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24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>
      <w:pPr>
        <w:pStyle w:val="5"/>
        <w:spacing w:before="110"/>
        <w:ind w:left="1674"/>
      </w:pPr>
      <w:r>
        <w:t>Expresado en Quetzales</w:t>
      </w:r>
    </w:p>
    <w:p>
      <w:pPr>
        <w:pStyle w:val="5"/>
        <w:spacing w:before="56" w:line="312" w:lineRule="auto"/>
        <w:ind w:left="1020" w:right="178" w:hanging="512"/>
      </w:pPr>
      <w:r>
        <w:t>Unidad Ejecutora = 217, Entidad Institucional = 11130016 DEL MES DE MARZO AL MES DE MARZO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7/04/2021</w:t>
      </w:r>
    </w:p>
    <w:p>
      <w:pPr>
        <w:pStyle w:val="5"/>
        <w:spacing w:before="56"/>
        <w:ind w:left="177"/>
      </w:pPr>
      <w:r>
        <w:t>10:08.08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906000" cy="6350"/>
                <wp:effectExtent l="0" t="0" r="0" b="0"/>
                <wp:docPr id="69" name="Grupo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68" name="Línea 78"/>
                        <wps:cNvSp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77" o:spid="_x0000_s1026" o:spt="203" style="height:0.5pt;width:780pt;" coordsize="15600,10" o:gfxdata="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pI17fTAAAABAEAAA8AAAAAAAAAAQAgAAAAIgAAAGRycy9kb3du&#10;cmV2LnhtbFBLAQIUABQAAAAIAIdO4kAL1QqAPQIAAAMFAAAOAAAAAAAAAAEAIAAAACIBAABkcnMv&#10;ZTJvRG9jLnhtbFBLBQYAAAAABgAGAFkBAADRBQAAAAA=&#10;">
                <o:lock v:ext="edit" aspectratio="f"/>
                <v:line id="Línea 78" o:spid="_x0000_s1026" o:spt="20" style="position:absolute;left:0;top:5;height:0;width:15600;" filled="f" stroked="t" coordsize="21600,21600" o:gfxdata="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us46L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0"/>
                <wp:effectExtent l="0" t="0" r="0" b="0"/>
                <wp:wrapNone/>
                <wp:docPr id="83" name="Líne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79" o:spid="_x0000_s1026" o:spt="20" style="position:absolute;left:0pt;margin-left:2.85pt;margin-top:25.7pt;height:0pt;width:780pt;mso-position-horizontal-relative:page;z-index:-251624448;mso-width-relative:page;mso-height-relative:page;" filled="f" stroked="t" coordsize="21600,21600" o:gfxdata="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H3FK00gAAAAgBAAAPAAAA&#10;AAAAAAEAIAAAACIAAABkcnMvZG93bnJldi54bWxQSwECFAAUAAAACACHTuJAZbknZOIBAADdAwAA&#10;DgAAAAAAAAABACAAAAAhAQAAZHJzL2Uyb0RvYy54bWxQSwUGAAAAAAYABgBZAQAAdQ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w w:val="105"/>
          <w:sz w:val="10"/>
        </w:rPr>
        <w:t>PG 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4" w:firstLine="256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>
      <w:pPr>
        <w:spacing w:before="71" w:line="343" w:lineRule="auto"/>
        <w:ind w:left="65" w:right="-14" w:hanging="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0" w:line="240" w:lineRule="auto"/>
        <w:rPr>
          <w:b/>
          <w:sz w:val="15"/>
        </w:rPr>
      </w:pPr>
    </w:p>
    <w:p>
      <w:pPr>
        <w:spacing w:before="0"/>
        <w:ind w:left="1736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-40640</wp:posOffset>
                </wp:positionV>
                <wp:extent cx="7620000" cy="277495"/>
                <wp:effectExtent l="0" t="0" r="0" b="0"/>
                <wp:wrapNone/>
                <wp:docPr id="28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06"/>
                              <w:gridCol w:w="1082"/>
                              <w:gridCol w:w="1318"/>
                              <w:gridCol w:w="1201"/>
                              <w:gridCol w:w="1200"/>
                              <w:gridCol w:w="1200"/>
                              <w:gridCol w:w="1081"/>
                              <w:gridCol w:w="1199"/>
                              <w:gridCol w:w="1319"/>
                              <w:gridCol w:w="6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77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489" w:right="3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8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482" w:right="4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488" w:right="3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8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9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12000" w:type="dxa"/>
                                  <w:gridSpan w:val="10"/>
                                </w:tcPr>
                                <w:p>
                                  <w:pPr>
                                    <w:pStyle w:val="8"/>
                                    <w:spacing w:before="115" w:line="141" w:lineRule="exact"/>
                                    <w:ind w:left="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ARA LA CONSERVACIÓN DE LOS RECURSOS NATURALES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0" o:spid="_x0000_s1026" o:spt="202" type="#_x0000_t202" style="position:absolute;left:0pt;margin-left:182.85pt;margin-top:-3.2pt;height:21.85pt;width:600pt;mso-position-horizontal-relative:page;z-index:251685888;mso-width-relative:page;mso-height-relative:page;" filled="f" stroked="f" coordsize="21600,21600" o:gfxdata="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iqEF&#10;gdgAAAAKAQAADwAAAAAAAAABACAAAAAiAAAAZHJzL2Rvd25yZXYueG1sUEsBAhQAFAAAAAgAh07i&#10;QOjtTCuwAQAAeg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06"/>
                        <w:gridCol w:w="1082"/>
                        <w:gridCol w:w="1318"/>
                        <w:gridCol w:w="1201"/>
                        <w:gridCol w:w="1200"/>
                        <w:gridCol w:w="1200"/>
                        <w:gridCol w:w="1081"/>
                        <w:gridCol w:w="1199"/>
                        <w:gridCol w:w="1319"/>
                        <w:gridCol w:w="6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170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77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489" w:right="3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8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482" w:right="4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488" w:right="3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8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9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6" w:hRule="atLeast"/>
                        </w:trPr>
                        <w:tc>
                          <w:tcPr>
                            <w:tcW w:w="12000" w:type="dxa"/>
                            <w:gridSpan w:val="10"/>
                          </w:tcPr>
                          <w:p>
                            <w:pPr>
                              <w:pStyle w:val="8"/>
                              <w:spacing w:before="115" w:line="141" w:lineRule="exact"/>
                              <w:ind w:left="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ARA LA CONSERVACIÓN DE LOS RECURSOS NATURALES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ACTIVIDAD :</w:t>
      </w:r>
    </w:p>
    <w:p>
      <w:pPr>
        <w:tabs>
          <w:tab w:val="left" w:pos="1736"/>
        </w:tabs>
        <w:spacing w:before="50" w:after="51"/>
        <w:ind w:left="896" w:right="0" w:firstLine="0"/>
        <w:jc w:val="left"/>
        <w:rPr>
          <w:sz w:val="14"/>
        </w:rPr>
      </w:pPr>
      <w:r>
        <w:rPr>
          <w:sz w:val="14"/>
        </w:rPr>
        <w:t xml:space="preserve">016   </w:t>
      </w:r>
      <w:r>
        <w:rPr>
          <w:spacing w:val="9"/>
          <w:sz w:val="14"/>
        </w:rPr>
        <w:t xml:space="preserve"> </w:t>
      </w: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DESARROLLO SOSTENIBLE P</w:t>
      </w:r>
    </w:p>
    <w:tbl>
      <w:tblPr>
        <w:tblStyle w:val="4"/>
        <w:tblW w:w="0" w:type="auto"/>
        <w:tblInd w:w="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"/>
        <w:gridCol w:w="499"/>
        <w:gridCol w:w="356"/>
        <w:gridCol w:w="2467"/>
        <w:gridCol w:w="1544"/>
        <w:gridCol w:w="1246"/>
        <w:gridCol w:w="1320"/>
        <w:gridCol w:w="1201"/>
        <w:gridCol w:w="1201"/>
        <w:gridCol w:w="1201"/>
        <w:gridCol w:w="1082"/>
        <w:gridCol w:w="1201"/>
        <w:gridCol w:w="1320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311" w:type="dxa"/>
          </w:tcPr>
          <w:p>
            <w:pPr>
              <w:pStyle w:val="8"/>
              <w:spacing w:before="0" w:line="159" w:lineRule="exact"/>
              <w:ind w:left="13" w:right="48"/>
              <w:jc w:val="center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99" w:type="dxa"/>
          </w:tcPr>
          <w:p>
            <w:pPr>
              <w:pStyle w:val="8"/>
              <w:spacing w:before="0" w:line="159" w:lineRule="exact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59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 Y EQUIPO DE OFICINA</w:t>
            </w:r>
          </w:p>
        </w:tc>
        <w:tc>
          <w:tcPr>
            <w:tcW w:w="1544" w:type="dxa"/>
          </w:tcPr>
          <w:p>
            <w:pPr>
              <w:pStyle w:val="8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46" w:type="dxa"/>
          </w:tcPr>
          <w:p>
            <w:pPr>
              <w:pStyle w:val="8"/>
              <w:spacing w:before="0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-100,000.00</w:t>
            </w:r>
          </w:p>
        </w:tc>
        <w:tc>
          <w:tcPr>
            <w:tcW w:w="1320" w:type="dxa"/>
          </w:tcPr>
          <w:p>
            <w:pPr>
              <w:pStyle w:val="8"/>
              <w:spacing w:before="0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/>
              <w:ind w:left="480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/>
              <w:ind w:left="478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/>
              <w:ind w:left="476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spacing w:before="0"/>
              <w:ind w:right="5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4" w:type="dxa"/>
          </w:tcPr>
          <w:p>
            <w:pPr>
              <w:pStyle w:val="8"/>
              <w:spacing w:before="0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1" w:type="dxa"/>
          </w:tcPr>
          <w:p>
            <w:pPr>
              <w:pStyle w:val="8"/>
              <w:spacing w:before="20"/>
              <w:ind w:left="13" w:right="48"/>
              <w:jc w:val="center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 Y EQUIPO DE OFICINA</w:t>
            </w:r>
          </w:p>
        </w:tc>
        <w:tc>
          <w:tcPr>
            <w:tcW w:w="1544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46" w:type="dxa"/>
          </w:tcPr>
          <w:p>
            <w:pPr>
              <w:pStyle w:val="8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</w:tcPr>
          <w:p>
            <w:pPr>
              <w:pStyle w:val="8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01" w:type="dxa"/>
          </w:tcPr>
          <w:p>
            <w:pPr>
              <w:pStyle w:val="8"/>
              <w:ind w:left="480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left="478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left="476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320" w:type="dxa"/>
          </w:tcPr>
          <w:p>
            <w:pPr>
              <w:pStyle w:val="8"/>
              <w:ind w:right="51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694" w:type="dxa"/>
          </w:tcPr>
          <w:p>
            <w:pPr>
              <w:pStyle w:val="8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11" w:type="dxa"/>
          </w:tcPr>
          <w:p>
            <w:pPr>
              <w:pStyle w:val="8"/>
              <w:spacing w:before="20"/>
              <w:ind w:left="13" w:right="48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9" w:type="dxa"/>
          </w:tcPr>
          <w:p>
            <w:pPr>
              <w:pStyle w:val="8"/>
              <w:spacing w:before="20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20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544" w:type="dxa"/>
            <w:tcBorders>
              <w:bottom w:val="single" w:color="000000" w:sz="8" w:space="0"/>
            </w:tcBorders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46" w:type="dxa"/>
            <w:tcBorders>
              <w:bottom w:val="single" w:color="000000" w:sz="8" w:space="0"/>
            </w:tcBorders>
          </w:tcPr>
          <w:p>
            <w:pPr>
              <w:pStyle w:val="8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-200,000.00</w:t>
            </w:r>
          </w:p>
        </w:tc>
        <w:tc>
          <w:tcPr>
            <w:tcW w:w="1320" w:type="dxa"/>
            <w:tcBorders>
              <w:bottom w:val="single" w:color="000000" w:sz="8" w:space="0"/>
            </w:tcBorders>
          </w:tcPr>
          <w:p>
            <w:pPr>
              <w:pStyle w:val="8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8"/>
              <w:ind w:left="480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8"/>
              <w:ind w:left="478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8"/>
              <w:ind w:left="476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  <w:tcBorders>
              <w:bottom w:val="single" w:color="000000" w:sz="8" w:space="0"/>
            </w:tcBorders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20" w:type="dxa"/>
            <w:tcBorders>
              <w:bottom w:val="single" w:color="000000" w:sz="8" w:space="0"/>
            </w:tcBorders>
          </w:tcPr>
          <w:p>
            <w:pPr>
              <w:pStyle w:val="8"/>
              <w:ind w:right="5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4" w:type="dxa"/>
            <w:tcBorders>
              <w:bottom w:val="single" w:color="000000" w:sz="8" w:space="0"/>
            </w:tcBorders>
          </w:tcPr>
          <w:p>
            <w:pPr>
              <w:pStyle w:val="8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before="44" w:line="528" w:lineRule="auto"/>
        <w:ind w:left="1737" w:right="12627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-6350</wp:posOffset>
                </wp:positionV>
                <wp:extent cx="7620000" cy="759460"/>
                <wp:effectExtent l="0" t="0" r="0" b="0"/>
                <wp:wrapNone/>
                <wp:docPr id="30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543"/>
                              <w:gridCol w:w="1179"/>
                              <w:gridCol w:w="1385"/>
                              <w:gridCol w:w="1201"/>
                              <w:gridCol w:w="1200"/>
                              <w:gridCol w:w="1200"/>
                              <w:gridCol w:w="1015"/>
                              <w:gridCol w:w="1199"/>
                              <w:gridCol w:w="1385"/>
                              <w:gridCol w:w="6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4" w:hRule="atLeast"/>
                              </w:trPr>
                              <w:tc>
                                <w:tcPr>
                                  <w:tcW w:w="1543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325,000.00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-300,000.00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482" w:right="4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1,051,000.00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1,051,605.00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482" w:right="4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1,051,605.00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1,051,605.00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1,051,000.00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1,051,605.00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482" w:right="4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1,051,605.00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1,051,605.00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1543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1,051,000.00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1,051,605.00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482" w:right="4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1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1,051,605.00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1,051,605.00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1" o:spid="_x0000_s1026" o:spt="202" type="#_x0000_t202" style="position:absolute;left:0pt;margin-left:182.85pt;margin-top:-0.5pt;height:59.8pt;width:600pt;mso-position-horizontal-relative:page;z-index:251686912;mso-width-relative:page;mso-height-relative:page;" filled="f" stroked="f" coordsize="21600,21600" o:gfxdata="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gOC9kAAAALAQAADwAAAAAAAAABACAAAAAiAAAAZHJzL2Rvd25yZXYueG1sUEsBAhQAFAAAAAgA&#10;h07iQMFj3aKyAQAAeg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543"/>
                        <w:gridCol w:w="1179"/>
                        <w:gridCol w:w="1385"/>
                        <w:gridCol w:w="1201"/>
                        <w:gridCol w:w="1200"/>
                        <w:gridCol w:w="1200"/>
                        <w:gridCol w:w="1015"/>
                        <w:gridCol w:w="1199"/>
                        <w:gridCol w:w="1385"/>
                        <w:gridCol w:w="6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4" w:hRule="atLeast"/>
                        </w:trPr>
                        <w:tc>
                          <w:tcPr>
                            <w:tcW w:w="1543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325,000.00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-300,000.00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482" w:right="4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543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1,051,000.00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605.00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1,051,605.00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482" w:right="4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1,051,605.00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1,051,605.00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6" w:hRule="atLeast"/>
                        </w:trPr>
                        <w:tc>
                          <w:tcPr>
                            <w:tcW w:w="1543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1,051,000.00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605.00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1,051,605.00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482" w:right="4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1,051,605.00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1,051,605.00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1543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1,051,000.00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605.00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1,051,605.00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482" w:right="4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1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1,051,605.00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1,051,605.00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ACTIVIDAD : TOTAL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PROYECTO:</w:t>
      </w:r>
    </w:p>
    <w:p>
      <w:pPr>
        <w:spacing w:before="0" w:line="516" w:lineRule="auto"/>
        <w:ind w:left="1736" w:right="12627" w:hanging="36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398145</wp:posOffset>
                </wp:positionV>
                <wp:extent cx="7620000" cy="1270"/>
                <wp:effectExtent l="0" t="0" r="0" b="0"/>
                <wp:wrapNone/>
                <wp:docPr id="27" name="Forma libr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0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  <a:moveTo>
                                <a:pt x="1200" y="0"/>
                              </a:moveTo>
                              <a:lnTo>
                                <a:pt x="2400" y="0"/>
                              </a:lnTo>
                              <a:moveTo>
                                <a:pt x="2400" y="0"/>
                              </a:moveTo>
                              <a:lnTo>
                                <a:pt x="3600" y="0"/>
                              </a:lnTo>
                              <a:moveTo>
                                <a:pt x="3600" y="0"/>
                              </a:moveTo>
                              <a:lnTo>
                                <a:pt x="4800" y="0"/>
                              </a:lnTo>
                              <a:moveTo>
                                <a:pt x="4800" y="0"/>
                              </a:moveTo>
                              <a:lnTo>
                                <a:pt x="6000" y="0"/>
                              </a:lnTo>
                              <a:moveTo>
                                <a:pt x="6000" y="0"/>
                              </a:moveTo>
                              <a:lnTo>
                                <a:pt x="7200" y="0"/>
                              </a:lnTo>
                              <a:moveTo>
                                <a:pt x="7200" y="0"/>
                              </a:moveTo>
                              <a:lnTo>
                                <a:pt x="8400" y="0"/>
                              </a:lnTo>
                              <a:moveTo>
                                <a:pt x="8400" y="0"/>
                              </a:moveTo>
                              <a:lnTo>
                                <a:pt x="9600" y="0"/>
                              </a:lnTo>
                              <a:moveTo>
                                <a:pt x="9600" y="0"/>
                              </a:moveTo>
                              <a:lnTo>
                                <a:pt x="10800" y="0"/>
                              </a:lnTo>
                              <a:moveTo>
                                <a:pt x="10800" y="0"/>
                              </a:moveTo>
                              <a:lnTo>
                                <a:pt x="120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82" o:spid="_x0000_s1026" o:spt="100" style="position:absolute;left:0pt;margin-left:182.85pt;margin-top:31.35pt;height:0.1pt;width:600pt;mso-position-horizontal-relative:page;z-index:251684864;mso-width-relative:page;mso-height-relative:page;" filled="f" stroked="t" coordsize="12000,1" o:gfxdata="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HgDOzjZAAAACgEAAA8AAAAAAAAAAQAgAAAAIgAAAGRycy9kb3ducmV2&#10;LnhtbFBLAQIUABQAAAAIAIdO4kBxofdebQIAAGoHAAAOAAAAAAAAAAEAIAAAACgBAABkcnMvZTJv&#10;RG9jLnhtbFBLBQYAAAAABgAGAFkBAAAHBgAAAAA=&#10;" path="m0,0l1200,0m1200,0l2400,0m2400,0l3600,0m3600,0l4800,0m4800,0l6000,0m6000,0l7200,0m7200,0l8400,0m8400,0l9600,0m9600,0l10800,0m10800,0l12000,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14"/>
        </w:rPr>
        <w:t>TOTAL SUBPROGRAMA: 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PROGRAMA:</w:t>
      </w:r>
    </w:p>
    <w:p>
      <w:pPr>
        <w:spacing w:after="0" w:line="516" w:lineRule="auto"/>
        <w:jc w:val="left"/>
        <w:rPr>
          <w:sz w:val="14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0" w:line="153" w:lineRule="exact"/>
        <w:ind w:left="1491" w:right="0" w:firstLine="0"/>
        <w:jc w:val="left"/>
        <w:rPr>
          <w:b/>
          <w:sz w:val="14"/>
        </w:rPr>
      </w:pPr>
      <w:r>
        <w:rPr>
          <w:b/>
          <w:sz w:val="14"/>
        </w:rPr>
        <w:t xml:space="preserve">TOTAL TIPO GASTO : </w:t>
      </w:r>
      <w:r>
        <w:rPr>
          <w:b/>
          <w:position w:val="2"/>
          <w:sz w:val="14"/>
        </w:rPr>
        <w:t>21</w:t>
      </w:r>
    </w:p>
    <w:p>
      <w:pPr>
        <w:tabs>
          <w:tab w:val="left" w:pos="2492"/>
          <w:tab w:val="left" w:pos="3428"/>
          <w:tab w:val="left" w:pos="4998"/>
          <w:tab w:val="left" w:pos="6198"/>
          <w:tab w:val="left" w:pos="7398"/>
          <w:tab w:val="left" w:pos="8598"/>
          <w:tab w:val="left" w:pos="9428"/>
          <w:tab w:val="left" w:pos="10628"/>
          <w:tab w:val="left" w:pos="12198"/>
        </w:tabs>
        <w:spacing w:before="0" w:line="86" w:lineRule="exact"/>
        <w:ind w:left="1028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1,051,000.00</w:t>
      </w:r>
      <w:r>
        <w:rPr>
          <w:w w:val="105"/>
          <w:sz w:val="10"/>
        </w:rPr>
        <w:tab/>
      </w:r>
      <w:r>
        <w:rPr>
          <w:w w:val="105"/>
          <w:sz w:val="10"/>
        </w:rPr>
        <w:t>605.00</w:t>
      </w:r>
      <w:r>
        <w:rPr>
          <w:w w:val="105"/>
          <w:sz w:val="10"/>
        </w:rPr>
        <w:tab/>
      </w:r>
      <w:r>
        <w:rPr>
          <w:w w:val="105"/>
          <w:sz w:val="10"/>
        </w:rPr>
        <w:t>1,051,605.00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1,051,605.00</w:t>
      </w:r>
      <w:r>
        <w:rPr>
          <w:w w:val="105"/>
          <w:sz w:val="10"/>
        </w:rPr>
        <w:tab/>
      </w:r>
      <w:r>
        <w:rPr>
          <w:w w:val="105"/>
          <w:sz w:val="10"/>
        </w:rPr>
        <w:t>1,051,605.00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after="0" w:line="86" w:lineRule="exact"/>
        <w:jc w:val="lef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2">
            <w:col w:w="3234" w:space="40"/>
            <w:col w:w="12526"/>
          </w:cols>
        </w:sectPr>
      </w:pPr>
    </w:p>
    <w:p>
      <w:pPr>
        <w:spacing w:before="76"/>
        <w:ind w:left="1360" w:right="0" w:firstLine="0"/>
        <w:jc w:val="left"/>
        <w:rPr>
          <w:b/>
          <w:sz w:val="14"/>
        </w:rPr>
      </w:pPr>
      <w:r>
        <w:rPr>
          <w:b/>
          <w:sz w:val="14"/>
        </w:rPr>
        <w:t>22 TRANSFERENCIAS DE CAPITAL</w:t>
      </w:r>
    </w:p>
    <w:p>
      <w:pPr>
        <w:spacing w:before="8" w:line="240" w:lineRule="auto"/>
        <w:rPr>
          <w:b/>
          <w:sz w:val="8"/>
        </w:rPr>
      </w:pPr>
    </w:p>
    <w:p>
      <w:pPr>
        <w:spacing w:before="98" w:line="312" w:lineRule="auto"/>
        <w:ind w:left="330" w:right="11711" w:hanging="274"/>
        <w:jc w:val="left"/>
        <w:rPr>
          <w:sz w:val="14"/>
        </w:rPr>
      </w:pPr>
      <w:r>
        <w:rPr>
          <w:position w:val="2"/>
          <w:sz w:val="14"/>
        </w:rPr>
        <w:t xml:space="preserve">31 </w:t>
      </w:r>
      <w:r>
        <w:rPr>
          <w:sz w:val="14"/>
        </w:rPr>
        <w:t>RESTAURACIÓN, PROTECCIÓN, CONSERVACIÓN DE ÁREAS PROTEGIDAS Y DIVERSIDAD BIOLÓGICA</w:t>
      </w:r>
    </w:p>
    <w:p>
      <w:pPr>
        <w:tabs>
          <w:tab w:val="left" w:pos="359"/>
        </w:tabs>
        <w:spacing w:before="0" w:line="139" w:lineRule="exact"/>
        <w:ind w:left="0" w:right="13805" w:firstLine="0"/>
        <w:jc w:val="right"/>
        <w:rPr>
          <w:sz w:val="14"/>
        </w:rPr>
      </w:pPr>
      <w:r>
        <w:rPr>
          <w:sz w:val="14"/>
        </w:rPr>
        <w:t>00</w:t>
      </w:r>
      <w:r>
        <w:rPr>
          <w:sz w:val="14"/>
        </w:rPr>
        <w:tab/>
      </w:r>
      <w:r>
        <w:rPr>
          <w:sz w:val="14"/>
        </w:rPr>
        <w:t>SIN</w:t>
      </w:r>
      <w:r>
        <w:rPr>
          <w:spacing w:val="-4"/>
          <w:sz w:val="14"/>
        </w:rPr>
        <w:t xml:space="preserve"> </w:t>
      </w:r>
      <w:r>
        <w:rPr>
          <w:sz w:val="14"/>
        </w:rPr>
        <w:t>SUBPROGRAMA</w:t>
      </w:r>
    </w:p>
    <w:p>
      <w:pPr>
        <w:spacing w:before="65"/>
        <w:ind w:left="0" w:right="13774" w:firstLine="0"/>
        <w:jc w:val="right"/>
        <w:rPr>
          <w:sz w:val="14"/>
        </w:rPr>
      </w:pPr>
      <w:r>
        <w:rPr>
          <w:sz w:val="14"/>
        </w:rPr>
        <w:t>000    SIN</w:t>
      </w:r>
      <w:r>
        <w:rPr>
          <w:spacing w:val="6"/>
          <w:sz w:val="14"/>
        </w:rPr>
        <w:t xml:space="preserve"> </w:t>
      </w:r>
      <w:r>
        <w:rPr>
          <w:sz w:val="14"/>
        </w:rPr>
        <w:t>PROYECTO</w:t>
      </w:r>
    </w:p>
    <w:p>
      <w:pPr>
        <w:tabs>
          <w:tab w:val="left" w:pos="1736"/>
        </w:tabs>
        <w:spacing w:before="68" w:line="312" w:lineRule="auto"/>
        <w:ind w:left="1736" w:right="6308" w:hanging="840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309245</wp:posOffset>
                </wp:positionV>
                <wp:extent cx="7620000" cy="340995"/>
                <wp:effectExtent l="0" t="0" r="0" b="0"/>
                <wp:wrapNone/>
                <wp:docPr id="29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07"/>
                              <w:gridCol w:w="1200"/>
                              <w:gridCol w:w="1200"/>
                              <w:gridCol w:w="1200"/>
                              <w:gridCol w:w="1200"/>
                              <w:gridCol w:w="1200"/>
                              <w:gridCol w:w="1200"/>
                              <w:gridCol w:w="1200"/>
                              <w:gridCol w:w="1200"/>
                              <w:gridCol w:w="6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6" w:hRule="atLeast"/>
                              </w:trPr>
                              <w:tc>
                                <w:tcPr>
                                  <w:tcW w:w="1707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30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30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30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30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30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30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30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left="30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1707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left="30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3" o:spid="_x0000_s1026" o:spt="202" type="#_x0000_t202" style="position:absolute;left:0pt;margin-left:182.85pt;margin-top:24.35pt;height:26.85pt;width:600pt;mso-position-horizontal-relative:page;z-index:251685888;mso-width-relative:page;mso-height-relative:page;" filled="f" stroked="f" coordsize="21600,21600" o:gfxdata="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8&#10;nK/X2AAAAAsBAAAPAAAAAAAAAAEAIAAAACIAAABkcnMvZG93bnJldi54bWxQSwECFAAUAAAACACH&#10;TuJAb54B9bIBAAB6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07"/>
                        <w:gridCol w:w="1200"/>
                        <w:gridCol w:w="1200"/>
                        <w:gridCol w:w="1200"/>
                        <w:gridCol w:w="1200"/>
                        <w:gridCol w:w="1200"/>
                        <w:gridCol w:w="1200"/>
                        <w:gridCol w:w="1200"/>
                        <w:gridCol w:w="1200"/>
                        <w:gridCol w:w="6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6" w:hRule="atLeast"/>
                        </w:trPr>
                        <w:tc>
                          <w:tcPr>
                            <w:tcW w:w="1707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30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30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30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30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30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30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30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left="30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1707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left="30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position w:val="2"/>
          <w:sz w:val="14"/>
        </w:rPr>
        <w:t xml:space="preserve">010   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000</w:t>
      </w:r>
      <w:r>
        <w:rPr>
          <w:position w:val="2"/>
          <w:sz w:val="14"/>
        </w:rPr>
        <w:tab/>
      </w:r>
      <w:r>
        <w:rPr>
          <w:sz w:val="14"/>
        </w:rPr>
        <w:t>PROTECCIÓN Y CONSERVACIÓN PARA EL USO SOSTENIBLE DEL SISTEMA GUATEMALTECO DE ÁREAS PROTEGIDAS Y DE LA DIVERSIDAD BIOLÓGICA</w:t>
      </w:r>
    </w:p>
    <w:p>
      <w:pPr>
        <w:tabs>
          <w:tab w:val="left" w:pos="983"/>
        </w:tabs>
        <w:spacing w:before="0" w:line="137" w:lineRule="exact"/>
        <w:ind w:left="56" w:right="0" w:firstLine="0"/>
        <w:jc w:val="left"/>
        <w:rPr>
          <w:sz w:val="10"/>
        </w:rPr>
      </w:pPr>
      <w:r>
        <w:rPr>
          <w:w w:val="105"/>
          <w:position w:val="-1"/>
          <w:sz w:val="14"/>
        </w:rPr>
        <w:t xml:space="preserve">523  </w:t>
      </w:r>
      <w:r>
        <w:rPr>
          <w:spacing w:val="12"/>
          <w:w w:val="105"/>
          <w:position w:val="-1"/>
          <w:sz w:val="14"/>
        </w:rPr>
        <w:t xml:space="preserve"> </w:t>
      </w:r>
      <w:r>
        <w:rPr>
          <w:w w:val="105"/>
          <w:position w:val="-1"/>
          <w:sz w:val="14"/>
        </w:rPr>
        <w:t>1302</w:t>
      </w:r>
      <w:r>
        <w:rPr>
          <w:w w:val="105"/>
          <w:position w:val="-1"/>
          <w:sz w:val="14"/>
        </w:rPr>
        <w:tab/>
      </w:r>
      <w:r>
        <w:rPr>
          <w:w w:val="105"/>
          <w:position w:val="-1"/>
          <w:sz w:val="14"/>
        </w:rPr>
        <w:t xml:space="preserve">61 </w:t>
      </w:r>
      <w:r>
        <w:rPr>
          <w:w w:val="105"/>
          <w:sz w:val="10"/>
        </w:rPr>
        <w:t>TRANSFERENCIAS A</w:t>
      </w:r>
      <w:r>
        <w:rPr>
          <w:spacing w:val="-16"/>
          <w:w w:val="105"/>
          <w:sz w:val="10"/>
        </w:rPr>
        <w:t xml:space="preserve"> </w:t>
      </w:r>
      <w:r>
        <w:rPr>
          <w:w w:val="105"/>
          <w:sz w:val="10"/>
        </w:rPr>
        <w:t>LAS</w:t>
      </w:r>
    </w:p>
    <w:p>
      <w:pPr>
        <w:spacing w:before="6"/>
        <w:ind w:left="1256" w:right="0" w:firstLine="0"/>
        <w:jc w:val="left"/>
        <w:rPr>
          <w:sz w:val="10"/>
        </w:rPr>
      </w:pPr>
      <w:r>
        <w:rPr>
          <w:w w:val="105"/>
          <w:sz w:val="10"/>
        </w:rPr>
        <w:t>MUNICIPALIDADES</w:t>
      </w:r>
    </w:p>
    <w:p>
      <w:pPr>
        <w:spacing w:before="2" w:line="240" w:lineRule="auto"/>
        <w:rPr>
          <w:sz w:val="14"/>
        </w:rPr>
      </w:pPr>
    </w:p>
    <w:p>
      <w:pPr>
        <w:spacing w:before="0"/>
        <w:ind w:left="1736" w:right="0" w:firstLine="0"/>
        <w:jc w:val="left"/>
        <w:rPr>
          <w:b/>
          <w:sz w:val="14"/>
        </w:rPr>
      </w:pPr>
      <w:r>
        <w:rPr>
          <w:b/>
          <w:sz w:val="14"/>
        </w:rPr>
        <w:t>TOTAL ACTIVIDAD :</w:t>
      </w:r>
    </w:p>
    <w:p>
      <w:pPr>
        <w:tabs>
          <w:tab w:val="left" w:pos="1736"/>
        </w:tabs>
        <w:spacing w:before="50"/>
        <w:ind w:left="897" w:right="0" w:firstLine="0"/>
        <w:jc w:val="left"/>
        <w:rPr>
          <w:sz w:val="14"/>
        </w:rPr>
      </w:pPr>
      <w:r>
        <w:rPr>
          <w:sz w:val="14"/>
        </w:rPr>
        <w:t xml:space="preserve">016   </w:t>
      </w:r>
      <w:r>
        <w:rPr>
          <w:spacing w:val="9"/>
          <w:sz w:val="14"/>
        </w:rPr>
        <w:t xml:space="preserve"> </w:t>
      </w: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DESARROLLO SOSTENIBLE PARA LA CONSERVACIÓN DE LOS RECURSOS</w:t>
      </w:r>
      <w:r>
        <w:rPr>
          <w:spacing w:val="1"/>
          <w:sz w:val="14"/>
        </w:rPr>
        <w:t xml:space="preserve"> </w:t>
      </w:r>
      <w:r>
        <w:rPr>
          <w:sz w:val="14"/>
        </w:rPr>
        <w:t>NATURALES</w:t>
      </w:r>
    </w:p>
    <w:p>
      <w:pPr>
        <w:tabs>
          <w:tab w:val="left" w:pos="983"/>
        </w:tabs>
        <w:spacing w:before="47"/>
        <w:ind w:left="57" w:right="0" w:firstLine="0"/>
        <w:jc w:val="left"/>
        <w:rPr>
          <w:sz w:val="10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32385</wp:posOffset>
                </wp:positionV>
                <wp:extent cx="7620000" cy="1463675"/>
                <wp:effectExtent l="0" t="0" r="0" b="0"/>
                <wp:wrapNone/>
                <wp:docPr id="31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146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562"/>
                              <w:gridCol w:w="1108"/>
                              <w:gridCol w:w="1252"/>
                              <w:gridCol w:w="1201"/>
                              <w:gridCol w:w="1200"/>
                              <w:gridCol w:w="1200"/>
                              <w:gridCol w:w="1173"/>
                              <w:gridCol w:w="1172"/>
                              <w:gridCol w:w="1292"/>
                              <w:gridCol w:w="83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6" w:hRule="atLeast"/>
                              </w:trPr>
                              <w:tc>
                                <w:tcPr>
                                  <w:tcW w:w="156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2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2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3" w:hRule="atLeast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2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973,848.00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123,000,000.00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2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123,000,000.00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1,365,783.52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2,982,025.09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5,443,442.11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2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6,275,077.45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2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83,125,326.88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105,741,561.08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96" w:lineRule="exac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532,624.91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4" o:spid="_x0000_s1026" o:spt="202" type="#_x0000_t202" style="position:absolute;left:0pt;margin-left:182.85pt;margin-top:2.55pt;height:115.25pt;width:600pt;mso-position-horizontal-relative:page;z-index:251686912;mso-width-relative:page;mso-height-relative:page;" filled="f" stroked="f" coordsize="21600,21600" o:gfxdata="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o0N2JNgAAAAKAQAADwAAAAAAAAABACAAAAAiAAAAZHJzL2Rvd25yZXYueG1sUEsBAhQAFAAAAAgA&#10;h07iQCThW5S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562"/>
                        <w:gridCol w:w="1108"/>
                        <w:gridCol w:w="1252"/>
                        <w:gridCol w:w="1201"/>
                        <w:gridCol w:w="1200"/>
                        <w:gridCol w:w="1200"/>
                        <w:gridCol w:w="1173"/>
                        <w:gridCol w:w="1172"/>
                        <w:gridCol w:w="1292"/>
                        <w:gridCol w:w="83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6" w:hRule="atLeast"/>
                        </w:trPr>
                        <w:tc>
                          <w:tcPr>
                            <w:tcW w:w="156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2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2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3" w:hRule="atLeast"/>
                        </w:trPr>
                        <w:tc>
                          <w:tcPr>
                            <w:tcW w:w="156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6" w:hRule="atLeast"/>
                        </w:trPr>
                        <w:tc>
                          <w:tcPr>
                            <w:tcW w:w="156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56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6" w:hRule="atLeast"/>
                        </w:trPr>
                        <w:tc>
                          <w:tcPr>
                            <w:tcW w:w="156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6" w:hRule="atLeast"/>
                        </w:trPr>
                        <w:tc>
                          <w:tcPr>
                            <w:tcW w:w="156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2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973,848.00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" w:hRule="atLeast"/>
                        </w:trPr>
                        <w:tc>
                          <w:tcPr>
                            <w:tcW w:w="156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123,000,000.00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2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123,000,000.00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1,365,783.52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2,982,025.09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5,443,442.11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2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6,275,077.45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2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83,125,326.88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105,741,561.08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3" w:line="96" w:lineRule="exac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532,624.91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  <w:position w:val="-1"/>
          <w:sz w:val="14"/>
        </w:rPr>
        <w:t xml:space="preserve">523  </w:t>
      </w:r>
      <w:r>
        <w:rPr>
          <w:spacing w:val="12"/>
          <w:w w:val="105"/>
          <w:position w:val="-1"/>
          <w:sz w:val="14"/>
        </w:rPr>
        <w:t xml:space="preserve"> </w:t>
      </w:r>
      <w:r>
        <w:rPr>
          <w:w w:val="105"/>
          <w:position w:val="-1"/>
          <w:sz w:val="14"/>
        </w:rPr>
        <w:t>1302</w:t>
      </w:r>
      <w:r>
        <w:rPr>
          <w:w w:val="105"/>
          <w:position w:val="-1"/>
          <w:sz w:val="14"/>
        </w:rPr>
        <w:tab/>
      </w:r>
      <w:r>
        <w:rPr>
          <w:w w:val="105"/>
          <w:position w:val="-1"/>
          <w:sz w:val="14"/>
        </w:rPr>
        <w:t xml:space="preserve">61 </w:t>
      </w:r>
      <w:r>
        <w:rPr>
          <w:w w:val="105"/>
          <w:sz w:val="10"/>
        </w:rPr>
        <w:t>TRANSFERENCIAS A</w:t>
      </w:r>
      <w:r>
        <w:rPr>
          <w:spacing w:val="-16"/>
          <w:w w:val="105"/>
          <w:sz w:val="10"/>
        </w:rPr>
        <w:t xml:space="preserve"> </w:t>
      </w:r>
      <w:r>
        <w:rPr>
          <w:w w:val="105"/>
          <w:sz w:val="10"/>
        </w:rPr>
        <w:t>LAS</w:t>
      </w:r>
    </w:p>
    <w:p>
      <w:pPr>
        <w:spacing w:before="6"/>
        <w:ind w:left="1257" w:right="0" w:firstLine="0"/>
        <w:jc w:val="left"/>
        <w:rPr>
          <w:sz w:val="10"/>
        </w:rPr>
      </w:pPr>
      <w:r>
        <w:rPr>
          <w:w w:val="105"/>
          <w:sz w:val="10"/>
        </w:rPr>
        <w:t>MUNICIPALIDADES</w:t>
      </w:r>
    </w:p>
    <w:p>
      <w:pPr>
        <w:spacing w:before="2" w:line="240" w:lineRule="auto"/>
        <w:rPr>
          <w:sz w:val="14"/>
        </w:rPr>
      </w:pPr>
    </w:p>
    <w:p>
      <w:pPr>
        <w:spacing w:before="0" w:line="528" w:lineRule="auto"/>
        <w:ind w:left="1737" w:right="12627" w:firstLine="0"/>
        <w:jc w:val="left"/>
        <w:rPr>
          <w:b/>
          <w:sz w:val="14"/>
        </w:rPr>
      </w:pPr>
      <w:r>
        <w:rPr>
          <w:b/>
          <w:sz w:val="14"/>
        </w:rPr>
        <w:t>TOTAL ACTIVIDAD : TOTAL PROYECTO:</w:t>
      </w:r>
    </w:p>
    <w:p>
      <w:pPr>
        <w:spacing w:before="0"/>
        <w:ind w:left="1736" w:right="12639" w:hanging="360"/>
        <w:jc w:val="left"/>
        <w:rPr>
          <w:b/>
          <w:sz w:val="14"/>
        </w:rPr>
      </w:pPr>
      <w:r>
        <w:rPr>
          <w:b/>
          <w:sz w:val="14"/>
        </w:rPr>
        <w:t>TOTAL SUBPROGRAMA:</w:t>
      </w:r>
    </w:p>
    <w:p>
      <w:pPr>
        <w:spacing w:before="4" w:line="240" w:lineRule="auto"/>
        <w:rPr>
          <w:b/>
          <w:sz w:val="15"/>
        </w:rPr>
      </w:pPr>
    </w:p>
    <w:p>
      <w:pPr>
        <w:spacing w:before="0"/>
        <w:ind w:left="1736" w:right="12639" w:firstLine="0"/>
        <w:jc w:val="left"/>
        <w:rPr>
          <w:b/>
          <w:sz w:val="14"/>
        </w:rPr>
      </w:pPr>
      <w:r>
        <w:rPr>
          <w:b/>
          <w:sz w:val="14"/>
        </w:rPr>
        <w:t>TOTAL PROGRAMA:</w:t>
      </w:r>
    </w:p>
    <w:p>
      <w:pPr>
        <w:spacing w:before="4" w:line="240" w:lineRule="auto"/>
        <w:rPr>
          <w:b/>
          <w:sz w:val="14"/>
        </w:rPr>
      </w:pPr>
    </w:p>
    <w:p>
      <w:pPr>
        <w:spacing w:before="0"/>
        <w:ind w:left="1491" w:right="0" w:firstLine="0"/>
        <w:jc w:val="left"/>
        <w:rPr>
          <w:b/>
          <w:sz w:val="14"/>
        </w:rPr>
      </w:pPr>
      <w:r>
        <w:rPr>
          <w:b/>
          <w:sz w:val="14"/>
        </w:rPr>
        <w:t xml:space="preserve">TOTAL TIPO GASTO : </w:t>
      </w:r>
      <w:r>
        <w:rPr>
          <w:b/>
          <w:position w:val="2"/>
          <w:sz w:val="14"/>
        </w:rPr>
        <w:t>22</w:t>
      </w:r>
    </w:p>
    <w:p>
      <w:pPr>
        <w:spacing w:before="9" w:line="240" w:lineRule="auto"/>
        <w:rPr>
          <w:b/>
          <w:sz w:val="8"/>
        </w:rPr>
      </w:pPr>
    </w:p>
    <w:p>
      <w:pPr>
        <w:tabs>
          <w:tab w:val="left" w:pos="2216"/>
        </w:tabs>
        <w:spacing w:before="94"/>
        <w:ind w:left="776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ENTIDAD</w:t>
      </w:r>
      <w:r>
        <w:rPr>
          <w:sz w:val="14"/>
        </w:rPr>
        <w:tab/>
      </w:r>
      <w:r>
        <w:rPr>
          <w:b/>
          <w:position w:val="2"/>
          <w:sz w:val="14"/>
        </w:rPr>
        <w:t>1113-0016-217-00</w:t>
      </w:r>
    </w:p>
    <w:sectPr>
      <w:type w:val="continuous"/>
      <w:pgSz w:w="15840" w:h="12240" w:orient="landscape"/>
      <w:pgMar w:top="620" w:right="40" w:bottom="28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2653030</wp:posOffset>
              </wp:positionH>
              <wp:positionV relativeFrom="page">
                <wp:posOffset>232410</wp:posOffset>
              </wp:positionV>
              <wp:extent cx="2992755" cy="175260"/>
              <wp:effectExtent l="0" t="0" r="0" b="0"/>
              <wp:wrapNone/>
              <wp:docPr id="84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27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 de Contabilidad Integrada Gubernamental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08.9pt;margin-top:18.3pt;height:13.8pt;width:235.65pt;mso-position-horizontal-relative:page;mso-position-vertical-relative:page;z-index:-251627520;mso-width-relative:page;mso-height-relative:page;" filled="f" stroked="f" coordsize="21600,21600" o:gfxdata="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aiqQ/ZAAAACQEAAA8AAAAAAAAAAQAgAAAAIgAAAGRycy9kb3ducmV2LnhtbFBLAQIUABQAAAAI&#10;AIdO4kBWWHlOswEAAHkDAAAOAAAAAAAAAAEAIAAAACg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 de Contabilidad Integrada Gubernamental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2"/>
      <w:numFmt w:val="decimal"/>
      <w:lvlText w:val="%1"/>
      <w:lvlJc w:val="left"/>
      <w:pPr>
        <w:ind w:left="417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2"/>
        <w:sz w:val="16"/>
        <w:szCs w:val="16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620" w:hanging="3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622" w:hanging="3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626" w:hanging="3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28" w:hanging="3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631" w:hanging="3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633" w:hanging="3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635" w:hanging="360"/>
      </w:pPr>
      <w:rPr>
        <w:rFonts w:hint="default"/>
        <w:lang w:val="es-ES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9"/>
      <w:numFmt w:val="decimalZero"/>
      <w:lvlText w:val="%1"/>
      <w:lvlJc w:val="left"/>
      <w:pPr>
        <w:ind w:left="1257" w:hanging="360"/>
        <w:jc w:val="left"/>
      </w:pPr>
      <w:rPr>
        <w:rFonts w:hint="default" w:ascii="Times New Roman" w:hAnsi="Times New Roman" w:eastAsia="Times New Roman" w:cs="Times New Roman"/>
        <w:w w:val="100"/>
        <w:sz w:val="14"/>
        <w:szCs w:val="14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714" w:hanging="3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4168" w:hanging="3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622" w:hanging="3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7076" w:hanging="3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8530" w:hanging="3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984" w:hanging="3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1438" w:hanging="3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892" w:hanging="360"/>
      </w:pPr>
      <w:rPr>
        <w:rFonts w:hint="default"/>
        <w:lang w:val="es-ES" w:eastAsia="en-US" w:bidi="ar-SA"/>
      </w:rPr>
    </w:lvl>
  </w:abstractNum>
  <w:abstractNum w:abstractNumId="2">
    <w:nsid w:val="59ADCABA"/>
    <w:multiLevelType w:val="multilevel"/>
    <w:tmpl w:val="59ADCABA"/>
    <w:lvl w:ilvl="0" w:tentative="0">
      <w:start w:val="9"/>
      <w:numFmt w:val="decimalZero"/>
      <w:lvlText w:val="%1"/>
      <w:lvlJc w:val="left"/>
      <w:pPr>
        <w:ind w:left="1257" w:hanging="360"/>
        <w:jc w:val="left"/>
      </w:pPr>
      <w:rPr>
        <w:rFonts w:hint="default" w:ascii="Times New Roman" w:hAnsi="Times New Roman" w:eastAsia="Times New Roman" w:cs="Times New Roman"/>
        <w:w w:val="100"/>
        <w:sz w:val="14"/>
        <w:szCs w:val="14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02" w:hanging="3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64" w:hanging="3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26" w:hanging="3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88" w:hanging="3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551" w:hanging="3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1113" w:hanging="3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675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E19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6"/>
      <w:ind w:left="57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23"/>
      <w:ind w:left="417" w:hanging="360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spacing w:before="22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2021-04-07T16:20:00Z</dcterms:created>
  <dc:creator>mlequite</dc:creator>
  <cp:lastModifiedBy>mlequite</cp:lastModifiedBy>
  <dcterms:modified xsi:type="dcterms:W3CDTF">2021-04-07T16:18:17Z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2021-04-07T00:00:00Z</vt:filetime>
  </property>
  <property fmtid="{D5CDD505-2E9C-101B-9397-08002B2CF9AE}" pid="4" name="KSOProductBuildVer">
    <vt:lpwstr>2058-11.2.0.10078</vt:lpwstr>
  </property>
</Properties>
</file>