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10:54.02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7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73kOtQAAAAEAQAADwAAAAAAAAABACAAAAAiAAAAZHJzL2Rvd25yZXYueG1s&#10;UEsBAhQAFAAAAAgAh07iQHmI3Nz8AQAAhwQAAA4AAAAAAAAAAQAgAAAAIwEAAGRycy9lMm9Eb2Mu&#10;eG1sUEsFBgAAAAAGAAYAWQEAAJEFAAAAAA=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67945</wp:posOffset>
                </wp:positionV>
                <wp:extent cx="6857365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899"/>
                              <w:gridCol w:w="1135"/>
                              <w:gridCol w:w="960"/>
                              <w:gridCol w:w="62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3,072,716.91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3,836,243.58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4,585,358.78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5,330,018.91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6,066,691.30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6,794,053.73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7,513,787.73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34,610.28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43,584.28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52,269.28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60,954.28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69,639.28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78,324.28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87,009.28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68,442.96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84,714.73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100,930.54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117,029.41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133,069.41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149,136.91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164,976.91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71,394.64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85,644.64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100,269.64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114,543.83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128,231.33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141,731.33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4,605,368.21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5,570,238.58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6,520,768.58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7,464,197.61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8,400,328.25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10,132,674.92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11,056,324.92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653,804.84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817,279.84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989,641.94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1,168,166.94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1,346,691.94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1,525,216.94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1,703,741.94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2,300,159.52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2,859,959.52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3,446,276.72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4,019,076.72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4,607,392.86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5,187,592.86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5,822,192.86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57,690.18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71,565.18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86,505.10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101,130.10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116,202.68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131,390.18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147,515.18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484,461.19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579,961.19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681,580.81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787,330.81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893,379.20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1,139,254.20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1,245,754.20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3,727,602.05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4,786,902.05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5,911,337.54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7,082,804.21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8,247,884.86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9,401,384.86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10,619,239.71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2,622,789.03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3,367,648.66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4,072,764.16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4,798,370.00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5,530,009.32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6,226,975.62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6,941,149.15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10,064.71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12,599.71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15,099.71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17,624.71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20,131.65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22,621.65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25,126.65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1,586,887.94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1,908,568.91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2,224,505.33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2,541,512.07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2,859,735.66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3,811,187.33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4,122,740.87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7pt;margin-top:5.35pt;height:293.85pt;width:539.95pt;mso-position-horizontal-relative:page;z-index:251659264;mso-width-relative:page;mso-height-relative:page;" filled="f" stroked="f" coordsize="21600,21600" o:gfxdata="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fJwae2gAAAAsBAAAPAAAAAAAAAAEAIAAAACIAAABkcnMvZG93bnJldi54bWxQSwECFAAUAAAA&#10;CACHTuJA00juKL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899"/>
                        <w:gridCol w:w="1135"/>
                        <w:gridCol w:w="960"/>
                        <w:gridCol w:w="62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3,072,716.91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3,836,243.58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4,585,358.78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5,330,018.91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6,066,691.30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6,794,053.73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7,513,787.73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34,610.28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43,584.28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52,269.28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60,954.28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69,639.28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78,324.28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87,009.28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68,442.96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84,714.73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100,930.54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117,029.41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133,069.41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149,136.91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164,976.91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71,394.64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85,644.64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100,269.64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114,543.83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128,231.33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141,731.33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4,605,368.21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5,570,238.58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6,520,768.58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7,464,197.61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8,400,328.25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10,132,674.92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11,056,324.92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653,804.84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817,279.84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989,641.94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1,168,166.94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1,346,691.94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1,525,216.94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1,703,741.94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2,300,159.52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2,859,959.52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3,446,276.72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4,019,076.72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4,607,392.86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5,187,592.86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5,822,192.86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57,690.18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71,565.18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86,505.10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101,130.10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116,202.68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131,390.18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147,515.18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484,461.19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579,961.19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681,580.81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787,330.81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893,379.20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1,139,254.20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1,245,754.20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3,727,602.05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4,786,902.05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5,911,337.54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7,082,804.21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8,247,884.86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9,401,384.86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10,619,239.71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2,622,789.03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3,367,648.66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4,072,764.16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4,798,370.00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5,530,009.32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6,226,975.62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6,941,149.15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10,064.71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12,599.71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15,099.71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17,624.71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20,131.65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22,621.65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25,126.65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1,586,887.94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1,908,568.91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2,224,505.33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2,541,512.07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2,859,735.66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3,811,187.33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4,122,740.87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52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2045"/>
        <w:gridCol w:w="930"/>
        <w:gridCol w:w="866"/>
        <w:gridCol w:w="858"/>
        <w:gridCol w:w="879"/>
        <w:gridCol w:w="938"/>
        <w:gridCol w:w="972"/>
        <w:gridCol w:w="905"/>
        <w:gridCol w:w="898"/>
        <w:gridCol w:w="1042"/>
        <w:gridCol w:w="960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3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3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5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6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236"/>
              <w:rPr>
                <w:sz w:val="10"/>
              </w:rPr>
            </w:pPr>
            <w:r>
              <w:rPr>
                <w:w w:val="105"/>
                <w:sz w:val="10"/>
              </w:rPr>
              <w:t>43,800.00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287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271"/>
              <w:rPr>
                <w:sz w:val="10"/>
              </w:rPr>
            </w:pPr>
            <w:r>
              <w:rPr>
                <w:w w:val="105"/>
                <w:sz w:val="10"/>
              </w:rPr>
              <w:t>59,400.00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222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1042" w:type="dxa"/>
          </w:tcPr>
          <w:p>
            <w:pPr>
              <w:pStyle w:val="9"/>
              <w:spacing w:before="44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73,800.00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49" w:right="3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29" w:type="dxa"/>
          </w:tcPr>
          <w:p>
            <w:pPr>
              <w:pStyle w:val="9"/>
              <w:spacing w:before="44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-12700</wp:posOffset>
                </wp:positionV>
                <wp:extent cx="6773545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54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1069"/>
                              <w:gridCol w:w="961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93,428.58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117,428.58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141,428.58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165,428.58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189,428.58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213,428.58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237,428.58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7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3pt;margin-top:-1pt;height:5.85pt;width:533.35pt;mso-position-horizontal-relative:page;z-index:251660288;mso-width-relative:page;mso-height-relative:page;" filled="f" stroked="f" coordsize="21600,21600" o:gfxdata="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T&#10;RPKS2QAAAAkBAAAPAAAAAAAAAAEAIAAAACIAAABkcnMvZG93bnJldi54bWxQSwECFAAUAAAACACH&#10;TuJAgyXaU7EBAAB3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1069"/>
                        <w:gridCol w:w="961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93,428.58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117,428.58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141,428.58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165,428.58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189,428.58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213,428.58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237,428.58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7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10:54.02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8"/>
        <w:gridCol w:w="868"/>
        <w:gridCol w:w="860"/>
        <w:gridCol w:w="881"/>
        <w:gridCol w:w="940"/>
        <w:gridCol w:w="974"/>
        <w:gridCol w:w="907"/>
        <w:gridCol w:w="900"/>
        <w:gridCol w:w="1110"/>
        <w:gridCol w:w="962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1,180,150.80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1,185,034.45</w:t>
            </w:r>
          </w:p>
        </w:tc>
        <w:tc>
          <w:tcPr>
            <w:tcW w:w="9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1,186,965.60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1,202,417.46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1,216,766.46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1,265,513.09</w:t>
            </w:r>
          </w:p>
        </w:tc>
        <w:tc>
          <w:tcPr>
            <w:tcW w:w="111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1,265,513.09</w:t>
            </w:r>
          </w:p>
        </w:tc>
        <w:tc>
          <w:tcPr>
            <w:tcW w:w="96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151,799.99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161,311.65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165,595.98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2,795,090.79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2,809,601.99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2,880,759.27</w:t>
            </w:r>
          </w:p>
        </w:tc>
        <w:tc>
          <w:tcPr>
            <w:tcW w:w="111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2,880,759.27</w:t>
            </w:r>
          </w:p>
        </w:tc>
        <w:tc>
          <w:tcPr>
            <w:tcW w:w="96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1,482.25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1,654.31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1,737.05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2,565.65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3,562.85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6,367.16</w:t>
            </w:r>
          </w:p>
        </w:tc>
        <w:tc>
          <w:tcPr>
            <w:tcW w:w="111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6,367.16</w:t>
            </w:r>
          </w:p>
        </w:tc>
        <w:tc>
          <w:tcPr>
            <w:tcW w:w="96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354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54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9"/>
                              <w:gridCol w:w="957"/>
                              <w:gridCol w:w="867"/>
                              <w:gridCol w:w="858"/>
                              <w:gridCol w:w="839"/>
                              <w:gridCol w:w="938"/>
                              <w:gridCol w:w="972"/>
                              <w:gridCol w:w="906"/>
                              <w:gridCol w:w="899"/>
                              <w:gridCol w:w="1109"/>
                              <w:gridCol w:w="960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740,295.10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912,745.10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1,085,195.10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1,257,645.10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1,490,966.06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1,716,316.06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1,941,666.06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111,725.10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155,613.90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196,291.82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299,437.89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354,051.19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403,059.88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465,501.97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726.66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3,447.28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4,598.28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4,796.02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5,483.68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340,798.14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384,203.67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538,444.96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645,025.43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727,526.14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866,013.95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970,162.32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61,200.00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69,010.00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81,060.00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87,180.00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10,576.00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12,501.00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12,501.00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20,656.00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29,737.65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41,925.65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41,925.65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66,698.90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6,323.50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8,403.40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8,403.40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19,445.35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14,931.00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23,181.00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54,298.00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63,265.00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63,265.00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67,153.00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531,300.00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783,225.00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796,625.00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1,029,850.00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2,282,705.68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2,646,681.39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2,859,857.10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46,750.00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52,910.00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60,570.00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60,570.00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1.25pt;margin-top:-1pt;height:293.85pt;width:533.35pt;mso-position-horizontal-relative:page;z-index:251661312;mso-width-relative:page;mso-height-relative:page;" filled="f" stroked="f" coordsize="21600,21600" o:gfxdata="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cpA0LaAAAACwEAAA8AAAAAAAAAAQAgAAAAIgAAAGRycy9kb3ducmV2LnhtbFBLAQIUABQAAAAI&#10;AIdO4kBkBu/h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9"/>
                        <w:gridCol w:w="957"/>
                        <w:gridCol w:w="867"/>
                        <w:gridCol w:w="858"/>
                        <w:gridCol w:w="839"/>
                        <w:gridCol w:w="938"/>
                        <w:gridCol w:w="972"/>
                        <w:gridCol w:w="906"/>
                        <w:gridCol w:w="899"/>
                        <w:gridCol w:w="1109"/>
                        <w:gridCol w:w="960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740,295.10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912,745.10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1,085,195.10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1,257,645.10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1,490,966.06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1,716,316.06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1,941,666.06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111,725.10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155,613.90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196,291.82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299,437.89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354,051.19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403,059.88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465,501.97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726.66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3,447.28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4,598.28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4,796.02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5,483.68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340,798.14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384,203.67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538,444.96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645,025.43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727,526.14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866,013.95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970,162.32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61,200.00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69,010.00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81,060.00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87,180.00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10,576.00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12,501.00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12,501.00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20,656.00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29,737.65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41,925.65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41,925.65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66,698.90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6,323.50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8,403.40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8,403.40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19,445.35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14,931.00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23,181.00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54,298.00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63,265.00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63,265.00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67,153.00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531,300.00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783,225.00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796,625.00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1,029,850.00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2,282,705.68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2,646,681.39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2,859,857.10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46,750.00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52,910.00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60,570.00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60,570.00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393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40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7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40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40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2"/>
      </w:pPr>
      <w:r>
        <w:t>151-ARRENDAMIENTO DE EDIFICIOS Y LOCALES</w:t>
      </w:r>
    </w:p>
    <w:p>
      <w:pPr>
        <w:pStyle w:val="6"/>
        <w:spacing w:before="62" w:line="312" w:lineRule="auto"/>
        <w:ind w:left="340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10:54.02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P&#10;3mvI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155-ARRENDAMIENTO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8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1" w:right="1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50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5" w:right="3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55245</wp:posOffset>
                </wp:positionV>
                <wp:extent cx="6741795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4"/>
                              <w:gridCol w:w="931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60"/>
                              <w:gridCol w:w="1109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151,851.45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161,901.45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66,045.00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81,770.00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105,340.00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126,378.24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158,305.24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180,141.24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201,056.24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99,200.00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99,200.00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21,184.00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44,430.68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45,230.68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119,300.00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123,800.00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53,812.00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161,303.20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322,551.06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411,808.07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463,876.01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937,627.14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1,378,986.62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75,635.99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75,635.99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3.85pt;margin-top:4.35pt;height:341.85pt;width:530.85pt;mso-position-horizontal-relative:page;z-index:251662336;mso-width-relative:page;mso-height-relative:page;" filled="f" stroked="f" coordsize="21600,21600" o:gfxdata="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LGgnNoAAAAKAQAADwAAAAAAAAABACAAAAAiAAAAZHJzL2Rvd25yZXYueG1sUEsBAhQAFAAAAAgA&#10;h07iQP5WbFKxAQAAe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4"/>
                        <w:gridCol w:w="931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60"/>
                        <w:gridCol w:w="1109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151,851.45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161,901.45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66,045.00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81,770.00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105,340.00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126,378.24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158,305.24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180,141.24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201,056.24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99,200.00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99,200.00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21,184.00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44,430.68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45,230.68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119,300.00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123,800.00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53,812.00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161,303.20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322,551.06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411,808.07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463,876.01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937,627.14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1,378,986.62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75,635.99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75,635.99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165-MANTENIMIENTO Y REPARACIÓN DE MEDIOS DE TRANSPORTE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2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1" w:line="312" w:lineRule="auto"/>
        <w:ind w:left="340" w:right="11952"/>
      </w:pPr>
      <w:r>
        <w:t>174-MANTENIMIENTO Y REPARACIÓN DE INSTALACIONES</w:t>
      </w:r>
    </w:p>
    <w:p>
      <w:pPr>
        <w:pStyle w:val="6"/>
        <w:spacing w:before="62" w:line="312" w:lineRule="auto"/>
        <w:ind w:left="340" w:right="11952"/>
      </w:pPr>
      <w:r>
        <w:t>176-MANTENIMIENTO Y REPARACIÓN DE OTRAS OBRAS E INSTALACIONES</w:t>
      </w:r>
    </w:p>
    <w:p>
      <w:pPr>
        <w:pStyle w:val="6"/>
        <w:spacing w:before="61" w:line="312" w:lineRule="auto"/>
        <w:ind w:left="340" w:right="12487"/>
      </w:pPr>
      <w:r>
        <w:t>181-ESTUDIOS, INVESTIGACIONES Y PROYECTOS DE PRE-FACTIBILIDAD Y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7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40" w:right="12085" w:firstLine="0"/>
        <w:jc w:val="left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40" w:right="12455"/>
      </w:pPr>
      <w:r>
        <w:t>191-PRIMAS Y GASTOS DE SEGUROS Y FIANZAS</w:t>
      </w:r>
    </w:p>
    <w:p>
      <w:pPr>
        <w:pStyle w:val="6"/>
        <w:spacing w:before="61" w:line="312" w:lineRule="auto"/>
        <w:ind w:left="340" w:right="11952"/>
      </w:pPr>
      <w:r>
        <w:t>194-GASTOS BANCARIOS, COMISIONES Y OTROS GASTOS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10:54.02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y&#10;Z/hN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43415" cy="98996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4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75"/>
                              <w:gridCol w:w="1285"/>
                              <w:gridCol w:w="986"/>
                              <w:gridCol w:w="906"/>
                              <w:gridCol w:w="811"/>
                              <w:gridCol w:w="858"/>
                              <w:gridCol w:w="906"/>
                              <w:gridCol w:w="928"/>
                              <w:gridCol w:w="855"/>
                              <w:gridCol w:w="1021"/>
                              <w:gridCol w:w="787"/>
                              <w:gridCol w:w="1195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410" w:type="dxa"/>
                                  <w:gridSpan w:val="9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right="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5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195-IMPUESTOS, DERECHOS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TASAS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18" w:right="2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6,762.60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22,763.07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594"/>
                                    </w:tabs>
                                    <w:spacing w:before="77" w:line="96" w:lineRule="exact"/>
                                    <w:ind w:left="5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41" w:lineRule="exact"/>
                                    <w:ind w:left="1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196-SERVICIOS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18" w:right="2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5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197-SERVICIOS DE VIGILANCIA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8" w:right="2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26,133.30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26,133.30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3.25pt;margin-top:3.05pt;height:77.95pt;width:751.45pt;mso-position-horizontal-relative:page;z-index:251663360;mso-width-relative:page;mso-height-relative:page;" filled="f" stroked="f" coordsize="21600,21600" o:gfxdata="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m&#10;0lJs2AAAAAkBAAAPAAAAAAAAAAEAIAAAACIAAABkcnMvZG93bnJldi54bWxQSwECFAAUAAAACACH&#10;TuJA9gohFLIBAAB5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75"/>
                        <w:gridCol w:w="1285"/>
                        <w:gridCol w:w="986"/>
                        <w:gridCol w:w="906"/>
                        <w:gridCol w:w="811"/>
                        <w:gridCol w:w="858"/>
                        <w:gridCol w:w="906"/>
                        <w:gridCol w:w="928"/>
                        <w:gridCol w:w="855"/>
                        <w:gridCol w:w="1021"/>
                        <w:gridCol w:w="787"/>
                        <w:gridCol w:w="1195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410" w:type="dxa"/>
                            <w:gridSpan w:val="9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right="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5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60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195-IMPUESTOS, DERECHOS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TASAS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18" w:right="2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6,762.60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22,763.07</w:t>
                            </w: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594"/>
                              </w:tabs>
                              <w:spacing w:before="77" w:line="96" w:lineRule="exact"/>
                              <w:ind w:left="5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41" w:lineRule="exact"/>
                              <w:ind w:left="1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196-SERVICIOS DE ATENCIÓN Y PROTOCOLO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18" w:right="2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5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197-SERVICIOS DE VIGILANCIA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8" w:right="2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26,133.30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26,133.30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21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40" w:right="12143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-12700</wp:posOffset>
                </wp:positionV>
                <wp:extent cx="6623685" cy="3731895"/>
                <wp:effectExtent l="0" t="0" r="0" b="0"/>
                <wp:wrapNone/>
                <wp:docPr id="10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748"/>
                              <w:gridCol w:w="832"/>
                              <w:gridCol w:w="879"/>
                              <w:gridCol w:w="938"/>
                              <w:gridCol w:w="972"/>
                              <w:gridCol w:w="906"/>
                              <w:gridCol w:w="860"/>
                              <w:gridCol w:w="1109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37,131.14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53,535.94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114,990.00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240,380.40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511,462.00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630,422.00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630,774.00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2,218,559.45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70,980.00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88,725.00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106,470.00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124,215.00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142,257.35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12,362.50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539.20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116,429.34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117,077.34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117,077.34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138,317.34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138,401.84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43,622.50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253.1pt;margin-top:-1pt;height:293.85pt;width:521.55pt;mso-position-horizontal-relative:page;z-index:251663360;mso-width-relative:page;mso-height-relative:page;" filled="f" stroked="f" coordsize="21600,21600" o:gfxdata="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V0iCDZAAAACwEAAA8AAAAAAAAAAQAgAAAAIgAAAGRycy9kb3ducmV2LnhtbFBLAQIUABQAAAAI&#10;AIdO4kDM6gSV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748"/>
                        <w:gridCol w:w="832"/>
                        <w:gridCol w:w="879"/>
                        <w:gridCol w:w="938"/>
                        <w:gridCol w:w="972"/>
                        <w:gridCol w:w="906"/>
                        <w:gridCol w:w="860"/>
                        <w:gridCol w:w="1109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37,131.14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53,535.94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114,990.00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240,380.40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511,462.00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630,422.00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630,774.00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2,218,559.45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70,980.00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88,725.00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106,470.00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124,215.00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142,257.35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12,362.50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539.20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116,429.34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117,077.34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117,077.34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138,317.34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138,401.84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43,622.50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RECOMPENSAS PARA SEGURIDAD DEL ESTADO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2" w:line="312" w:lineRule="auto"/>
        <w:ind w:left="339" w:right="11952"/>
      </w:pPr>
      <w:r>
        <w:t>219-OTROS ALIMENTOS, PRODUCTOS AGROFORESTALES Y AGROPECUARIOS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10:54.02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1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" o:spid="_x0000_s1026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76p&#10;U9gAAAAJAQAADwAAAAAAAAABACAAAAAiAAAAZHJzL2Rvd25yZXYueG1sUEsBAhQAFAAAAAgAh07i&#10;QLcEgp+wAQAAZ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7"/>
        <w:gridCol w:w="1386"/>
        <w:gridCol w:w="931"/>
        <w:gridCol w:w="841"/>
        <w:gridCol w:w="859"/>
        <w:gridCol w:w="880"/>
        <w:gridCol w:w="900"/>
        <w:gridCol w:w="974"/>
        <w:gridCol w:w="907"/>
        <w:gridCol w:w="900"/>
        <w:gridCol w:w="1110"/>
        <w:gridCol w:w="961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757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245-LIBROS, REVISTAS Y PERIÓDICOS</w:t>
            </w:r>
          </w:p>
        </w:tc>
        <w:tc>
          <w:tcPr>
            <w:tcW w:w="138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11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3,873.00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247-ESPECIES TIMBRADAS Y VALORES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111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4,651.00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 Y NEUMÁTICOS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 DE CAUCHO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 Y COMPUESTOS QUÍMICOS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1,758.00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2,346.00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15,211.00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23,877.85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24,955.85</w:t>
            </w:r>
          </w:p>
        </w:tc>
        <w:tc>
          <w:tcPr>
            <w:tcW w:w="111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26,632.35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262-COMBUSTIBLES Y LUBRICANTES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2,383.00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2,383.00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24,325.00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123,576.00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130,530.00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906,028.00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1,365,330.30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1,373,248.30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1,377,275.30</w:t>
            </w:r>
          </w:p>
        </w:tc>
        <w:tc>
          <w:tcPr>
            <w:tcW w:w="111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1,388,461.30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86995</wp:posOffset>
                </wp:positionV>
                <wp:extent cx="6624320" cy="2817495"/>
                <wp:effectExtent l="0" t="0" r="0" b="0"/>
                <wp:wrapNone/>
                <wp:docPr id="1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281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775"/>
                              <w:gridCol w:w="859"/>
                              <w:gridCol w:w="854"/>
                              <w:gridCol w:w="939"/>
                              <w:gridCol w:w="973"/>
                              <w:gridCol w:w="880"/>
                              <w:gridCol w:w="900"/>
                              <w:gridCol w:w="1070"/>
                              <w:gridCol w:w="961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45,277.06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25,850.32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26,745.22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27,865.22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244,310.22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247,239.82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6,260.00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6,260.00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6" o:spt="202" type="#_x0000_t202" style="position:absolute;left:0pt;margin-left:253.1pt;margin-top:6.85pt;height:221.85pt;width:521.6pt;mso-position-horizontal-relative:page;z-index:251664384;mso-width-relative:page;mso-height-relative:page;" filled="f" stroked="f" coordsize="21600,21600" o:gfxdata="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7qiT02gAAAAsBAAAPAAAAAAAAAAEAIAAAACIAAABkcnMvZG93bnJldi54bWxQSwECFAAUAAAA&#10;CACHTuJARa1Jl7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775"/>
                        <w:gridCol w:w="859"/>
                        <w:gridCol w:w="854"/>
                        <w:gridCol w:w="939"/>
                        <w:gridCol w:w="973"/>
                        <w:gridCol w:w="880"/>
                        <w:gridCol w:w="900"/>
                        <w:gridCol w:w="1070"/>
                        <w:gridCol w:w="961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45,277.06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25,850.32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26,745.22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27,865.22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244,310.22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247,239.82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6,260.00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6,260.00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263-ABONOS Y FERTILIZANTES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61" w:after="0" w:line="312" w:lineRule="auto"/>
        <w:ind w:left="340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VIDRIO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40" w:right="12378"/>
      </w:pPr>
      <w:r>
        <w:t>275-PRODUCTOS DE CEMENTO, PÓMEZ, ASBESTO Y YESO</w:t>
      </w:r>
    </w:p>
    <w:p>
      <w:pPr>
        <w:pStyle w:val="6"/>
        <w:spacing w:before="38"/>
        <w:ind w:left="340"/>
      </w:pPr>
      <w:r>
        <w:t>281-PRODUCTOS SIDERÚRGICOS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10:54.02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3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76p&#10;U9gAAAAJAQAADwAAAAAAAAABACAAAAAiAAAAZHJzL2Rvd25yZXYueG1sUEsBAhQAFAAAAAgAh07i&#10;QEmN62qwAQAAZ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05"/>
        <w:gridCol w:w="1014"/>
        <w:gridCol w:w="959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282-PRODUCTOS METALÚRGICOS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8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1" w:right="1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50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9" w:right="2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9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7" w:right="3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FÉRRICOS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6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8"/>
        <w:numPr>
          <w:ilvl w:val="0"/>
          <w:numId w:val="16"/>
        </w:numPr>
        <w:tabs>
          <w:tab w:val="left" w:pos="600"/>
        </w:tabs>
        <w:spacing w:before="108" w:after="0" w:line="312" w:lineRule="auto"/>
        <w:ind w:left="339" w:right="12726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5450" cy="4341495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7"/>
                              <w:gridCol w:w="957"/>
                              <w:gridCol w:w="867"/>
                              <w:gridCol w:w="832"/>
                              <w:gridCol w:w="880"/>
                              <w:gridCol w:w="939"/>
                              <w:gridCol w:w="973"/>
                              <w:gridCol w:w="907"/>
                              <w:gridCol w:w="900"/>
                              <w:gridCol w:w="1070"/>
                              <w:gridCol w:w="961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6,225.08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11,730.50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70,576.54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72,829.54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19,224.25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22,712.25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40,427.25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40,427.25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53,700.77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7,970.00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5,920.00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4,850.94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16,850.94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16,850.94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80,087.79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92,011.00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165,284.00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198,737.75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238,068.75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264,079.75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293,474.76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855.75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855.75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10,977.35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241.2pt;margin-top:4.35pt;height:341.85pt;width:533.5pt;mso-position-horizontal-relative:page;z-index:251665408;mso-width-relative:page;mso-height-relative:page;" filled="f" stroked="f" coordsize="21600,21600" o:gfxdata="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zz1+NgAAAAKAQAADwAAAAAAAAABACAAAAAiAAAAZHJzL2Rvd25yZXYueG1sUEsBAhQAFAAAAAgA&#10;h07iQF2Kpzu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7"/>
                        <w:gridCol w:w="957"/>
                        <w:gridCol w:w="867"/>
                        <w:gridCol w:w="832"/>
                        <w:gridCol w:w="880"/>
                        <w:gridCol w:w="939"/>
                        <w:gridCol w:w="973"/>
                        <w:gridCol w:w="907"/>
                        <w:gridCol w:w="900"/>
                        <w:gridCol w:w="1070"/>
                        <w:gridCol w:w="961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6,225.08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11,730.50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70,576.54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72,829.54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19,224.25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22,712.25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40,427.25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40,427.25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53,700.77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7,970.00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5,920.00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4,850.94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16,850.94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16,850.94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80,087.79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92,011.00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165,284.00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198,737.75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238,068.75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264,079.75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293,474.76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855.75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855.75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10,977.35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PRODUCTOS DE METAL Y SUS ALEACIONES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 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" w:after="0" w:line="312" w:lineRule="auto"/>
        <w:ind w:left="340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61" w:after="0" w:line="312" w:lineRule="auto"/>
        <w:ind w:left="340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7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312" w:lineRule="auto"/>
        <w:ind w:left="340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240" w:lineRule="auto"/>
        <w:ind w:left="599" w:right="12141" w:hanging="260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40" w:right="12141"/>
      </w:pPr>
      <w:r>
        <w:t>ELÉCTRICOS, CABLEADO ESTRUCTURADO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8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1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MOBILIARIO Y EQUIPO</w:t>
      </w:r>
    </w:p>
    <w:p>
      <w:pPr>
        <w:pStyle w:val="6"/>
        <w:spacing w:before="49"/>
        <w:ind w:left="340"/>
      </w:pPr>
      <w:r>
        <w:t>MÉDICO-SANITARIO Y DE LABORATORIO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3/11/2021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10:54.02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5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o:spt="1" style="position:absolute;left:0pt;margin-left:23.25pt;margin-top:12.55pt;height:2pt;width:750.75pt;mso-position-horizontal-relative:page;z-index:25166643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65P+3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324-EQUIPO EDUCACIONAL,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8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1" w:right="1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50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5" w:right="3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RECREATIVO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8"/>
        <w:numPr>
          <w:ilvl w:val="0"/>
          <w:numId w:val="19"/>
        </w:numPr>
        <w:tabs>
          <w:tab w:val="left" w:pos="600"/>
        </w:tabs>
        <w:spacing w:before="8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55245</wp:posOffset>
                </wp:positionV>
                <wp:extent cx="6623050" cy="3731895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682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1108"/>
                              <w:gridCol w:w="959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6,784.50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6,784.50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8,864.50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2,948.00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89,763.00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95,994.50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95,994.50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111,164.50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131,661.50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878,068.14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1,453,684.22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51,589.16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1,124,506.92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1,632,146.40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2,157,286.98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2,157,286.98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2,368,330.33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59,410.92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553,937.69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53.15pt;margin-top:4.35pt;height:293.85pt;width:521.5pt;mso-position-horizontal-relative:page;z-index:251666432;mso-width-relative:page;mso-height-relative:page;" filled="f" stroked="f" coordsize="21600,21600" o:gfxdata="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I+ls9gAAAAKAQAADwAAAAAAAAABACAAAAAiAAAAZHJzL2Rvd25yZXYueG1sUEsBAhQAFAAAAAgA&#10;h07iQI4RZOO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682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1108"/>
                        <w:gridCol w:w="959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6,784.50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6,784.50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8,864.50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2,948.00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89,763.00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95,994.50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95,994.50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111,164.50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131,661.50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878,068.14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1,453,684.22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51,589.16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1,124,506.92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1,632,146.40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2,157,286.98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2,157,286.98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2,368,330.33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59,410.92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553,937.69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13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411-AYUDA PARA FUNERALES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412-PRESTACIONES PÓSTUMAS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413-INDEMNIZACIONES AL 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514"/>
      </w:pPr>
      <w:r>
        <w:t>435-TRANSFERENCIAS A OTRAS INSTITUCIONES SIN FINES DE LUCRO</w:t>
      </w:r>
    </w:p>
    <w:p>
      <w:pPr>
        <w:pStyle w:val="6"/>
        <w:spacing w:before="62" w:line="312" w:lineRule="auto"/>
        <w:ind w:left="340" w:right="12872"/>
      </w:pPr>
      <w:r>
        <w:t>448-OTRAS TRANSFERENCIAS A MUNICIPALIDADES</w:t>
      </w:r>
    </w:p>
    <w:p>
      <w:pPr>
        <w:pStyle w:val="6"/>
        <w:spacing w:before="61" w:line="312" w:lineRule="auto"/>
        <w:ind w:left="340" w:right="12284"/>
      </w:pPr>
      <w:r>
        <w:t>472-TRANSFERENCIAS A ORGANISMOS E INSTITUCIONES INTERNACIONALES</w:t>
      </w:r>
    </w:p>
    <w:p>
      <w:pPr>
        <w:pStyle w:val="6"/>
        <w:spacing w:before="62" w:line="312" w:lineRule="auto"/>
        <w:ind w:left="340" w:right="13066"/>
      </w:pPr>
      <w:r>
        <w:t>523-TRANSFERENCIAS A LAS MUNICIPALIDADES</w:t>
      </w:r>
    </w:p>
    <w:p>
      <w:pPr>
        <w:pStyle w:val="6"/>
        <w:spacing w:before="38"/>
        <w:ind w:left="340"/>
      </w:pPr>
      <w:r>
        <w:t>913-SENTENCIAS 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601200" cy="1270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9" name="Rectángulo 21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756pt;" coordsize="15120,2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wG/B0wAAAAQBAAAPAAAAAAAAAAEAIAAAACIAAABkcnMvZG93bnJldi54bWxQ&#10;SwECFAAUAAAACACHTuJArDbaM/wBAACJBAAADgAAAAAAAAABACAAAAAiAQAAZHJzL2Uyb0RvYy54&#10;bWxQSwUGAAAAAAYABgBZAQAAkAUAAAAA&#10;">
                <o:lock v:ext="edit" aspectratio="f"/>
                <v:rect id="Rectángulo 21" o:spid="_x0000_s1026" o:spt="1" style="position:absolute;left:0;top:0;height:20;width:1512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3"/>
        <w:spacing w:before="104"/>
        <w:ind w:left="460"/>
        <w:rPr>
          <w:rFonts w:ascii="Times New Roman"/>
        </w:rPr>
      </w:pPr>
      <w:r>
        <w:rPr>
          <w:rFonts w:ascii="Times New Roman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7726"/>
          <w:tab w:val="left" w:pos="8674"/>
          <w:tab w:val="left" w:pos="10079"/>
          <w:tab w:val="left" w:pos="11015"/>
        </w:tabs>
        <w:spacing w:before="85"/>
        <w:ind w:left="460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25,189,251.94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31,432,120.41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38,365,064.80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48,209,924.89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55,691,010.04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64,216,278.05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72,657,312.61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MTdMB/QEAAIkEAAAOAAAAAAAAAAEAIAAAACMBAABkcnMvZTJvRG9j&#10;LnhtbFBLBQYAAAAABgAGAFkBAACSBQAAAAA=&#10;">
                <o:lock v:ext="edit" aspectratio="f"/>
                <v:rect id="Rectángulo 23" o:spid="_x0000_s1026" o:spt="1" style="position:absolute;left:0;top:0;height:40;width:150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WAp39kAAAAMAQAADwAAAAAAAAABACAAAAAiAAAAZHJzL2Rvd25yZXYueG1sUEsBAhQAFAAAAAgA&#10;h07iQLCRsR+yAQAAe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325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32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27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9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283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3">
    <w:nsid w:val="25B654F3"/>
    <w:multiLevelType w:val="multilevel"/>
    <w:tmpl w:val="25B654F3"/>
    <w:lvl w:ilvl="0" w:tentative="0">
      <w:start w:val="18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2A8F537B"/>
    <w:multiLevelType w:val="multilevel"/>
    <w:tmpl w:val="2A8F537B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5">
    <w:nsid w:val="4C1BAE26"/>
    <w:multiLevelType w:val="multilevel"/>
    <w:tmpl w:val="4C1BAE26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4D4DC07F"/>
    <w:multiLevelType w:val="multilevel"/>
    <w:tmpl w:val="4D4DC07F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7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>
    <w:nsid w:val="5A241D34"/>
    <w:multiLevelType w:val="multilevel"/>
    <w:tmpl w:val="5A241D34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9">
    <w:nsid w:val="72183CF9"/>
    <w:multiLevelType w:val="multilevel"/>
    <w:tmpl w:val="72183CF9"/>
    <w:lvl w:ilvl="0" w:tentative="0">
      <w:start w:val="18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9"/>
  </w:num>
  <w:num w:numId="9">
    <w:abstractNumId w:val="10"/>
  </w:num>
  <w:num w:numId="10">
    <w:abstractNumId w:val="0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27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 w:hanging="260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2021-11-03T17:00:00Z</dcterms:created>
  <dc:creator>mlequite</dc:creator>
  <cp:lastModifiedBy>mlequite</cp:lastModifiedBy>
  <dcterms:modified xsi:type="dcterms:W3CDTF">2021-11-03T16:59:30Z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2021-11-03T00:00:00Z</vt:filetime>
  </property>
  <property fmtid="{D5CDD505-2E9C-101B-9397-08002B2CF9AE}" pid="4" name="KSOProductBuildVer">
    <vt:lpwstr>2058-11.2.0.10223</vt:lpwstr>
  </property>
</Properties>
</file>