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bookmarkStart w:id="0" w:name="_GoBack"/>
      <w:bookmarkEnd w:id="0"/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12:39.33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headerReference r:id="rId5" w:type="default"/>
          <w:footerReference r:id="rId6" w:type="default"/>
          <w:type w:val="continuous"/>
          <w:pgSz w:w="15840" w:h="12240" w:orient="landscape"/>
          <w:pgMar w:top="740" w:right="240" w:bottom="920" w:left="260" w:header="509" w:footer="721" w:gutter="0"/>
          <w:pgNumType w:start="1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7&#10;4Xm/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20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9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veQ61AAAAAQBAAAPAAAAAAAAAAEAIAAAACIAAABkcnMvZG93bnJldi54&#10;bWxQSwECFAAUAAAACACHTuJADFYnFv4BAACHBAAADgAAAAAAAAABACAAAAAjAQAAZHJzL2Uyb0Rv&#10;Yy54bWxQSwUGAAAAAAYABgBZAQAAkwUAAAAA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67945</wp:posOffset>
                </wp:positionV>
                <wp:extent cx="6856730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73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0"/>
                              <w:gridCol w:w="957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879"/>
                              <w:gridCol w:w="898"/>
                              <w:gridCol w:w="923"/>
                              <w:gridCol w:w="1170"/>
                              <w:gridCol w:w="62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786,143.33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1,553,915.04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2,322,008.81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3,072,716.91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3,836,243.58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4,585,358.78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5,330,018.91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6,066,691.30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6,794,053.73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7,513,787.73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8,235,522.08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8,974.00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15,805.14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25,636.28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34,610.28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43,584.28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52,269.28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60,954.28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69,639.28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78,324.28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87,009.28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95,694.28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17,669.68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35,031.47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51,927.60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68,442.96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84,714.73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100,930.54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117,029.41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133,069.41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149,136.91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164,976.91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180,591.91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28,366.07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42,894.64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56,769.64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71,394.64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85,644.64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100,269.64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114,543.83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128,231.33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141,731.33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155,678.91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1,016,209.69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2,662,865.04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3,644,367.14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4,605,368.21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5,570,238.58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6,520,768.58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7,464,197.61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8,400,328.25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10,132,674.92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11,056,324.92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11,976,108.79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127,800.00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329,350.00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488,275.00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653,804.84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817,279.84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989,641.94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1,168,166.94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1,346,691.94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1,525,216.94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1,703,741.94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1,879,966.94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611,800.00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1,190,600.00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1,745,292.85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2,300,159.52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2,859,959.52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3,446,276.72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4,019,076.72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4,607,392.86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5,187,592.86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5,822,192.86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6,436,792.86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14,250.00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43,915.18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57,690.18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71,565.18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86,505.10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101,130.10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116,202.68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131,390.18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147,515.18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163,115.18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77,750.00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295,000.00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387,526.78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6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484,461.19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7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579,961.19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20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681,580.81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787,330.81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893,379.20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1,139,254.20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1,245,754.20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1,350,604.20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763,741.82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1,743,241.82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2,745,935.38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3,727,602.05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4,786,902.05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5,911,337.54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7,082,804.21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8,247,884.86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9,401,384.86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10,619,239.71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11,843,739.71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617,912.47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1,236,064.55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1,949,911.68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2,622,789.03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3,367,648.66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4,072,764.16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4,798,370.00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5,530,009.32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6,226,975.62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6,941,149.15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7,651,055.92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2,334.71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4,919.71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7,529.71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28" w:right="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10,064.71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1" w:right="1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12,599.71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50" w:right="6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15,099.71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17,624.71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20,131.65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22,621.65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25,126.65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27,676.65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267,683.42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976,883.42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1,285,981.16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28" w:right="13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1,586,887.94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1" w:right="14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1,908,568.91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50" w:right="19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2,224,505.33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2,541,512.07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2,859,735.66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3,811,187.33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4,122,740.87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4,442,369.85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7pt;margin-top:5.35pt;height:293.85pt;width:539.9pt;mso-position-horizontal-relative:page;z-index:251659264;mso-width-relative:page;mso-height-relative:page;" filled="f" stroked="f" coordsize="21600,21600" o:gfxdata="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Las5/aAAAACwEAAA8AAAAAAAAAAQAgAAAAIgAAAGRycy9kb3ducmV2LnhtbFBLAQIUABQAAAAI&#10;AIdO4kBOKak0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0"/>
                        <w:gridCol w:w="957"/>
                        <w:gridCol w:w="867"/>
                        <w:gridCol w:w="858"/>
                        <w:gridCol w:w="879"/>
                        <w:gridCol w:w="938"/>
                        <w:gridCol w:w="972"/>
                        <w:gridCol w:w="879"/>
                        <w:gridCol w:w="898"/>
                        <w:gridCol w:w="923"/>
                        <w:gridCol w:w="1170"/>
                        <w:gridCol w:w="62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786,143.33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1,553,915.04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2,322,008.81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3,072,716.91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3,836,243.58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4,585,358.78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5,330,018.91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6,066,691.30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6,794,053.73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7,513,787.73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8,235,522.08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8,974.00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15,805.14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25,636.28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34,610.28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43,584.28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52,269.28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60,954.28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69,639.28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78,324.28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87,009.28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95,694.28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17,669.68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35,031.47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51,927.60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68,442.96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84,714.73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100,930.54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117,029.41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133,069.41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149,136.91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164,976.91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180,591.91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28,366.07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42,894.64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56,769.64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71,394.64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85,644.64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100,269.64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114,543.83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128,231.33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141,731.33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155,678.91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1,016,209.69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2,662,865.04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3,644,367.14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4,605,368.21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5,570,238.58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6,520,768.58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7,464,197.61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8,400,328.25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10,132,674.92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11,056,324.92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11,976,108.79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127,800.00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329,350.00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488,275.00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653,804.84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817,279.84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989,641.94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1,168,166.94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1,346,691.94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1,525,216.94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1,703,741.94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1,879,966.94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611,800.00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1,190,600.00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1,745,292.85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2,300,159.52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2,859,959.52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3,446,276.72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4,019,076.72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4,607,392.86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5,187,592.86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5,822,192.86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6,436,792.86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14,250.00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43,915.18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57,690.18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71,565.18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86,505.10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101,130.10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116,202.68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131,390.18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147,515.18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163,115.18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77,750.00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295,000.00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387,526.78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6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484,461.19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7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579,961.19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2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681,580.81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787,330.81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893,379.20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1,139,254.20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1,245,754.20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1,350,604.20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763,741.82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1,743,241.82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2,745,935.38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3,727,602.05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4,786,902.05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5,911,337.54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7,082,804.21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8,247,884.86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9,401,384.86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10,619,239.71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11,843,739.71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617,912.47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1,236,064.55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1,949,911.68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2,622,789.03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3,367,648.66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4,072,764.16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4,798,370.00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5,530,009.32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6,226,975.62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6,941,149.15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7,651,055.92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2,334.71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4,919.71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7,529.71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28" w:right="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10,064.71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1" w:right="1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12,599.71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50" w:right="6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15,099.71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17,624.71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20,131.65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22,621.65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25,126.65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27,676.65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267,683.42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976,883.42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1,285,981.16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28" w:right="13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1,586,887.94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1" w:right="14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1,908,568.91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50" w:right="19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2,224,505.33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2,541,512.07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2,859,735.66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3,811,187.33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4,122,740.87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4,442,369.85</w:t>
                            </w:r>
                          </w:p>
                        </w:tc>
                        <w:tc>
                          <w:tcPr>
                            <w:tcW w:w="6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39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2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39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39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8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39" w:right="11952"/>
      </w:pPr>
      <w:r>
        <w:t>029-OTRAS REMUNERACIONES DE PERSONAL TEMPORAL</w:t>
      </w:r>
    </w:p>
    <w:p>
      <w:pPr>
        <w:pStyle w:val="6"/>
        <w:spacing w:before="38"/>
        <w:ind w:left="339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39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3"/>
        <w:gridCol w:w="2045"/>
        <w:gridCol w:w="930"/>
        <w:gridCol w:w="866"/>
        <w:gridCol w:w="858"/>
        <w:gridCol w:w="879"/>
        <w:gridCol w:w="938"/>
        <w:gridCol w:w="972"/>
        <w:gridCol w:w="905"/>
        <w:gridCol w:w="898"/>
        <w:gridCol w:w="923"/>
        <w:gridCol w:w="1078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2993" w:type="dxa"/>
          </w:tcPr>
          <w:p>
            <w:pPr>
              <w:pStyle w:val="9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922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993" w:type="dxa"/>
          </w:tcPr>
          <w:p>
            <w:pPr>
              <w:pStyle w:val="9"/>
              <w:spacing w:before="42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2045" w:type="dxa"/>
          </w:tcPr>
          <w:p>
            <w:pPr>
              <w:pStyle w:val="9"/>
              <w:spacing w:before="44"/>
              <w:ind w:left="1348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930" w:type="dxa"/>
          </w:tcPr>
          <w:p>
            <w:pPr>
              <w:pStyle w:val="9"/>
              <w:spacing w:before="44"/>
              <w:ind w:left="329"/>
              <w:rPr>
                <w:sz w:val="10"/>
              </w:rPr>
            </w:pPr>
            <w:r>
              <w:rPr>
                <w:w w:val="105"/>
                <w:sz w:val="10"/>
              </w:rPr>
              <w:t>7,782.00</w:t>
            </w:r>
          </w:p>
        </w:tc>
        <w:tc>
          <w:tcPr>
            <w:tcW w:w="866" w:type="dxa"/>
          </w:tcPr>
          <w:p>
            <w:pPr>
              <w:pStyle w:val="9"/>
              <w:spacing w:before="44"/>
              <w:ind w:left="23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left="214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left="227"/>
              <w:rPr>
                <w:sz w:val="10"/>
              </w:rPr>
            </w:pPr>
            <w:r>
              <w:rPr>
                <w:w w:val="105"/>
                <w:sz w:val="10"/>
              </w:rPr>
              <w:t>22,200.00</w:t>
            </w:r>
          </w:p>
        </w:tc>
        <w:tc>
          <w:tcPr>
            <w:tcW w:w="938" w:type="dxa"/>
          </w:tcPr>
          <w:p>
            <w:pPr>
              <w:pStyle w:val="9"/>
              <w:spacing w:before="44"/>
              <w:ind w:left="236"/>
              <w:rPr>
                <w:sz w:val="10"/>
              </w:rPr>
            </w:pPr>
            <w:r>
              <w:rPr>
                <w:w w:val="105"/>
                <w:sz w:val="10"/>
              </w:rPr>
              <w:t>43,800.00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left="287"/>
              <w:rPr>
                <w:sz w:val="10"/>
              </w:rPr>
            </w:pPr>
            <w:r>
              <w:rPr>
                <w:w w:val="105"/>
                <w:sz w:val="10"/>
              </w:rPr>
              <w:t>51,000.00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left="271"/>
              <w:rPr>
                <w:sz w:val="10"/>
              </w:rPr>
            </w:pPr>
            <w:r>
              <w:rPr>
                <w:w w:val="105"/>
                <w:sz w:val="10"/>
              </w:rPr>
              <w:t>59,400.00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left="222"/>
              <w:rPr>
                <w:sz w:val="10"/>
              </w:rPr>
            </w:pPr>
            <w:r>
              <w:rPr>
                <w:w w:val="105"/>
                <w:sz w:val="10"/>
              </w:rPr>
              <w:t>66,600.00</w:t>
            </w:r>
          </w:p>
        </w:tc>
        <w:tc>
          <w:tcPr>
            <w:tcW w:w="923" w:type="dxa"/>
          </w:tcPr>
          <w:p>
            <w:pPr>
              <w:pStyle w:val="9"/>
              <w:spacing w:before="44"/>
              <w:ind w:left="266"/>
              <w:rPr>
                <w:sz w:val="10"/>
              </w:rPr>
            </w:pPr>
            <w:r>
              <w:rPr>
                <w:w w:val="105"/>
                <w:sz w:val="10"/>
              </w:rPr>
              <w:t>73,800.00</w:t>
            </w:r>
          </w:p>
        </w:tc>
        <w:tc>
          <w:tcPr>
            <w:tcW w:w="1078" w:type="dxa"/>
          </w:tcPr>
          <w:p>
            <w:pPr>
              <w:pStyle w:val="9"/>
              <w:spacing w:before="44"/>
              <w:ind w:left="249"/>
              <w:rPr>
                <w:sz w:val="10"/>
              </w:rPr>
            </w:pPr>
            <w:r>
              <w:rPr>
                <w:w w:val="105"/>
                <w:sz w:val="10"/>
              </w:rPr>
              <w:t>80,400.00</w:t>
            </w:r>
          </w:p>
        </w:tc>
        <w:tc>
          <w:tcPr>
            <w:tcW w:w="630" w:type="dxa"/>
          </w:tcPr>
          <w:p>
            <w:pPr>
              <w:pStyle w:val="9"/>
              <w:spacing w:before="44"/>
              <w:ind w:right="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3064510</wp:posOffset>
                </wp:positionH>
                <wp:positionV relativeFrom="paragraph">
                  <wp:posOffset>-12700</wp:posOffset>
                </wp:positionV>
                <wp:extent cx="6772910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91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4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1104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43,714.29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69,428.58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1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93,428.58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117,428.58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0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141,428.58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5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165,428.58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4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189,428.58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213,428.58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237,428.58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2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261,428.58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3pt;margin-top:-1pt;height:5.85pt;width:533.3pt;mso-position-horizontal-relative:page;z-index:251660288;mso-width-relative:page;mso-height-relative:page;" filled="f" stroked="f" coordsize="21600,21600" o:gfxdata="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Ti&#10;73XZAAAACQEAAA8AAAAAAAAAAQAgAAAAIgAAAGRycy9kb3ducmV2LnhtbFBLAQIUABQAAAAIAIdO&#10;4kCYwYwCsAEAAHc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4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905"/>
                        <w:gridCol w:w="898"/>
                        <w:gridCol w:w="923"/>
                        <w:gridCol w:w="1104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43,714.29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69,428.58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1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93,428.58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117,428.58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0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141,428.58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5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165,428.58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4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189,428.58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213,428.58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237,428.58</w:t>
                            </w:r>
                          </w:p>
                        </w:tc>
                        <w:tc>
                          <w:tcPr>
                            <w:tcW w:w="110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2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261,428.58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12:39.33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DQ&#10;DAU6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2"/>
        <w:gridCol w:w="958"/>
        <w:gridCol w:w="868"/>
        <w:gridCol w:w="860"/>
        <w:gridCol w:w="881"/>
        <w:gridCol w:w="940"/>
        <w:gridCol w:w="974"/>
        <w:gridCol w:w="907"/>
        <w:gridCol w:w="900"/>
        <w:gridCol w:w="925"/>
        <w:gridCol w:w="1146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9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1,130,563.16</w:t>
            </w:r>
          </w:p>
        </w:tc>
        <w:tc>
          <w:tcPr>
            <w:tcW w:w="86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1,148,198.36</w:t>
            </w:r>
          </w:p>
        </w:tc>
        <w:tc>
          <w:tcPr>
            <w:tcW w:w="8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1,180,150.80</w:t>
            </w:r>
          </w:p>
        </w:tc>
        <w:tc>
          <w:tcPr>
            <w:tcW w:w="88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1,185,034.45</w:t>
            </w:r>
          </w:p>
        </w:tc>
        <w:tc>
          <w:tcPr>
            <w:tcW w:w="9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1,186,965.60</w:t>
            </w:r>
          </w:p>
        </w:tc>
        <w:tc>
          <w:tcPr>
            <w:tcW w:w="97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1,202,417.46</w:t>
            </w:r>
          </w:p>
        </w:tc>
        <w:tc>
          <w:tcPr>
            <w:tcW w:w="90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1,216,766.46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1,265,513.09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1,265,513.09</w:t>
            </w:r>
          </w:p>
        </w:tc>
        <w:tc>
          <w:tcPr>
            <w:tcW w:w="114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1,303,061.27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17,340.35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53,826.88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151,799.99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161,311.65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165,595.98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2,795,090.79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2,809,601.99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2,880,759.27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2,880,759.27</w:t>
            </w:r>
          </w:p>
        </w:tc>
        <w:tc>
          <w:tcPr>
            <w:tcW w:w="114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2,928,045.00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276.23</w:t>
            </w: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1,482.25</w:t>
            </w:r>
          </w:p>
        </w:tc>
        <w:tc>
          <w:tcPr>
            <w:tcW w:w="88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1,654.31</w:t>
            </w:r>
          </w:p>
        </w:tc>
        <w:tc>
          <w:tcPr>
            <w:tcW w:w="9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1,737.05</w:t>
            </w:r>
          </w:p>
        </w:tc>
        <w:tc>
          <w:tcPr>
            <w:tcW w:w="97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2,565.65</w:t>
            </w:r>
          </w:p>
        </w:tc>
        <w:tc>
          <w:tcPr>
            <w:tcW w:w="90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3,562.85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6,367.16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6,367.16</w:t>
            </w:r>
          </w:p>
        </w:tc>
        <w:tc>
          <w:tcPr>
            <w:tcW w:w="114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8,744.12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3545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54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29"/>
                              <w:gridCol w:w="957"/>
                              <w:gridCol w:w="867"/>
                              <w:gridCol w:w="859"/>
                              <w:gridCol w:w="841"/>
                              <w:gridCol w:w="939"/>
                              <w:gridCol w:w="973"/>
                              <w:gridCol w:w="907"/>
                              <w:gridCol w:w="900"/>
                              <w:gridCol w:w="925"/>
                              <w:gridCol w:w="1146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360,395.10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550,345.10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740,295.10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912,745.10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1,085,195.10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1,257,645.10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1,490,966.06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1,716,316.06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1,941,666.06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4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2,167,016.06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27,760.73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67,340.02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111,725.10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155,613.90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196,291.82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299,437.89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354,051.19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403,059.88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465,501.97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522,256.85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726.66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3,447.28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4,598.28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4,796.02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5,483.68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5,680.68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46,092.92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185,878.34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340,798.14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384,203.67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538,444.96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645,025.43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727,526.14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866,013.95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970,162.32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1,060,251.45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6,120.00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61,200.00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69,010.00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81,060.00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87,180.00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87,180.00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7,850.00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10,576.00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12,501.00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12,501.00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20,656.00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20,656.00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5,198.00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29,737.65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41,925.65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41,925.65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66,698.90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68,808.59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1,344.50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6,323.50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8,403.40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8,403.40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19,445.35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24,140.66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10,740.00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14,931.00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27,191.00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7,067.00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23,181.00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36,164.00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54,298.00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63,265.00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63,265.00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67,153.00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67,209.00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121,275.00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531,300.00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783,225.00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796,625.00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1,029,850.00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2,282,705.68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2,646,681.39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2,859,857.10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3,194,132.81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2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6,370.00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12,530.00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18,690.00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24,850.00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46,750.00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52,910.00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60,570.00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60,570.00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69,730.00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41.25pt;margin-top:-1pt;height:293.85pt;width:533.35pt;mso-position-horizontal-relative:page;z-index:251661312;mso-width-relative:page;mso-height-relative:page;" filled="f" stroked="f" coordsize="21600,21600" o:gfxdata="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cpA0LaAAAACwEAAA8AAAAAAAAAAQAgAAAAIgAAAGRycy9kb3ducmV2LnhtbFBLAQIUABQAAAAI&#10;AIdO4kBkBu/hsgEAAHk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29"/>
                        <w:gridCol w:w="957"/>
                        <w:gridCol w:w="867"/>
                        <w:gridCol w:w="859"/>
                        <w:gridCol w:w="841"/>
                        <w:gridCol w:w="939"/>
                        <w:gridCol w:w="973"/>
                        <w:gridCol w:w="907"/>
                        <w:gridCol w:w="900"/>
                        <w:gridCol w:w="925"/>
                        <w:gridCol w:w="1146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360,395.10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550,345.10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740,295.10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912,745.10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1,085,195.10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1,257,645.10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1,490,966.06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1,716,316.06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1,941,666.06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4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2,167,016.06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27,760.73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67,340.02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111,725.10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155,613.90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196,291.82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299,437.89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354,051.19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403,059.88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465,501.97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522,256.85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726.66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3,447.28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4,598.28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4,796.02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5,483.68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5,680.68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46,092.92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185,878.34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340,798.14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384,203.67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538,444.96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645,025.43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727,526.14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866,013.95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970,162.32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1,060,251.45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6,120.00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61,200.00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69,010.00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81,060.00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87,180.00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87,180.00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7,850.00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10,576.00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12,501.00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12,501.00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20,656.00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20,656.00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5,198.00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29,737.65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41,925.65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41,925.65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66,698.90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68,808.59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1,344.50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6,323.50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8,403.40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8,403.40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19,445.35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24,140.66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10,740.00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14,931.00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27,191.00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7,067.00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23,181.00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36,164.00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54,298.00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63,265.00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63,265.00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67,153.00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67,209.00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121,275.00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531,300.00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783,225.00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796,625.00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1,029,850.00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2,282,705.68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2,646,681.39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2,859,857.10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3,194,132.81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2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6,370.00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12,530.00</w:t>
                            </w:r>
                          </w:p>
                        </w:tc>
                        <w:tc>
                          <w:tcPr>
                            <w:tcW w:w="84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18,690.00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24,850.00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46,750.00</w:t>
                            </w:r>
                          </w:p>
                        </w:tc>
                        <w:tc>
                          <w:tcPr>
                            <w:tcW w:w="90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52,910.00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60,570.00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60,570.00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69,730.00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115-EXTRACCIÓN DE BASURA Y DESTRUCCIÓN DE DESECHOS SÓLIDOS</w:t>
      </w:r>
    </w:p>
    <w:p>
      <w:pPr>
        <w:pStyle w:val="8"/>
        <w:numPr>
          <w:ilvl w:val="0"/>
          <w:numId w:val="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8"/>
        <w:ind w:left="339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151-ARRENDAMIENTO DE EDIFICIOS Y LOCALES</w:t>
      </w:r>
    </w:p>
    <w:p>
      <w:pPr>
        <w:pStyle w:val="6"/>
        <w:spacing w:before="62" w:line="312" w:lineRule="auto"/>
        <w:ind w:left="339" w:right="11952"/>
      </w:pPr>
      <w:r>
        <w:t>153-ARRENDAMIENTO DE MÁQUINAS Y EQUIPOS DE OFICINA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12:39.33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P&#10;3mvIrgEAAGM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155-ARRENDAMIENTO 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1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28" w:right="1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41" w:right="1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50" w:right="19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83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56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7" w:right="3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TRANSPORTE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85"/>
        <w:ind w:left="339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55245</wp:posOffset>
                </wp:positionV>
                <wp:extent cx="6741795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0"/>
                              <w:gridCol w:w="930"/>
                              <w:gridCol w:w="866"/>
                              <w:gridCol w:w="858"/>
                              <w:gridCol w:w="853"/>
                              <w:gridCol w:w="938"/>
                              <w:gridCol w:w="972"/>
                              <w:gridCol w:w="905"/>
                              <w:gridCol w:w="898"/>
                              <w:gridCol w:w="923"/>
                              <w:gridCol w:w="1105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749.95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749.95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151,851.45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161,901.45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161,901.45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5,965.00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44,730.00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66,045.00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81,770.00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105,340.00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126,378.24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158,305.24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180,141.24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201,056.24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232,859.64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5,328.00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6,236.00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18,000.00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339,840.00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13,800.00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20,900.00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41,050.00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70,300.00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99,200.00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99,200.00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153,450.00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12,260.00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21,184.00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37,502.68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37,502.68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44,430.68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45,230.68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61,642.18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119,300.00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123,800.00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150,500.00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43.85pt;margin-top:4.35pt;height:341.85pt;width:530.85pt;mso-position-horizontal-relative:page;z-index:251662336;mso-width-relative:page;mso-height-relative:page;" filled="f" stroked="f" coordsize="21600,21600" o:gfxdata="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LGgnNoAAAAKAQAADwAAAAAAAAABACAAAAAiAAAAZHJzL2Rvd25yZXYueG1sUEsBAhQAFAAAAAgA&#10;h07iQP5WbFKxAQAAeg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0"/>
                        <w:gridCol w:w="930"/>
                        <w:gridCol w:w="866"/>
                        <w:gridCol w:w="858"/>
                        <w:gridCol w:w="853"/>
                        <w:gridCol w:w="938"/>
                        <w:gridCol w:w="972"/>
                        <w:gridCol w:w="905"/>
                        <w:gridCol w:w="898"/>
                        <w:gridCol w:w="923"/>
                        <w:gridCol w:w="1105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749.95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749.95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151,851.45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161,901.45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161,901.45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5,965.00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44,730.00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66,045.00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81,770.00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105,340.00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126,378.24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158,305.24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180,141.24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201,056.24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232,859.64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5,328.00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6,236.00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18,000.00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339,840.00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13,800.00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20,900.00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41,050.00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70,300.00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99,200.00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99,200.00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153,450.00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12,260.00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21,184.00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37,502.68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37,502.68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44,430.68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45,230.68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61,642.18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119,300.00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123,800.00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150,500.00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158-DERECHOS DE BIENES INTANGIBLES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0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MEDIOS DE TRANSPORTE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61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62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61" w:after="0" w:line="312" w:lineRule="auto"/>
        <w:ind w:left="339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8"/>
          <w:sz w:val="14"/>
        </w:rPr>
        <w:t xml:space="preserve">DE </w:t>
      </w:r>
      <w:r>
        <w:rPr>
          <w:sz w:val="14"/>
        </w:rPr>
        <w:t>OTRAS MAQUINARIAS Y EQUIPOS</w:t>
      </w:r>
    </w:p>
    <w:p>
      <w:pPr>
        <w:pStyle w:val="6"/>
        <w:spacing w:before="62" w:line="312" w:lineRule="auto"/>
        <w:ind w:left="339" w:right="11952"/>
      </w:pPr>
      <w:r>
        <w:t>174-MANTENIMIENTO Y REPARACIÓN DE INSTALACIONES</w:t>
      </w:r>
    </w:p>
    <w:p>
      <w:pPr>
        <w:pStyle w:val="6"/>
        <w:spacing w:before="61" w:line="312" w:lineRule="auto"/>
        <w:ind w:left="339" w:right="11952"/>
      </w:pPr>
      <w:r>
        <w:t>176-MANTENIMIENTO Y REPARACIÓN DE OTRAS OBRAS E INSTALACIONES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39" w:right="12488" w:firstLine="0"/>
        <w:jc w:val="left"/>
        <w:rPr>
          <w:sz w:val="14"/>
        </w:rPr>
      </w:pPr>
      <w:r>
        <w:rPr>
          <w:sz w:val="14"/>
        </w:rPr>
        <w:t>ESTUDIOS, INVESTIGACIONES Y PROYECTOS DE PRE-FACTIBILIDAD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MÉDICO-SANITARIOS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" w:after="0" w:line="312" w:lineRule="auto"/>
        <w:ind w:left="339" w:right="12005" w:firstLine="0"/>
        <w:jc w:val="left"/>
        <w:rPr>
          <w:sz w:val="14"/>
        </w:rPr>
      </w:pPr>
      <w:r>
        <w:rPr>
          <w:sz w:val="14"/>
        </w:rPr>
        <w:t>SERVICIOS ECONÓMICOS, FINANCIEROS, CONTABLES Y DE AUDITORÍA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8"/>
        </w:numPr>
        <w:tabs>
          <w:tab w:val="left" w:pos="600"/>
        </w:tabs>
        <w:spacing w:before="1" w:after="0" w:line="312" w:lineRule="auto"/>
        <w:ind w:left="339" w:right="12636" w:firstLine="0"/>
        <w:jc w:val="left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6"/>
          <w:sz w:val="14"/>
        </w:rPr>
        <w:t xml:space="preserve">Y </w:t>
      </w:r>
      <w:r>
        <w:rPr>
          <w:sz w:val="14"/>
        </w:rPr>
        <w:t>SISTEMAS COMPUTARIZADOS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61" w:after="0" w:line="312" w:lineRule="auto"/>
        <w:ind w:left="339" w:right="12085" w:firstLine="0"/>
        <w:jc w:val="left"/>
        <w:rPr>
          <w:sz w:val="14"/>
        </w:rPr>
      </w:pPr>
      <w:r>
        <w:rPr>
          <w:sz w:val="14"/>
        </w:rPr>
        <w:t>SERVICIOS DE INGENIERÍA, ARQUITECTURA Y SUPERVISIÓN DE</w:t>
      </w:r>
      <w:r>
        <w:rPr>
          <w:spacing w:val="-7"/>
          <w:sz w:val="14"/>
        </w:rPr>
        <w:t xml:space="preserve"> </w:t>
      </w:r>
      <w:r>
        <w:rPr>
          <w:sz w:val="14"/>
        </w:rPr>
        <w:t>OBRAS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ESTUDIOS Y/O SERVICIOS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12:39.33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e+qVPY&#10;AAAACQEAAA8AAAAAAAAAAQAgAAAAIgAAAGRycy9kb3ducmV2LnhtbFBLAQIUABQAAAAIAIdO4kAy&#10;Z/hNrgEAAGQDAAAOAAAAAAAAAAEAIAAAACc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6"/>
        <w:gridCol w:w="930"/>
        <w:gridCol w:w="867"/>
        <w:gridCol w:w="859"/>
        <w:gridCol w:w="880"/>
        <w:gridCol w:w="939"/>
        <w:gridCol w:w="973"/>
        <w:gridCol w:w="906"/>
        <w:gridCol w:w="860"/>
        <w:gridCol w:w="924"/>
        <w:gridCol w:w="1145"/>
        <w:gridCol w:w="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16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191-PRIMAS Y GASTOS 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3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02"/>
              <w:rPr>
                <w:sz w:val="10"/>
              </w:rPr>
            </w:pPr>
            <w:r>
              <w:rPr>
                <w:w w:val="105"/>
                <w:sz w:val="10"/>
              </w:rPr>
              <w:t>53,812.00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07"/>
              <w:rPr>
                <w:sz w:val="10"/>
              </w:rPr>
            </w:pPr>
            <w:r>
              <w:rPr>
                <w:w w:val="105"/>
                <w:sz w:val="10"/>
              </w:rPr>
              <w:t>161,303.20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86"/>
              <w:rPr>
                <w:sz w:val="10"/>
              </w:rPr>
            </w:pPr>
            <w:r>
              <w:rPr>
                <w:w w:val="105"/>
                <w:sz w:val="10"/>
              </w:rPr>
              <w:t>215,048.80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98"/>
              <w:rPr>
                <w:sz w:val="10"/>
              </w:rPr>
            </w:pPr>
            <w:r>
              <w:rPr>
                <w:w w:val="105"/>
                <w:sz w:val="10"/>
              </w:rPr>
              <w:t>215,048.80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06"/>
              <w:rPr>
                <w:sz w:val="10"/>
              </w:rPr>
            </w:pPr>
            <w:r>
              <w:rPr>
                <w:w w:val="105"/>
                <w:sz w:val="10"/>
              </w:rPr>
              <w:t>322,551.06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56"/>
              <w:rPr>
                <w:sz w:val="10"/>
              </w:rPr>
            </w:pPr>
            <w:r>
              <w:rPr>
                <w:w w:val="105"/>
                <w:sz w:val="10"/>
              </w:rPr>
              <w:t>411,808.07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463,876.01</w:t>
            </w:r>
          </w:p>
        </w:tc>
        <w:tc>
          <w:tcPr>
            <w:tcW w:w="86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89"/>
              <w:rPr>
                <w:sz w:val="10"/>
              </w:rPr>
            </w:pPr>
            <w:r>
              <w:rPr>
                <w:w w:val="105"/>
                <w:sz w:val="10"/>
              </w:rPr>
              <w:t>937,627.14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92"/>
              <w:rPr>
                <w:sz w:val="10"/>
              </w:rPr>
            </w:pPr>
            <w:r>
              <w:rPr>
                <w:w w:val="105"/>
                <w:sz w:val="10"/>
              </w:rPr>
              <w:t>1,378,986.62</w:t>
            </w:r>
          </w:p>
        </w:tc>
        <w:tc>
          <w:tcPr>
            <w:tcW w:w="114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174"/>
              <w:rPr>
                <w:sz w:val="10"/>
              </w:rPr>
            </w:pPr>
            <w:r>
              <w:rPr>
                <w:w w:val="105"/>
                <w:sz w:val="10"/>
              </w:rPr>
              <w:t>1,432,737.75</w:t>
            </w:r>
          </w:p>
        </w:tc>
        <w:tc>
          <w:tcPr>
            <w:tcW w:w="61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116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  <w:tc>
          <w:tcPr>
            <w:tcW w:w="93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9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8"/>
        <w:numPr>
          <w:ilvl w:val="0"/>
          <w:numId w:val="10"/>
        </w:numPr>
        <w:tabs>
          <w:tab w:val="left" w:pos="600"/>
        </w:tabs>
        <w:spacing w:before="108" w:after="0" w:line="312" w:lineRule="auto"/>
        <w:ind w:left="339" w:right="12271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55245</wp:posOffset>
                </wp:positionV>
                <wp:extent cx="6623685" cy="28174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281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957"/>
                              <w:gridCol w:w="748"/>
                              <w:gridCol w:w="832"/>
                              <w:gridCol w:w="879"/>
                              <w:gridCol w:w="938"/>
                              <w:gridCol w:w="972"/>
                              <w:gridCol w:w="906"/>
                              <w:gridCol w:w="860"/>
                              <w:gridCol w:w="925"/>
                              <w:gridCol w:w="1146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65,635.99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65,635.99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75,635.99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75,635.99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85,635.99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6,762.60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8,388.00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8,388.00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8,388.00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22,763.07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23,093.07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17,422.20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26,133.30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26,133.30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26,133.30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12,483.14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12,483.14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37,131.14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53,535.94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57,177.26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81,240.00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114,990.00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240,380.40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511,462.00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630,422.00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630,774.00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2,218,559.45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2,954,677.98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17,745.00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53,235.00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70,980.00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88,725.00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106,470.00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124,215.00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142,257.35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160,137.24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53.1pt;margin-top:4.35pt;height:221.85pt;width:521.55pt;mso-position-horizontal-relative:page;z-index:251663360;mso-width-relative:page;mso-height-relative:page;" filled="f" stroked="f" coordsize="21600,21600" o:gfxdata="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EJf1+2QAAAAoBAAAPAAAAAAAAAAEAIAAAACIAAABkcnMvZG93bnJldi54bWxQSwECFAAUAAAA&#10;CACHTuJAqfq3pbQBAAB6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957"/>
                        <w:gridCol w:w="748"/>
                        <w:gridCol w:w="832"/>
                        <w:gridCol w:w="879"/>
                        <w:gridCol w:w="938"/>
                        <w:gridCol w:w="972"/>
                        <w:gridCol w:w="906"/>
                        <w:gridCol w:w="860"/>
                        <w:gridCol w:w="925"/>
                        <w:gridCol w:w="1146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65,635.99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65,635.99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75,635.99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75,635.99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85,635.99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6,762.60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8,388.00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8,388.00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8,388.00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22,763.07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23,093.07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17,422.20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26,133.30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26,133.30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26,133.30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12,483.14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12,483.14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37,131.14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53,535.94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57,177.26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81,240.00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114,990.00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240,380.40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511,462.00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630,422.00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630,774.00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2,218,559.45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2,954,677.98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17,745.00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53,235.00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70,980.00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88,725.00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106,470.00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124,215.00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142,257.35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160,137.24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 xml:space="preserve">GASTOS BANCARIOS, COMISIONES </w:t>
      </w:r>
      <w:r>
        <w:rPr>
          <w:spacing w:val="-16"/>
          <w:sz w:val="14"/>
        </w:rPr>
        <w:t xml:space="preserve">Y </w:t>
      </w: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GASTOS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IMPUESTOS, DERECHOS Y TASAS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ATENCIÓN Y PROTOCOLO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VIGILANCIA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" w:after="0" w:line="312" w:lineRule="auto"/>
        <w:ind w:left="339" w:right="12143" w:firstLine="0"/>
        <w:jc w:val="left"/>
        <w:rPr>
          <w:sz w:val="14"/>
        </w:rPr>
      </w:pPr>
      <w:r>
        <w:rPr>
          <w:sz w:val="14"/>
        </w:rPr>
        <w:t>RECOMPENSAS PARA SEGURIDAD DEL ESTADO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OTROS SERVICIOS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ALIMENTOS PARA PERSONAS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>
      <w:pPr>
        <w:pStyle w:val="6"/>
        <w:spacing w:before="61" w:line="312" w:lineRule="auto"/>
        <w:ind w:left="339" w:right="11952"/>
      </w:pPr>
      <w:r>
        <w:t>214-PRODUCTOS AGROFORESTALES, MADERA, CORCHO Y SUS MANUFACTURAS</w:t>
      </w:r>
    </w:p>
    <w:p>
      <w:pPr>
        <w:pStyle w:val="6"/>
        <w:spacing w:before="61" w:after="55"/>
        <w:ind w:left="339"/>
      </w:pPr>
      <w:r>
        <w:t>219-OTROS ALIMENTOS, PRODUCTOS</w:t>
      </w:r>
    </w:p>
    <w:tbl>
      <w:tblPr>
        <w:tblStyle w:val="5"/>
        <w:tblW w:w="0" w:type="auto"/>
        <w:tblInd w:w="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6"/>
        <w:gridCol w:w="1537"/>
        <w:gridCol w:w="957"/>
        <w:gridCol w:w="748"/>
        <w:gridCol w:w="858"/>
        <w:gridCol w:w="879"/>
        <w:gridCol w:w="938"/>
        <w:gridCol w:w="972"/>
        <w:gridCol w:w="905"/>
        <w:gridCol w:w="898"/>
        <w:gridCol w:w="897"/>
        <w:gridCol w:w="1105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596" w:type="dxa"/>
          </w:tcPr>
          <w:p>
            <w:pPr>
              <w:pStyle w:val="9"/>
              <w:spacing w:line="156" w:lineRule="exact"/>
              <w:ind w:left="32"/>
              <w:rPr>
                <w:sz w:val="14"/>
              </w:rPr>
            </w:pPr>
            <w:r>
              <w:rPr>
                <w:sz w:val="14"/>
              </w:rPr>
              <w:t>AGROFORESTALES Y AGROPECUARIOS</w:t>
            </w:r>
          </w:p>
        </w:tc>
        <w:tc>
          <w:tcPr>
            <w:tcW w:w="11326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596" w:type="dxa"/>
          </w:tcPr>
          <w:p>
            <w:pPr>
              <w:pStyle w:val="9"/>
              <w:spacing w:before="42"/>
              <w:ind w:left="32"/>
              <w:rPr>
                <w:sz w:val="14"/>
              </w:rPr>
            </w:pPr>
            <w:r>
              <w:rPr>
                <w:sz w:val="14"/>
              </w:rPr>
              <w:t>223-PIEDRA, ARCILLA Y ARENA</w:t>
            </w:r>
          </w:p>
        </w:tc>
        <w:tc>
          <w:tcPr>
            <w:tcW w:w="1537" w:type="dxa"/>
          </w:tcPr>
          <w:p>
            <w:pPr>
              <w:pStyle w:val="9"/>
              <w:spacing w:before="44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spacing w:before="44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8" w:type="dxa"/>
          </w:tcPr>
          <w:p>
            <w:pPr>
              <w:pStyle w:val="9"/>
              <w:spacing w:before="44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44"/>
              <w:ind w:right="2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spacing w:before="44"/>
              <w:ind w:right="2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44"/>
              <w:ind w:right="2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44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44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44"/>
              <w:ind w:right="2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9"/>
              <w:spacing w:before="44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9"/>
              <w:spacing w:before="44"/>
              <w:ind w:right="4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632" w:type="dxa"/>
          </w:tcPr>
          <w:p>
            <w:pPr>
              <w:pStyle w:val="9"/>
              <w:spacing w:before="44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96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2"/>
              <w:rPr>
                <w:sz w:val="14"/>
              </w:rPr>
            </w:pPr>
            <w:r>
              <w:rPr>
                <w:sz w:val="14"/>
              </w:rPr>
              <w:t>224-PÓMEZ, CAL Y YESO</w:t>
            </w:r>
          </w:p>
        </w:tc>
        <w:tc>
          <w:tcPr>
            <w:tcW w:w="153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11,537.50</w:t>
            </w:r>
          </w:p>
        </w:tc>
        <w:tc>
          <w:tcPr>
            <w:tcW w:w="87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11,537.50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11,537.50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11,537.50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11,537.50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11,537.50</w:t>
            </w:r>
          </w:p>
        </w:tc>
        <w:tc>
          <w:tcPr>
            <w:tcW w:w="89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12,362.50</w:t>
            </w:r>
          </w:p>
        </w:tc>
        <w:tc>
          <w:tcPr>
            <w:tcW w:w="11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12,362.50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96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2"/>
              <w:rPr>
                <w:sz w:val="14"/>
              </w:rPr>
            </w:pPr>
            <w:r>
              <w:rPr>
                <w:sz w:val="14"/>
              </w:rPr>
              <w:t>232-ACABADOS TEXTILES</w:t>
            </w:r>
          </w:p>
        </w:tc>
        <w:tc>
          <w:tcPr>
            <w:tcW w:w="153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87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8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6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5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89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1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660.00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96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/>
              <w:ind w:left="32"/>
              <w:rPr>
                <w:sz w:val="14"/>
              </w:rPr>
            </w:pPr>
            <w:r>
              <w:rPr>
                <w:sz w:val="14"/>
              </w:rPr>
              <w:t>233-PRENDAS DE VESTIR</w:t>
            </w:r>
          </w:p>
        </w:tc>
        <w:tc>
          <w:tcPr>
            <w:tcW w:w="153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8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28,620.00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28,620.00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28,620.00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5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28,620.00</w:t>
            </w:r>
          </w:p>
        </w:tc>
        <w:tc>
          <w:tcPr>
            <w:tcW w:w="89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28,620.00</w:t>
            </w:r>
          </w:p>
        </w:tc>
        <w:tc>
          <w:tcPr>
            <w:tcW w:w="11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127,957.50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596" w:type="dxa"/>
          </w:tcPr>
          <w:p>
            <w:pPr>
              <w:pStyle w:val="9"/>
              <w:spacing w:before="8"/>
              <w:rPr>
                <w:sz w:val="13"/>
              </w:rPr>
            </w:pPr>
          </w:p>
          <w:p>
            <w:pPr>
              <w:pStyle w:val="9"/>
              <w:spacing w:before="1" w:line="141" w:lineRule="exact"/>
              <w:ind w:left="32"/>
              <w:rPr>
                <w:sz w:val="14"/>
              </w:rPr>
            </w:pPr>
            <w:r>
              <w:rPr>
                <w:sz w:val="14"/>
              </w:rPr>
              <w:t>241-PAPEL DE ESCRITORIO</w:t>
            </w:r>
          </w:p>
        </w:tc>
        <w:tc>
          <w:tcPr>
            <w:tcW w:w="153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35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2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8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6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7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539.20</w:t>
            </w:r>
          </w:p>
        </w:tc>
        <w:tc>
          <w:tcPr>
            <w:tcW w:w="1105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41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25,377.40</w:t>
            </w:r>
          </w:p>
        </w:tc>
        <w:tc>
          <w:tcPr>
            <w:tcW w:w="632" w:type="dxa"/>
          </w:tcPr>
          <w:p>
            <w:pPr>
              <w:pStyle w:val="9"/>
              <w:spacing w:before="11"/>
              <w:rPr>
                <w:sz w:val="13"/>
              </w:rPr>
            </w:pPr>
          </w:p>
          <w:p>
            <w:pPr>
              <w:pStyle w:val="9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12:39.33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23.25pt;margin-top:12.55pt;height:2pt;width:750.75pt;mso-position-horizontal-relative:page;z-index:251663360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vqlT&#10;2AAAAAkBAAAPAAAAAAAAAAEAIAAAACIAAABkcnMvZG93bnJldi54bWxQSwECFAAUAAAACACHTuJA&#10;MOMKWq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7"/>
        <w:gridCol w:w="1386"/>
        <w:gridCol w:w="931"/>
        <w:gridCol w:w="841"/>
        <w:gridCol w:w="859"/>
        <w:gridCol w:w="880"/>
        <w:gridCol w:w="899"/>
        <w:gridCol w:w="973"/>
        <w:gridCol w:w="906"/>
        <w:gridCol w:w="899"/>
        <w:gridCol w:w="924"/>
        <w:gridCol w:w="1145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757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243-PRODUCTOS DE PAPEL O CARTÓN</w:t>
            </w:r>
          </w:p>
        </w:tc>
        <w:tc>
          <w:tcPr>
            <w:tcW w:w="138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116,429.34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117,077.34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117,077.34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138,317.34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138,401.84</w:t>
            </w:r>
          </w:p>
        </w:tc>
        <w:tc>
          <w:tcPr>
            <w:tcW w:w="114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142,428.57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244-PRODUCTOS DE ARTES GRÁFICAS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43,532.50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43,532.50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43,532.50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43,532.50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43,622.50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43,622.50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245-LIBROS, REVISTAS Y PERIÓDICOS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1,300.00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3,873.00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4,668.00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247-ESPECIES TIMBRADAS Y VALORES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4,440.00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4,651.00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5,331.00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253-LLANTAS Y NEUMÁTICOS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254-ARTÍCULOS DE CAUCHO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179.70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261-ELEMENTOS Y COMPUESTOS QUÍMICOS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1,758.00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2,268.00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2,268.00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2,346.00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15,211.00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23,877.85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24,955.85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26,632.35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31,512.35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57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262-COMBUSTIBLES Y LUBRICANTES</w:t>
            </w:r>
          </w:p>
        </w:tc>
        <w:tc>
          <w:tcPr>
            <w:tcW w:w="13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2,383.00</w:t>
            </w:r>
          </w:p>
        </w:tc>
        <w:tc>
          <w:tcPr>
            <w:tcW w:w="9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2,383.00</w:t>
            </w: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8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24,325.00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123,576.00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130,530.00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906,028.00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1,365,330.30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1,373,248.30</w:t>
            </w: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1,377,275.30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7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1,388,461.30</w:t>
            </w:r>
          </w:p>
        </w:tc>
        <w:tc>
          <w:tcPr>
            <w:tcW w:w="114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2,399,608.60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86995</wp:posOffset>
                </wp:positionV>
                <wp:extent cx="6623685" cy="22078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220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957"/>
                              <w:gridCol w:w="775"/>
                              <w:gridCol w:w="859"/>
                              <w:gridCol w:w="854"/>
                              <w:gridCol w:w="939"/>
                              <w:gridCol w:w="973"/>
                              <w:gridCol w:w="880"/>
                              <w:gridCol w:w="900"/>
                              <w:gridCol w:w="925"/>
                              <w:gridCol w:w="1106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9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4,560.00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45,277.06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48,878.06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25,850.32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26,745.22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27,865.22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244,310.22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247,239.82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257,374.62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4,120.00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6,260.00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6,260.00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13,252.00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253.1pt;margin-top:6.85pt;height:173.85pt;width:521.55pt;mso-position-horizontal-relative:page;z-index:251664384;mso-width-relative:page;mso-height-relative:page;" filled="f" stroked="f" coordsize="21600,21600" o:gfxdata="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eeMlq2gAAAAsBAAAPAAAAAAAAAAEAIAAAACIAAABkcnMvZG93bnJldi54bWxQSwECFAAUAAAA&#10;CACHTuJAJYcerrMBAAB7AwAADgAAAAAAAAABACAAAAAp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957"/>
                        <w:gridCol w:w="775"/>
                        <w:gridCol w:w="859"/>
                        <w:gridCol w:w="854"/>
                        <w:gridCol w:w="939"/>
                        <w:gridCol w:w="973"/>
                        <w:gridCol w:w="880"/>
                        <w:gridCol w:w="900"/>
                        <w:gridCol w:w="925"/>
                        <w:gridCol w:w="1106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9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4,560.00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45,277.06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48,878.06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25,850.32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26,745.22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27,865.22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244,310.22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247,239.82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257,374.62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4,120.00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6,260.00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6,260.00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13,252.00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263-ABONOS Y FERTILIZANTES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0" w:after="0" w:line="312" w:lineRule="auto"/>
        <w:ind w:left="339" w:right="12773" w:firstLine="0"/>
        <w:jc w:val="left"/>
        <w:rPr>
          <w:sz w:val="14"/>
        </w:rPr>
      </w:pPr>
      <w:r>
        <w:rPr>
          <w:sz w:val="14"/>
        </w:rPr>
        <w:t>PRODUCTOS MEDICINALES Y FARMACÉUTICOS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0" w:after="0" w:line="312" w:lineRule="auto"/>
        <w:ind w:left="339" w:right="12096" w:firstLine="0"/>
        <w:jc w:val="left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61" w:after="0" w:line="312" w:lineRule="auto"/>
        <w:ind w:left="339" w:right="12534" w:firstLine="0"/>
        <w:jc w:val="left"/>
        <w:rPr>
          <w:sz w:val="14"/>
        </w:rPr>
      </w:pPr>
      <w:r>
        <w:rPr>
          <w:sz w:val="14"/>
        </w:rPr>
        <w:t>OTROS PRODUCTOS QUÍMICOS Y CONEXOS</w:t>
      </w:r>
    </w:p>
    <w:p>
      <w:pPr>
        <w:pStyle w:val="8"/>
        <w:numPr>
          <w:ilvl w:val="0"/>
          <w:numId w:val="13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ARCILLA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VIDRIO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LOZA Y PORCELANA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12:39.33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2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" o:spid="_x0000_s1026" o:spt="1" style="position:absolute;left:0pt;margin-left:23.25pt;margin-top:12.55pt;height:2pt;width:750.75pt;mso-position-horizontal-relative:page;z-index:25166438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nvqlT&#10;2AAAAAkBAAAPAAAAAAAAAAEAIAAAACIAAABkcnMvZG93bnJldi54bWxQSwECFAAUAAAACACHTuJA&#10;nqi0eq8BAABl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3"/>
        <w:gridCol w:w="2383"/>
        <w:gridCol w:w="957"/>
        <w:gridCol w:w="867"/>
        <w:gridCol w:w="858"/>
        <w:gridCol w:w="879"/>
        <w:gridCol w:w="938"/>
        <w:gridCol w:w="972"/>
        <w:gridCol w:w="905"/>
        <w:gridCol w:w="898"/>
        <w:gridCol w:w="831"/>
        <w:gridCol w:w="1051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2853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274-CEMENTO</w:t>
            </w:r>
          </w:p>
        </w:tc>
        <w:tc>
          <w:tcPr>
            <w:tcW w:w="238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99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0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127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140" w:right="1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149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82" w:right="3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4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18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272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61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-12700</wp:posOffset>
                </wp:positionV>
                <wp:extent cx="6774815" cy="43414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6"/>
                              <w:gridCol w:w="957"/>
                              <w:gridCol w:w="867"/>
                              <w:gridCol w:w="832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1105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4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9,430.00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4,450.00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6,225.08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7,022.93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2,511.60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3,091.60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4,627.60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11,730.50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22,192.30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70,576.54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71,916.54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72,829.54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73,107.54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1,773.50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19,224.25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22,712.25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40,427.25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40,427.25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53,700.77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57,955.77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520.00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7,970.00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5,920.00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8,318.00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4,850.94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16,850.94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16,850.94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80,087.79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87,361.54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10,776.00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60,715.00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92,011.00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114,760.00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165,284.00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198,737.75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238,068.75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264,079.75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293,474.76</w:t>
                                  </w:r>
                                </w:p>
                              </w:tc>
                              <w:tc>
                                <w:tcPr>
                                  <w:tcW w:w="110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348,252.56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41.2pt;margin-top:-1pt;height:341.85pt;width:533.45pt;mso-position-horizontal-relative:page;z-index:251665408;mso-width-relative:page;mso-height-relative:page;" filled="f" stroked="f" coordsize="21600,21600" o:gfxdata="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AJ6kvbAAAACwEAAA8AAAAAAAAAAQAgAAAAIgAAAGRycy9kb3ducmV2LnhtbFBLAQIUABQA&#10;AAAIAIdO4kDV2qi4tAEAAHsDAAAOAAAAAAAAAAEAIAAAACo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6"/>
                        <w:gridCol w:w="957"/>
                        <w:gridCol w:w="867"/>
                        <w:gridCol w:w="832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1105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4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9,430.00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4,450.00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6,225.08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7,022.93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2,511.60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3,091.60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4,627.60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11,730.50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22,192.30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70,576.54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71,916.54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72,829.54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73,107.54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1,773.50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19,224.25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22,712.25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40,427.25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40,427.25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53,700.77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57,955.77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520.00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7,970.00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5,920.00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8,318.00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4,850.94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16,850.94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16,850.94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80,087.79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87,361.54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10,776.00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60,715.00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92,011.00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114,760.00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165,284.00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198,737.75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238,068.75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264,079.75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293,474.76</w:t>
                            </w:r>
                          </w:p>
                        </w:tc>
                        <w:tc>
                          <w:tcPr>
                            <w:tcW w:w="110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348,252.56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275-PRODUCTOS DE CEMENTO, PÓMEZ, ASBESTO Y YESO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SIDERÚRGICOS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0" w:after="0" w:line="312" w:lineRule="auto"/>
        <w:ind w:left="339" w:right="12523" w:firstLine="0"/>
        <w:jc w:val="left"/>
        <w:rPr>
          <w:sz w:val="14"/>
        </w:rPr>
      </w:pPr>
      <w:r>
        <w:rPr>
          <w:sz w:val="14"/>
        </w:rPr>
        <w:t>PRODUCTOS METALÚRGICOS NO FÉRRICOS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61" w:after="0" w:line="312" w:lineRule="auto"/>
        <w:ind w:left="339" w:right="12726" w:firstLine="0"/>
        <w:jc w:val="left"/>
        <w:rPr>
          <w:sz w:val="14"/>
        </w:rPr>
      </w:pPr>
      <w:r>
        <w:rPr>
          <w:sz w:val="14"/>
        </w:rPr>
        <w:t>PRODUCTOS DE METAL Y SUS ALEACIONES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ESTRUCTURAS METÁLICAS ACABADAS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286-HERRAMIENTAS MENORES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289-OTROS PRODUCTOS METÁLICOS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" w:after="0" w:line="312" w:lineRule="auto"/>
        <w:ind w:left="339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61" w:after="0" w:line="312" w:lineRule="auto"/>
        <w:ind w:left="339" w:right="12898" w:firstLine="0"/>
        <w:jc w:val="left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6"/>
          <w:sz w:val="14"/>
        </w:rPr>
        <w:t xml:space="preserve">Y </w:t>
      </w:r>
      <w:r>
        <w:rPr>
          <w:sz w:val="14"/>
        </w:rPr>
        <w:t>CULTURALES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DEPORTIVOS Y RECREATIVOS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0" w:after="0" w:line="312" w:lineRule="auto"/>
        <w:ind w:left="339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0" w:after="0" w:line="240" w:lineRule="auto"/>
        <w:ind w:left="599" w:right="12141" w:hanging="261"/>
        <w:jc w:val="left"/>
        <w:rPr>
          <w:sz w:val="14"/>
        </w:rPr>
      </w:pPr>
      <w:r>
        <w:rPr>
          <w:sz w:val="14"/>
        </w:rPr>
        <w:t>MATERIALES, PRODUCTOS Y ACCS.</w:t>
      </w:r>
    </w:p>
    <w:p>
      <w:pPr>
        <w:pStyle w:val="6"/>
        <w:spacing w:before="49"/>
        <w:ind w:left="339" w:right="12141"/>
      </w:pPr>
      <w:r>
        <w:t>ELÉCTRICOS, CABLEADO ESTRUCTURADO</w:t>
      </w:r>
    </w:p>
    <w:p>
      <w:pPr>
        <w:pStyle w:val="8"/>
        <w:numPr>
          <w:ilvl w:val="0"/>
          <w:numId w:val="15"/>
        </w:numPr>
        <w:tabs>
          <w:tab w:val="left" w:pos="600"/>
        </w:tabs>
        <w:spacing w:before="8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ACCESORIOS Y REPUESTOS EN GENERAL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12:39.33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4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" o:spid="_x0000_s1026" o:spt="1" style="position:absolute;left:0pt;margin-left:23.25pt;margin-top:12.55pt;height:2pt;width:750.75pt;mso-position-horizontal-relative:page;z-index:25166540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e+&#10;qVPYAAAACQEAAA8AAAAAAAAAAQAgAAAAIgAAAGRycy9kb3ducmV2LnhtbFBLAQIUABQAAAAIAIdO&#10;4kCN9qhrsQEAAGUDAAAOAAAAAAAAAAEAIAAAACcBAABkcnMvZTJvRG9jLnhtbFBLBQYAAAAABgAG&#10;AFkBAABK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3"/>
        <w:gridCol w:w="1472"/>
        <w:gridCol w:w="957"/>
        <w:gridCol w:w="867"/>
        <w:gridCol w:w="859"/>
        <w:gridCol w:w="880"/>
        <w:gridCol w:w="886"/>
        <w:gridCol w:w="973"/>
        <w:gridCol w:w="906"/>
        <w:gridCol w:w="833"/>
        <w:gridCol w:w="924"/>
        <w:gridCol w:w="1078"/>
        <w:gridCol w:w="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763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299-OTROS MATERIALES Y SUMINISTROS</w:t>
            </w:r>
          </w:p>
        </w:tc>
        <w:tc>
          <w:tcPr>
            <w:tcW w:w="147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27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855.75</w:t>
            </w:r>
          </w:p>
        </w:tc>
        <w:tc>
          <w:tcPr>
            <w:tcW w:w="90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8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855.75</w:t>
            </w:r>
          </w:p>
        </w:tc>
        <w:tc>
          <w:tcPr>
            <w:tcW w:w="83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260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855.75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10,977.35</w:t>
            </w:r>
          </w:p>
        </w:tc>
        <w:tc>
          <w:tcPr>
            <w:tcW w:w="1078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240"/>
              <w:rPr>
                <w:sz w:val="10"/>
              </w:rPr>
            </w:pPr>
            <w:r>
              <w:rPr>
                <w:w w:val="105"/>
                <w:sz w:val="10"/>
              </w:rPr>
              <w:t>11,232.35</w:t>
            </w:r>
          </w:p>
        </w:tc>
        <w:tc>
          <w:tcPr>
            <w:tcW w:w="63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763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322-MOBILIARIO Y EQUIPO DE OFICINA</w:t>
            </w:r>
          </w:p>
        </w:tc>
        <w:tc>
          <w:tcPr>
            <w:tcW w:w="147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28" w:right="2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261" w:right="1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4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293"/>
              <w:rPr>
                <w:sz w:val="10"/>
              </w:rPr>
            </w:pPr>
            <w:r>
              <w:rPr>
                <w:w w:val="105"/>
                <w:sz w:val="10"/>
              </w:rPr>
              <w:t>1,929.50</w:t>
            </w:r>
          </w:p>
        </w:tc>
        <w:tc>
          <w:tcPr>
            <w:tcW w:w="63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0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3215005</wp:posOffset>
                </wp:positionH>
                <wp:positionV relativeFrom="paragraph">
                  <wp:posOffset>-12700</wp:posOffset>
                </wp:positionV>
                <wp:extent cx="6623685" cy="4036695"/>
                <wp:effectExtent l="0" t="0" r="0" b="0"/>
                <wp:wrapNone/>
                <wp:docPr id="1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7"/>
                              <w:gridCol w:w="957"/>
                              <w:gridCol w:w="682"/>
                              <w:gridCol w:w="859"/>
                              <w:gridCol w:w="880"/>
                              <w:gridCol w:w="939"/>
                              <w:gridCol w:w="973"/>
                              <w:gridCol w:w="906"/>
                              <w:gridCol w:w="899"/>
                              <w:gridCol w:w="924"/>
                              <w:gridCol w:w="1145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91,000.00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4,640.00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3,284.50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6,784.50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6,784.50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8,864.50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17,664.50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2,948.00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89,763.00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95,994.50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95,994.50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111,164.50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131,661.50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194,354.50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3,000.00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34,800.67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878,068.14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1,453,684.22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1,508,256.09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2,105,696.73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51,589.16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87,067.11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119,634.51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1,124,506.92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1,242,802.42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1,632,146.40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2,157,286.98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2,157,286.98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2,368,330.33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3,153,164.91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46,489.16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59,410.92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41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59,410.92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111,203.36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200,253.76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553,937.69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4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908,891.05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6" o:spt="202" type="#_x0000_t202" style="position:absolute;left:0pt;margin-left:253.15pt;margin-top:-1pt;height:317.85pt;width:521.55pt;mso-position-horizontal-relative:page;z-index:251666432;mso-width-relative:page;mso-height-relative:page;" filled="f" stroked="f" coordsize="21600,21600" o:gfxdata="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af/uNsAAAALAQAADwAAAAAAAAABACAAAAAiAAAAZHJzL2Rvd25yZXYueG1sUEsBAhQAFAAA&#10;AAgAh07iQCH6/ZazAQAAewMAAA4AAAAAAAAAAQAgAAAAK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7"/>
                        <w:gridCol w:w="957"/>
                        <w:gridCol w:w="682"/>
                        <w:gridCol w:w="859"/>
                        <w:gridCol w:w="880"/>
                        <w:gridCol w:w="939"/>
                        <w:gridCol w:w="973"/>
                        <w:gridCol w:w="906"/>
                        <w:gridCol w:w="899"/>
                        <w:gridCol w:w="924"/>
                        <w:gridCol w:w="1145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91,000.00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4,640.00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3,284.50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6,784.50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6,784.50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8,864.50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17,664.50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2,948.00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89,763.00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95,994.50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95,994.50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111,164.50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131,661.50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194,354.50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3,000.00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34,800.67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878,068.14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1,453,684.22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1,508,256.09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2,105,696.73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51,589.16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87,067.11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119,634.51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1,124,506.92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1,242,802.42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1,632,146.40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2,157,286.98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2,157,286.98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2,368,330.33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3,153,164.91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46,489.16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59,410.92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41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59,410.92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111,203.36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90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200,253.76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553,937.69</w:t>
                            </w:r>
                          </w:p>
                        </w:tc>
                        <w:tc>
                          <w:tcPr>
                            <w:tcW w:w="1145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4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908,891.05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MOBILIARIO Y EQUIPO</w:t>
      </w:r>
    </w:p>
    <w:p>
      <w:pPr>
        <w:pStyle w:val="6"/>
        <w:spacing w:before="49"/>
        <w:ind w:left="339"/>
      </w:pPr>
      <w:r>
        <w:t>MÉDICO-SANITARIO Y DE LABORATORIO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109" w:after="0" w:line="312" w:lineRule="auto"/>
        <w:ind w:left="339" w:right="12208" w:firstLine="0"/>
        <w:jc w:val="left"/>
        <w:rPr>
          <w:sz w:val="14"/>
        </w:rPr>
      </w:pPr>
      <w:r>
        <w:rPr>
          <w:sz w:val="14"/>
        </w:rPr>
        <w:t xml:space="preserve">EQUIPO EDUCACIONAL, CULTURAL </w:t>
      </w:r>
      <w:r>
        <w:rPr>
          <w:spacing w:val="-15"/>
          <w:sz w:val="14"/>
        </w:rPr>
        <w:t xml:space="preserve">Y </w:t>
      </w:r>
      <w:r>
        <w:rPr>
          <w:sz w:val="14"/>
        </w:rPr>
        <w:t>RECREATIVO</w:t>
      </w:r>
    </w:p>
    <w:p>
      <w:pPr>
        <w:pStyle w:val="8"/>
        <w:numPr>
          <w:ilvl w:val="0"/>
          <w:numId w:val="16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DE 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PARA 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EQUIPO DE 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OTRAS MAQUINARIAS Y EQUIPOS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411-AYUDA PARA FUNERALES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412-PRESTACIONES PÓSTUMAS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413-INDEMNIZACIONES AL PERSONAL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435-TRANSFERENCIAS A OTRAS INSTITUCIONES SIN FINES DE LUCRO</w:t>
      </w:r>
    </w:p>
    <w:p>
      <w:pPr>
        <w:pStyle w:val="6"/>
        <w:spacing w:before="62" w:line="312" w:lineRule="auto"/>
        <w:ind w:left="339" w:right="12873"/>
      </w:pPr>
      <w:r>
        <w:t>448-OTRAS TRANSFERENCIAS A MUNICIPALIDADES</w:t>
      </w:r>
    </w:p>
    <w:p>
      <w:pPr>
        <w:pStyle w:val="6"/>
        <w:spacing w:before="61" w:line="312" w:lineRule="auto"/>
        <w:ind w:left="339" w:right="11952"/>
      </w:pPr>
      <w:r>
        <w:t>472-TRANSFERENCIAS A ORGANISMOS E INSTITUCIONES INTERNACIONALES</w:t>
      </w:r>
    </w:p>
    <w:p>
      <w:pPr>
        <w:pStyle w:val="6"/>
        <w:spacing w:before="62" w:line="312" w:lineRule="auto"/>
        <w:ind w:left="339" w:right="13067"/>
      </w:pPr>
      <w:r>
        <w:t>523-TRANSFERENCIAS A LAS MUNICIPALIDADES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14/12/2021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12:39.33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6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9" o:spid="_x0000_s1026" o:spt="1" style="position:absolute;left:0pt;margin-left:23.25pt;margin-top:12.55pt;height:2pt;width:750.75pt;mso-position-horizontal-relative:page;z-index:25166745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76p&#10;U9gAAAAJAQAADwAAAAAAAAABACAAAAAiAAAAZHJzL2Rvd25yZXYueG1sUEsBAhQAFAAAAAgAh07i&#10;QMI/yDuwAQAAZQ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2021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Noviembre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38735</wp:posOffset>
                </wp:positionV>
                <wp:extent cx="9534525" cy="353060"/>
                <wp:effectExtent l="0" t="0" r="0" b="0"/>
                <wp:wrapNone/>
                <wp:docPr id="18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45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59"/>
                              <w:gridCol w:w="985"/>
                              <w:gridCol w:w="905"/>
                              <w:gridCol w:w="810"/>
                              <w:gridCol w:w="867"/>
                              <w:gridCol w:w="931"/>
                              <w:gridCol w:w="888"/>
                              <w:gridCol w:w="853"/>
                              <w:gridCol w:w="1019"/>
                              <w:gridCol w:w="785"/>
                              <w:gridCol w:w="181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7" w:hRule="atLeast"/>
                              </w:trPr>
                              <w:tc>
                                <w:tcPr>
                                  <w:tcW w:w="11398" w:type="dxa"/>
                                  <w:gridSpan w:val="8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93" w:right="114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SEPTIEMBRE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120" w:right="3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OCTUBRE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bottom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line="136" w:lineRule="exact"/>
                                    <w:ind w:left="6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2"/>
                                    </w:rPr>
                                    <w:t>NOVIEMBRE DICIEMBRE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15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630"/>
                                    </w:tabs>
                                    <w:spacing w:before="74" w:line="98" w:lineRule="exact"/>
                                    <w:ind w:left="1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913-SENTENCIAS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JUDICIALES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3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9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67" w:right="28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321" w:right="265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03" w:right="30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48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54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19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93" w:right="6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88,421.54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spacing w:before="77" w:line="96" w:lineRule="exact"/>
                                    <w:ind w:left="120" w:right="1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88,421.54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  <w:tcBorders>
                                    <w:top w:val="single" w:color="000000" w:sz="18" w:space="0"/>
                                  </w:tcBorders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1610"/>
                                    </w:tabs>
                                    <w:spacing w:before="77"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88,421.54</w:t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0" o:spid="_x0000_s1026" o:spt="202" type="#_x0000_t202" style="position:absolute;left:0pt;margin-left:23.25pt;margin-top:3.05pt;height:27.8pt;width:750.75pt;mso-position-horizontal-relative:page;z-index:251668480;mso-width-relative:page;mso-height-relative:page;" filled="f" stroked="f" coordsize="21600,21600" o:gfxdata="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qoUv&#10;atcAAAAIAQAADwAAAAAAAAABACAAAAAiAAAAZHJzL2Rvd25yZXYueG1sUEsBAhQAFAAAAAgAh07i&#10;QOLrYbOxAQAAeg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59"/>
                        <w:gridCol w:w="985"/>
                        <w:gridCol w:w="905"/>
                        <w:gridCol w:w="810"/>
                        <w:gridCol w:w="867"/>
                        <w:gridCol w:w="931"/>
                        <w:gridCol w:w="888"/>
                        <w:gridCol w:w="853"/>
                        <w:gridCol w:w="1019"/>
                        <w:gridCol w:w="785"/>
                        <w:gridCol w:w="181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7" w:hRule="atLeast"/>
                        </w:trPr>
                        <w:tc>
                          <w:tcPr>
                            <w:tcW w:w="11398" w:type="dxa"/>
                            <w:gridSpan w:val="8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93" w:right="114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SEPTIEMBRE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120" w:right="3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OCTUBRE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bottom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line="136" w:lineRule="exact"/>
                              <w:ind w:left="67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NOVIEMBRE DICIEMBRE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" w:hRule="atLeast"/>
                        </w:trPr>
                        <w:tc>
                          <w:tcPr>
                            <w:tcW w:w="515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4630"/>
                              </w:tabs>
                              <w:spacing w:before="74" w:line="98" w:lineRule="exact"/>
                              <w:ind w:left="134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4"/>
                              </w:rPr>
                              <w:t>913-SENTENCIAS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JUDICIALES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3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9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67" w:right="28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321" w:right="26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03" w:right="30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48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3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549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19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93" w:right="6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88,421.54</w:t>
                            </w:r>
                          </w:p>
                        </w:tc>
                        <w:tc>
                          <w:tcPr>
                            <w:tcW w:w="785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spacing w:before="77" w:line="96" w:lineRule="exact"/>
                              <w:ind w:left="120" w:right="1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88,421.54</w:t>
                            </w:r>
                          </w:p>
                        </w:tc>
                        <w:tc>
                          <w:tcPr>
                            <w:tcW w:w="1810" w:type="dxa"/>
                            <w:tcBorders>
                              <w:top w:val="single" w:color="000000" w:sz="18" w:space="0"/>
                            </w:tcBorders>
                          </w:tcPr>
                          <w:p>
                            <w:pPr>
                              <w:pStyle w:val="9"/>
                              <w:tabs>
                                <w:tab w:val="left" w:pos="1610"/>
                              </w:tabs>
                              <w:spacing w:before="77"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88,421.54</w:t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825" w:space="3822"/>
            <w:col w:w="579" w:space="189"/>
            <w:col w:w="9925"/>
          </w:cols>
        </w:sectPr>
      </w:pPr>
    </w:p>
    <w:p>
      <w:pPr>
        <w:pStyle w:val="3"/>
        <w:spacing w:before="881"/>
        <w:ind w:left="459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480060</wp:posOffset>
                </wp:positionV>
                <wp:extent cx="9601200" cy="12700"/>
                <wp:effectExtent l="0" t="0" r="0" b="0"/>
                <wp:wrapNone/>
                <wp:docPr id="17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1" o:spid="_x0000_s1026" o:spt="1" style="position:absolute;left:0pt;margin-left:18pt;margin-top:37.8pt;height:1pt;width:756pt;mso-position-horizontal-relative:page;z-index:251667456;mso-width-relative:page;mso-height-relative:page;" fillcolor="#000000" filled="t" stroked="f" coordsize="21600,21600" o:gfxdata="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gG4ZPYAAAA&#10;CQEAAA8AAAAAAAAAAQAgAAAAIgAAAGRycy9kb3ducmV2LnhtbFBLAQIUABQAAAAIAIdO4kB8Ztru&#10;qwEAAGUDAAAOAAAAAAAAAAEAIAAAACc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/>
        </w:rPr>
        <w:t>Total:</w:t>
      </w:r>
    </w:p>
    <w:p>
      <w:pPr>
        <w:spacing w:before="885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6870"/>
          <w:tab w:val="left" w:pos="7726"/>
          <w:tab w:val="left" w:pos="8674"/>
          <w:tab w:val="left" w:pos="9654"/>
          <w:tab w:val="left" w:pos="11015"/>
        </w:tabs>
        <w:spacing w:before="863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5,599,182.28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11,814,996.81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17,258,438.92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25,189,251.94      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31,432,120.41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38,365,064.80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48,209,924.89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55,691,010.04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64,216,278.05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72,657,312.61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82,770,091.43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1" name="Rectángulo 23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LuCXUAAAABAEAAA8AAAAAAAAAAQAgAAAAIgAAAGRycy9kb3ducmV2Lnht&#10;bFBLAQIUABQAAAAIAIdO4kAMTdMB/QEAAIkEAAAOAAAAAAAAAAEAIAAAACMBAABkcnMvZTJvRG9j&#10;LnhtbFBLBQYAAAAABgAGAFkBAACSBQAAAAA=&#10;">
                <o:lock v:ext="edit" aspectratio="f"/>
                <v:rect id="Rectángulo 23" o:spid="_x0000_s1026" o:spt="1" style="position:absolute;left:0;top:0;height:40;width:15060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74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8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6" o:spid="_x0000_s1026" o:spt="202" type="#_x0000_t202" style="position:absolute;left:0pt;margin-left:24.4pt;margin-top:564.95pt;height:9.85pt;width:295.6pt;mso-position-horizontal-relative:page;mso-position-vertical-relative:page;z-index:-251642880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V&#10;YCnf2QAAAAwBAAAPAAAAAAAAAAEAIAAAACIAAABkcnMvZG93bnJldi54bWxQSwECFAAUAAAACACH&#10;TuJAgLP9J7EBAAB5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2797175</wp:posOffset>
              </wp:positionH>
              <wp:positionV relativeFrom="page">
                <wp:posOffset>310515</wp:posOffset>
              </wp:positionV>
              <wp:extent cx="2992755" cy="175260"/>
              <wp:effectExtent l="0" t="0" r="0" b="0"/>
              <wp:wrapNone/>
              <wp:docPr id="2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20.25pt;margin-top:24.45pt;height:13.8pt;width:235.65pt;mso-position-horizontal-relative:page;mso-position-vertical-relative:page;z-index:-251645952;mso-width-relative:page;mso-height-relative:page;" filled="f" stroked="f" coordsize="21600,21600" o:gfxdata="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ICTndgAAAAJAQAADwAAAAAAAAABACAAAAAiAAAAZHJzL2Rvd25yZXYueG1sUEsBAhQAFAAAAAgA&#10;h07iQCZl7VOzAQAAeQ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9029700</wp:posOffset>
              </wp:positionH>
              <wp:positionV relativeFrom="page">
                <wp:posOffset>382270</wp:posOffset>
              </wp:positionV>
              <wp:extent cx="127000" cy="137795"/>
              <wp:effectExtent l="0" t="0" r="0" b="0"/>
              <wp:wrapNone/>
              <wp:docPr id="2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2" o:spid="_x0000_s1026" o:spt="202" type="#_x0000_t202" style="position:absolute;left:0pt;margin-left:711pt;margin-top:30.1pt;height:10.85pt;width:10pt;mso-position-horizontal-relative:page;mso-position-vertical-relative:page;z-index:-251644928;mso-width-relative:page;mso-height-relative:page;" filled="f" stroked="f" coordsize="21600,21600" o:gfxdata="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DWLtr&#10;2AAAAAsBAAAPAAAAAAAAAAEAIAAAACIAAABkcnMvZG93bnJldi54bWxQSwECFAAUAAAACACHTuJA&#10;fNOaQa8BAAB4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9512300</wp:posOffset>
              </wp:positionH>
              <wp:positionV relativeFrom="page">
                <wp:posOffset>382270</wp:posOffset>
              </wp:positionV>
              <wp:extent cx="76200" cy="137795"/>
              <wp:effectExtent l="0" t="0" r="0" b="0"/>
              <wp:wrapNone/>
              <wp:docPr id="2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3" o:spid="_x0000_s1026" o:spt="202" type="#_x0000_t202" style="position:absolute;left:0pt;margin-left:749pt;margin-top:30.1pt;height:10.85pt;width:6pt;mso-position-horizontal-relative:page;mso-position-vertical-relative:page;z-index:-251644928;mso-width-relative:page;mso-height-relative:page;" filled="f" stroked="f" coordsize="21600,21600" o:gfxdata="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VdF&#10;kdgAAAALAQAADwAAAAAAAAABACAAAAAiAAAAZHJzL2Rvd25yZXYueG1sUEsBAhQAFAAAAAgAh07i&#10;QO558Ga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8369300</wp:posOffset>
              </wp:positionH>
              <wp:positionV relativeFrom="page">
                <wp:posOffset>392430</wp:posOffset>
              </wp:positionV>
              <wp:extent cx="584200" cy="137795"/>
              <wp:effectExtent l="0" t="0" r="0" b="0"/>
              <wp:wrapNone/>
              <wp:docPr id="2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 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4" o:spid="_x0000_s1026" o:spt="202" type="#_x0000_t202" style="position:absolute;left:0pt;margin-left:659pt;margin-top:30.9pt;height:10.85pt;width:46pt;mso-position-horizontal-relative:page;mso-position-vertical-relative:page;z-index:-251643904;mso-width-relative:page;mso-height-relative:page;" filled="f" stroked="f" coordsize="21600,21600" o:gfxdata="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N7&#10;okHYAAAACwEAAA8AAAAAAAAAAQAgAAAAIgAAAGRycy9kb3ducmV2LnhtbFBLAQIUABQAAAAIAIdO&#10;4kBMMOuUsQEAAHg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 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9283700</wp:posOffset>
              </wp:positionH>
              <wp:positionV relativeFrom="page">
                <wp:posOffset>392430</wp:posOffset>
              </wp:positionV>
              <wp:extent cx="165735" cy="137795"/>
              <wp:effectExtent l="0" t="0" r="0" b="0"/>
              <wp:wrapNone/>
              <wp:docPr id="27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5" o:spid="_x0000_s1026" o:spt="202" type="#_x0000_t202" style="position:absolute;left:0pt;margin-left:731pt;margin-top:30.9pt;height:10.85pt;width:13.05pt;mso-position-horizontal-relative:page;mso-position-vertical-relative:page;z-index:-251643904;mso-width-relative:page;mso-height-relative:page;" filled="f" stroked="f" coordsize="21600,21600" o:gfxdata="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+&#10;w2wt2QAAAAsBAAAPAAAAAAAAAAEAIAAAACIAAABkcnMvZG93bnJldi54bWxQSwECFAAUAAAACACH&#10;TuJAOvDM37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9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6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">
    <w:nsid w:val="B5E306ED"/>
    <w:multiLevelType w:val="multilevel"/>
    <w:tmpl w:val="B5E306ED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3">
    <w:nsid w:val="C8879AEF"/>
    <w:multiLevelType w:val="multilevel"/>
    <w:tmpl w:val="C8879AEF"/>
    <w:lvl w:ilvl="0" w:tentative="0">
      <w:start w:val="27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4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DCBA6B53"/>
    <w:multiLevelType w:val="multilevel"/>
    <w:tmpl w:val="DCBA6B53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F4B5D9F5"/>
    <w:multiLevelType w:val="multilevel"/>
    <w:tmpl w:val="F4B5D9F5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0053208E"/>
    <w:multiLevelType w:val="multilevel"/>
    <w:tmpl w:val="0053208E"/>
    <w:lvl w:ilvl="0" w:tentative="0">
      <w:start w:val="1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8">
    <w:nsid w:val="0248C179"/>
    <w:multiLevelType w:val="multilevel"/>
    <w:tmpl w:val="0248C179"/>
    <w:lvl w:ilvl="0" w:tentative="0">
      <w:start w:val="18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9">
    <w:nsid w:val="03D62ECE"/>
    <w:multiLevelType w:val="multilevel"/>
    <w:tmpl w:val="03D62ECE"/>
    <w:lvl w:ilvl="0" w:tentative="0">
      <w:start w:val="16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0">
    <w:nsid w:val="2470EC97"/>
    <w:multiLevelType w:val="multilevel"/>
    <w:tmpl w:val="2470EC97"/>
    <w:lvl w:ilvl="0" w:tentative="0">
      <w:start w:val="3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1">
    <w:nsid w:val="25B654F3"/>
    <w:multiLevelType w:val="multilevel"/>
    <w:tmpl w:val="25B654F3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2">
    <w:nsid w:val="2A8F537B"/>
    <w:multiLevelType w:val="multilevel"/>
    <w:tmpl w:val="2A8F537B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4D4DC07F"/>
    <w:multiLevelType w:val="multilevel"/>
    <w:tmpl w:val="4D4DC07F"/>
    <w:lvl w:ilvl="0" w:tentative="0">
      <w:start w:val="28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>
    <w:nsid w:val="5A241D34"/>
    <w:multiLevelType w:val="multilevel"/>
    <w:tmpl w:val="5A241D34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6">
    <w:nsid w:val="72183CF9"/>
    <w:multiLevelType w:val="multilevel"/>
    <w:tmpl w:val="72183CF9"/>
    <w:lvl w:ilvl="0" w:tentative="0">
      <w:start w:val="181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E714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6"/>
      <w:ind w:left="272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paragraph" w:styleId="3">
    <w:name w:val="heading 2"/>
    <w:basedOn w:val="1"/>
    <w:next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599" w:hanging="261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2021-12-14T18:48:00Z</dcterms:created>
  <dc:creator>mlequite</dc:creator>
  <cp:lastModifiedBy>mlequite</cp:lastModifiedBy>
  <dcterms:modified xsi:type="dcterms:W3CDTF">2021-12-14T18:46:43Z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2021-12-14T00:00:00Z</vt:filetime>
  </property>
  <property fmtid="{D5CDD505-2E9C-101B-9397-08002B2CF9AE}" pid="4" name="KSOProductBuildVer">
    <vt:lpwstr>2058-11.2.0.10223</vt:lpwstr>
  </property>
</Properties>
</file>