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3" w:line="240" w:lineRule="exact"/>
        <w:ind w:left="4165"/>
      </w:pPr>
      <w:bookmarkStart w:id="0" w:name="_GoBack"/>
      <w:bookmarkEnd w:id="0"/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footerReference r:id="rId5" w:type="default"/>
          <w:type w:val="continuous"/>
          <w:pgSz w:w="15840" w:h="12240" w:orient="landscape"/>
          <w:pgMar w:top="420" w:right="240" w:bottom="920" w:left="260" w:header="72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4/10/2021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8:56.16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3.25pt;margin-top:12.55pt;height:2pt;width:750.75pt;mso-position-horizontal-relative:page;z-index:251659264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e+qVPY&#10;AAAACQEAAA8AAAAAAAAAAQAgAAAAIgAAAGRycy9kb3ducmV2LnhtbFBLAQIUABQAAAAIAIdO4kA7&#10;4Xm/rgEAAG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Septiembre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  <w:spacing w:before="3"/>
        <w:rPr>
          <w:sz w:val="12"/>
        </w:rPr>
      </w:pPr>
    </w:p>
    <w:p>
      <w:pPr>
        <w:pStyle w:val="6"/>
        <w:spacing w:line="40" w:lineRule="exact"/>
        <w:ind w:left="205"/>
        <w:rPr>
          <w:sz w:val="4"/>
        </w:rPr>
      </w:pPr>
      <w:r>
        <w:rPr>
          <w:position w:val="0"/>
          <w:sz w:val="4"/>
        </w:rPr>
        <mc:AlternateContent>
          <mc:Choice Requires="wpg">
            <w:drawing>
              <wp:inline distT="0" distB="0" distL="114300" distR="114300">
                <wp:extent cx="9534525" cy="25400"/>
                <wp:effectExtent l="0" t="0" r="9525" b="3175"/>
                <wp:docPr id="18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5" cy="25400"/>
                          <a:chOff x="0" y="0"/>
                          <a:chExt cx="15015" cy="40"/>
                        </a:xfrm>
                      </wpg:grpSpPr>
                      <wps:wsp>
                        <wps:cNvPr id="17" name="Rectángulo 4"/>
                        <wps:cNvSpPr/>
                        <wps:spPr>
                          <a:xfrm>
                            <a:off x="0" y="0"/>
                            <a:ext cx="15015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26" o:spt="203" style="height:2pt;width:750.75pt;" coordsize="15015,40" o:gfxdata="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73kOtQAAAAEAQAADwAAAAAAAAABACAAAAAiAAAAZHJzL2Rvd25yZXYueG1s&#10;UEsBAhQAFAAAAAgAh07iQHmI3Nz8AQAAhwQAAA4AAAAAAAAAAQAgAAAAIwEAAGRycy9lMm9Eb2Mu&#10;eG1sUEsFBgAAAAAGAAYAWQEAAJEFAAAAAA==&#10;">
                <o:lock v:ext="edit" aspectratio="f"/>
                <v:rect id="Rectángulo 4" o:spid="_x0000_s1026" o:spt="1" style="position:absolute;left:0;top:0;height:40;width:15015;" fillcolor="#000000" filled="t" stroked="f" coordsize="21600,21600" o:gfxdata="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15Rm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82"/>
        <w:ind w:left="247"/>
        <w:rPr>
          <w:rFonts w:ascii="Times New Roman" w:hAnsi="Times New Roman"/>
        </w:rPr>
      </w:pPr>
      <w:r>
        <w:rPr>
          <w:rFonts w:ascii="Times New Roman" w:hAnsi="Times New Roman"/>
        </w:rPr>
        <w:t>11130016-217-CONSEJO NACIONAL DE ÁREAS PROTEGIDAS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105" w:after="0" w:line="240" w:lineRule="auto"/>
        <w:ind w:left="599" w:right="0" w:hanging="261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2980055</wp:posOffset>
                </wp:positionH>
                <wp:positionV relativeFrom="paragraph">
                  <wp:posOffset>67945</wp:posOffset>
                </wp:positionV>
                <wp:extent cx="6857365" cy="3731895"/>
                <wp:effectExtent l="0" t="0" r="0" b="0"/>
                <wp:wrapNone/>
                <wp:docPr id="2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21"/>
                              <w:gridCol w:w="957"/>
                              <w:gridCol w:w="867"/>
                              <w:gridCol w:w="858"/>
                              <w:gridCol w:w="879"/>
                              <w:gridCol w:w="938"/>
                              <w:gridCol w:w="972"/>
                              <w:gridCol w:w="879"/>
                              <w:gridCol w:w="1110"/>
                              <w:gridCol w:w="924"/>
                              <w:gridCol w:w="959"/>
                              <w:gridCol w:w="62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786,143.33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1,553,915.04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2,322,008.81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ind w:left="127" w:right="1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3,072,716.91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ind w:left="140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3,836,243.58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ind w:left="149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4,585,358.78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5,330,018.91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6,066,691.30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>
                                  <w:pPr>
                                    <w:pStyle w:val="9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6,794,053.73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ind w:left="354" w:right="3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ind w:lef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8,974.00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15,805.14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25,636.28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7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34,610.28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0" w:right="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43,584.28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9" w:right="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52,269.28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60,954.28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69,639.28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78,324.28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17,669.68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35,031.47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51,927.60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7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68,442.96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0" w:right="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84,714.73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9" w:right="12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100,930.54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117,029.41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133,069.41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149,136.91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14,250.00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28,366.07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42,894.64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7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56,769.64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0" w:right="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71,394.64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9" w:right="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85,644.64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100,269.64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114,543.83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128,231.33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1,016,209.69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2,662,865.04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3,644,367.14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7" w:right="1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4,605,368.21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0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5,570,238.58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9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6,520,768.58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7,464,197.61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8,400,328.25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10,132,674.92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127,800.00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329,350.00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488,275.00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7" w:right="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653,804.84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0" w:right="7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817,279.84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9" w:right="12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989,641.94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1,168,166.94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1,346,691.94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1,525,216.94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611,800.00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1,190,600.00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1,745,292.85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7" w:right="1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2,300,159.52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0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2,859,959.52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9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3,446,276.72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4,019,076.72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4,607,392.86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5,187,592.86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14,250.00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43,915.18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7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57,690.18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0" w:right="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71,565.18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9" w:right="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86,505.10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101,130.10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116,202.68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131,390.18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77,750.00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295,000.00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387,526.78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7" w:right="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484,461.19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0" w:right="7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579,961.19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9" w:right="12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681,580.81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787,330.81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893,379.20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1,139,254.20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763,741.82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1,743,241.82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2,745,935.38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7" w:right="1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3,727,602.05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0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4,786,902.05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9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5,911,337.54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7,082,804.21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8,247,884.86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9,401,384.86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617,912.47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1,236,064.55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1,949,911.68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7" w:right="1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2,622,789.03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0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3,367,648.66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9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4,072,764.16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4,798,370.00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5,530,009.32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6,226,975.62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2,334.71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4,919.71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7,529.71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127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10,064.71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140" w:right="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12,599.71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149" w:right="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15,099.71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17,624.71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20,131.65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22,621.65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4" w:right="3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267,683.42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976,883.42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1,285,981.16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127" w:right="1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1,586,887.94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140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1,908,568.91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149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2,224,505.33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2,541,512.07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2,859,735.66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3,811,187.33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54" w:right="3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5" o:spid="_x0000_s1026" o:spt="202" type="#_x0000_t202" style="position:absolute;left:0pt;margin-left:234.65pt;margin-top:5.35pt;height:293.85pt;width:539.95pt;mso-position-horizontal-relative:page;z-index:251659264;mso-width-relative:page;mso-height-relative:page;" filled="f" stroked="f" coordsize="21600,21600" o:gfxdata="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6Hr472gAAAAsBAAAPAAAAAAAAAAEAIAAAACIAAABkcnMvZG93bnJldi54bWxQSwECFAAUAAAA&#10;CACHTuJA00juKLMBAAB5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21"/>
                        <w:gridCol w:w="957"/>
                        <w:gridCol w:w="867"/>
                        <w:gridCol w:w="858"/>
                        <w:gridCol w:w="879"/>
                        <w:gridCol w:w="938"/>
                        <w:gridCol w:w="972"/>
                        <w:gridCol w:w="879"/>
                        <w:gridCol w:w="1110"/>
                        <w:gridCol w:w="924"/>
                        <w:gridCol w:w="959"/>
                        <w:gridCol w:w="62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786,143.33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1,553,915.04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2,322,008.81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ind w:left="127" w:right="1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3,072,716.91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ind w:left="140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3,836,243.58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ind w:left="149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4,585,358.78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5,330,018.91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6,066,691.30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>
                            <w:pPr>
                              <w:pStyle w:val="9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6,794,053.73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ind w:left="354" w:right="3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ind w:lef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8,974.00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15,805.14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25,636.28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7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34,610.28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0" w:right="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43,584.28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9" w:right="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52,269.28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60,954.28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69,639.28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78,324.28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17,669.68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35,031.47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51,927.60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7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68,442.96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0" w:right="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84,714.73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9" w:right="12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100,930.54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117,029.41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133,069.41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149,136.91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14,250.00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28,366.07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42,894.64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7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56,769.64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0" w:right="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71,394.64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9" w:right="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85,644.64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100,269.64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114,543.83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128,231.33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1,016,209.69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2,662,865.04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3,644,367.14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7" w:right="1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4,605,368.21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0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5,570,238.58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9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6,520,768.58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7,464,197.61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8,400,328.25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10,132,674.92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127,800.00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329,350.00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488,275.00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7" w:right="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653,804.84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0" w:right="7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817,279.84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9" w:right="12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989,641.94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1,168,166.94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1,346,691.94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1,525,216.94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611,800.00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1,190,600.00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1,745,292.85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7" w:right="1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2,300,159.52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0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2,859,959.52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9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3,446,276.72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4,019,076.72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4,607,392.86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5,187,592.86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14,250.00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43,915.18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7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57,690.18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0" w:right="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71,565.18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9" w:right="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86,505.10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101,130.10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116,202.68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131,390.18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77,750.00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295,000.00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387,526.78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7" w:right="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484,461.19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0" w:right="7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579,961.19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9" w:right="12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681,580.81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787,330.81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893,379.20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1,139,254.20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763,741.82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1,743,241.82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2,745,935.38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7" w:right="1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3,727,602.05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0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4,786,902.05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9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5,911,337.54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7,082,804.21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8,247,884.86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9,401,384.86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617,912.47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1,236,064.55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1,949,911.68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7" w:right="1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2,622,789.03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0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3,367,648.66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9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4,072,764.16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4,798,370.00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5,530,009.32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6,226,975.62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2,334.71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4,919.71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7,529.71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127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10,064.71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140" w:right="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12,599.71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149" w:right="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15,099.71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17,624.71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20,131.65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22,621.65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4" w:right="3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267,683.42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976,883.42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1,285,981.16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127" w:right="1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1,586,887.94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140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1,908,568.91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149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2,224,505.33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2,541,512.07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2,859,735.66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3,811,187.33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54" w:right="3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6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PERSONAL PERMANENTE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1"/>
          <w:numId w:val="1"/>
        </w:numPr>
        <w:tabs>
          <w:tab w:val="left" w:pos="600"/>
        </w:tabs>
        <w:spacing w:before="1" w:after="0" w:line="312" w:lineRule="auto"/>
        <w:ind w:left="340" w:right="12033" w:firstLine="0"/>
        <w:jc w:val="left"/>
        <w:rPr>
          <w:sz w:val="14"/>
        </w:rPr>
      </w:pPr>
      <w:r>
        <w:rPr>
          <w:sz w:val="14"/>
        </w:rPr>
        <w:t>COMPLEMENTO PERSONAL AL SALARIO DEL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61" w:after="0" w:line="312" w:lineRule="auto"/>
        <w:ind w:left="339" w:right="12167" w:firstLine="0"/>
        <w:jc w:val="left"/>
        <w:rPr>
          <w:sz w:val="14"/>
        </w:rPr>
      </w:pPr>
      <w:r>
        <w:rPr>
          <w:sz w:val="14"/>
        </w:rPr>
        <w:t>COMPLEMENTO POR ANTIGÜEDAD AL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61" w:after="0" w:line="312" w:lineRule="auto"/>
        <w:ind w:left="339" w:right="12073" w:firstLine="0"/>
        <w:jc w:val="left"/>
        <w:rPr>
          <w:sz w:val="14"/>
        </w:rPr>
      </w:pPr>
      <w:r>
        <w:rPr>
          <w:sz w:val="14"/>
        </w:rPr>
        <w:t>COMPLEMENTO POR CALIDAD PROFESIONAL AL PERSONAL</w:t>
      </w:r>
      <w:r>
        <w:rPr>
          <w:spacing w:val="-7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62" w:after="0" w:line="312" w:lineRule="auto"/>
        <w:ind w:left="339" w:right="12459" w:firstLine="0"/>
        <w:jc w:val="left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8"/>
          <w:sz w:val="14"/>
        </w:rPr>
        <w:t xml:space="preserve">AL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2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PERSONAL SUPERNUMERARIO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PERSONAL POR</w:t>
      </w:r>
      <w:r>
        <w:rPr>
          <w:spacing w:val="10"/>
          <w:sz w:val="14"/>
        </w:rPr>
        <w:t xml:space="preserve"> </w:t>
      </w:r>
      <w:r>
        <w:rPr>
          <w:sz w:val="14"/>
        </w:rPr>
        <w:t>CONTRATO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3"/>
        </w:numPr>
        <w:tabs>
          <w:tab w:val="left" w:pos="600"/>
        </w:tabs>
        <w:spacing w:before="0" w:after="0" w:line="312" w:lineRule="auto"/>
        <w:ind w:left="339" w:right="12260" w:firstLine="0"/>
        <w:jc w:val="left"/>
        <w:rPr>
          <w:sz w:val="14"/>
        </w:rPr>
      </w:pPr>
      <w:r>
        <w:rPr>
          <w:sz w:val="14"/>
        </w:rPr>
        <w:t>COMPLEMENTO POR CALIDAD PROFESIONAL AL PERSONAL TEMPORAL</w:t>
      </w:r>
    </w:p>
    <w:p>
      <w:pPr>
        <w:pStyle w:val="8"/>
        <w:numPr>
          <w:ilvl w:val="0"/>
          <w:numId w:val="3"/>
        </w:numPr>
        <w:tabs>
          <w:tab w:val="left" w:pos="600"/>
        </w:tabs>
        <w:spacing w:before="61" w:after="0" w:line="312" w:lineRule="auto"/>
        <w:ind w:left="339" w:right="12459" w:firstLine="0"/>
        <w:jc w:val="left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8"/>
          <w:sz w:val="14"/>
        </w:rPr>
        <w:t xml:space="preserve">AL </w:t>
      </w:r>
      <w:r>
        <w:rPr>
          <w:sz w:val="14"/>
        </w:rPr>
        <w:t>PERSONAL TEMPORAL</w:t>
      </w:r>
    </w:p>
    <w:p>
      <w:pPr>
        <w:pStyle w:val="6"/>
        <w:spacing w:before="62" w:line="312" w:lineRule="auto"/>
        <w:ind w:left="339" w:right="11952"/>
      </w:pPr>
      <w:r>
        <w:t>029-OTRAS REMUNERACIONES DE PERSONAL TEMPORAL</w:t>
      </w:r>
    </w:p>
    <w:p>
      <w:pPr>
        <w:pStyle w:val="6"/>
        <w:spacing w:before="38"/>
        <w:ind w:left="339"/>
      </w:pPr>
      <w:r>
        <w:t>031-JORNALES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4"/>
        </w:numPr>
        <w:tabs>
          <w:tab w:val="left" w:pos="600"/>
        </w:tabs>
        <w:spacing w:before="0" w:after="0" w:line="312" w:lineRule="auto"/>
        <w:ind w:left="339" w:right="12167" w:firstLine="0"/>
        <w:jc w:val="left"/>
        <w:rPr>
          <w:sz w:val="14"/>
        </w:rPr>
      </w:pPr>
      <w:r>
        <w:rPr>
          <w:sz w:val="14"/>
        </w:rPr>
        <w:t>COMPLEMENTO POR ANTIGÜEDAD AL PERSONAL POR</w:t>
      </w:r>
      <w:r>
        <w:rPr>
          <w:spacing w:val="-1"/>
          <w:sz w:val="14"/>
        </w:rPr>
        <w:t xml:space="preserve"> </w:t>
      </w:r>
      <w:r>
        <w:rPr>
          <w:sz w:val="14"/>
        </w:rPr>
        <w:t>JORNAL</w:t>
      </w:r>
    </w:p>
    <w:p>
      <w:pPr>
        <w:pStyle w:val="8"/>
        <w:numPr>
          <w:ilvl w:val="0"/>
          <w:numId w:val="4"/>
        </w:numPr>
        <w:tabs>
          <w:tab w:val="left" w:pos="600"/>
        </w:tabs>
        <w:spacing w:before="61" w:after="55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COMPLEMENTOS ESPECÍFICOS AL</w:t>
      </w:r>
    </w:p>
    <w:tbl>
      <w:tblPr>
        <w:tblStyle w:val="5"/>
        <w:tblW w:w="0" w:type="auto"/>
        <w:tblInd w:w="3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3"/>
        <w:gridCol w:w="2045"/>
        <w:gridCol w:w="930"/>
        <w:gridCol w:w="866"/>
        <w:gridCol w:w="858"/>
        <w:gridCol w:w="879"/>
        <w:gridCol w:w="938"/>
        <w:gridCol w:w="972"/>
        <w:gridCol w:w="905"/>
        <w:gridCol w:w="1017"/>
        <w:gridCol w:w="924"/>
        <w:gridCol w:w="959"/>
        <w:gridCol w:w="6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993" w:type="dxa"/>
          </w:tcPr>
          <w:p>
            <w:pPr>
              <w:pStyle w:val="9"/>
              <w:spacing w:line="156" w:lineRule="exact"/>
              <w:ind w:left="31"/>
              <w:rPr>
                <w:sz w:val="14"/>
              </w:rPr>
            </w:pPr>
            <w:r>
              <w:rPr>
                <w:sz w:val="14"/>
              </w:rPr>
              <w:t>PERSONAL POR JORNAL</w:t>
            </w:r>
          </w:p>
        </w:tc>
        <w:tc>
          <w:tcPr>
            <w:tcW w:w="11922" w:type="dxa"/>
            <w:gridSpan w:val="12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993" w:type="dxa"/>
          </w:tcPr>
          <w:p>
            <w:pPr>
              <w:pStyle w:val="9"/>
              <w:spacing w:before="42" w:line="141" w:lineRule="exact"/>
              <w:ind w:left="31"/>
              <w:rPr>
                <w:sz w:val="14"/>
              </w:rPr>
            </w:pPr>
            <w:r>
              <w:rPr>
                <w:sz w:val="14"/>
              </w:rPr>
              <w:t>061-DIETAS</w:t>
            </w:r>
          </w:p>
        </w:tc>
        <w:tc>
          <w:tcPr>
            <w:tcW w:w="2045" w:type="dxa"/>
          </w:tcPr>
          <w:p>
            <w:pPr>
              <w:pStyle w:val="9"/>
              <w:spacing w:before="44"/>
              <w:ind w:left="1348"/>
              <w:rPr>
                <w:sz w:val="10"/>
              </w:rPr>
            </w:pPr>
            <w:r>
              <w:rPr>
                <w:w w:val="105"/>
                <w:sz w:val="10"/>
              </w:rPr>
              <w:t>7,782.00</w:t>
            </w:r>
          </w:p>
        </w:tc>
        <w:tc>
          <w:tcPr>
            <w:tcW w:w="930" w:type="dxa"/>
          </w:tcPr>
          <w:p>
            <w:pPr>
              <w:pStyle w:val="9"/>
              <w:spacing w:before="44"/>
              <w:ind w:left="329"/>
              <w:rPr>
                <w:sz w:val="10"/>
              </w:rPr>
            </w:pPr>
            <w:r>
              <w:rPr>
                <w:w w:val="105"/>
                <w:sz w:val="10"/>
              </w:rPr>
              <w:t>7,782.00</w:t>
            </w:r>
          </w:p>
        </w:tc>
        <w:tc>
          <w:tcPr>
            <w:tcW w:w="866" w:type="dxa"/>
          </w:tcPr>
          <w:p>
            <w:pPr>
              <w:pStyle w:val="9"/>
              <w:spacing w:before="44"/>
              <w:ind w:left="234"/>
              <w:rPr>
                <w:sz w:val="10"/>
              </w:rPr>
            </w:pPr>
            <w:r>
              <w:rPr>
                <w:w w:val="105"/>
                <w:sz w:val="10"/>
              </w:rPr>
              <w:t>14,400.00</w:t>
            </w:r>
          </w:p>
        </w:tc>
        <w:tc>
          <w:tcPr>
            <w:tcW w:w="858" w:type="dxa"/>
          </w:tcPr>
          <w:p>
            <w:pPr>
              <w:pStyle w:val="9"/>
              <w:spacing w:before="44"/>
              <w:ind w:left="214"/>
              <w:rPr>
                <w:sz w:val="10"/>
              </w:rPr>
            </w:pPr>
            <w:r>
              <w:rPr>
                <w:w w:val="105"/>
                <w:sz w:val="10"/>
              </w:rPr>
              <w:t>22,200.00</w:t>
            </w:r>
          </w:p>
        </w:tc>
        <w:tc>
          <w:tcPr>
            <w:tcW w:w="879" w:type="dxa"/>
          </w:tcPr>
          <w:p>
            <w:pPr>
              <w:pStyle w:val="9"/>
              <w:spacing w:before="44"/>
              <w:ind w:left="227"/>
              <w:rPr>
                <w:sz w:val="10"/>
              </w:rPr>
            </w:pPr>
            <w:r>
              <w:rPr>
                <w:w w:val="105"/>
                <w:sz w:val="10"/>
              </w:rPr>
              <w:t>22,200.00</w:t>
            </w:r>
          </w:p>
        </w:tc>
        <w:tc>
          <w:tcPr>
            <w:tcW w:w="938" w:type="dxa"/>
          </w:tcPr>
          <w:p>
            <w:pPr>
              <w:pStyle w:val="9"/>
              <w:spacing w:before="44"/>
              <w:ind w:left="236"/>
              <w:rPr>
                <w:sz w:val="10"/>
              </w:rPr>
            </w:pPr>
            <w:r>
              <w:rPr>
                <w:w w:val="105"/>
                <w:sz w:val="10"/>
              </w:rPr>
              <w:t>43,800.00</w:t>
            </w:r>
          </w:p>
        </w:tc>
        <w:tc>
          <w:tcPr>
            <w:tcW w:w="972" w:type="dxa"/>
          </w:tcPr>
          <w:p>
            <w:pPr>
              <w:pStyle w:val="9"/>
              <w:spacing w:before="44"/>
              <w:ind w:left="287"/>
              <w:rPr>
                <w:sz w:val="10"/>
              </w:rPr>
            </w:pPr>
            <w:r>
              <w:rPr>
                <w:w w:val="105"/>
                <w:sz w:val="10"/>
              </w:rPr>
              <w:t>51,000.00</w:t>
            </w:r>
          </w:p>
        </w:tc>
        <w:tc>
          <w:tcPr>
            <w:tcW w:w="905" w:type="dxa"/>
          </w:tcPr>
          <w:p>
            <w:pPr>
              <w:pStyle w:val="9"/>
              <w:spacing w:before="44"/>
              <w:ind w:left="271"/>
              <w:rPr>
                <w:sz w:val="10"/>
              </w:rPr>
            </w:pPr>
            <w:r>
              <w:rPr>
                <w:w w:val="105"/>
                <w:sz w:val="10"/>
              </w:rPr>
              <w:t>59,400.00</w:t>
            </w:r>
          </w:p>
        </w:tc>
        <w:tc>
          <w:tcPr>
            <w:tcW w:w="1017" w:type="dxa"/>
          </w:tcPr>
          <w:p>
            <w:pPr>
              <w:pStyle w:val="9"/>
              <w:spacing w:before="44"/>
              <w:ind w:left="222"/>
              <w:rPr>
                <w:sz w:val="10"/>
              </w:rPr>
            </w:pPr>
            <w:r>
              <w:rPr>
                <w:w w:val="105"/>
                <w:sz w:val="10"/>
              </w:rPr>
              <w:t>66,600.00</w:t>
            </w:r>
          </w:p>
        </w:tc>
        <w:tc>
          <w:tcPr>
            <w:tcW w:w="924" w:type="dxa"/>
          </w:tcPr>
          <w:p>
            <w:pPr>
              <w:pStyle w:val="9"/>
              <w:spacing w:before="44"/>
              <w:ind w:left="354" w:right="3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9"/>
              <w:spacing w:before="44"/>
              <w:ind w:left="347" w:right="3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29" w:type="dxa"/>
          </w:tcPr>
          <w:p>
            <w:pPr>
              <w:pStyle w:val="9"/>
              <w:spacing w:before="44"/>
              <w:ind w:right="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3063875</wp:posOffset>
                </wp:positionH>
                <wp:positionV relativeFrom="paragraph">
                  <wp:posOffset>-12700</wp:posOffset>
                </wp:positionV>
                <wp:extent cx="6773545" cy="74295"/>
                <wp:effectExtent l="0" t="0" r="0" b="0"/>
                <wp:wrapNone/>
                <wp:docPr id="3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3545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4"/>
                              <w:gridCol w:w="957"/>
                              <w:gridCol w:w="867"/>
                              <w:gridCol w:w="832"/>
                              <w:gridCol w:w="879"/>
                              <w:gridCol w:w="938"/>
                              <w:gridCol w:w="972"/>
                              <w:gridCol w:w="905"/>
                              <w:gridCol w:w="1044"/>
                              <w:gridCol w:w="925"/>
                              <w:gridCol w:w="960"/>
                              <w:gridCol w:w="63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5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43,714.29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69,428.58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93,428.58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1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117,428.58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141,428.58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165,428.58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189,428.58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1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213,428.58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53" w:right="32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45" w:right="39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4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6" o:spid="_x0000_s1026" o:spt="202" type="#_x0000_t202" style="position:absolute;left:0pt;margin-left:241.25pt;margin-top:-1pt;height:5.85pt;width:533.35pt;mso-position-horizontal-relative:page;z-index:251660288;mso-width-relative:page;mso-height-relative:page;" filled="f" stroked="f" coordsize="21600,21600" o:gfxdata="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i&#10;qpcL2QAAAAkBAAAPAAAAAAAAAAEAIAAAACIAAABkcnMvZG93bnJldi54bWxQSwECFAAUAAAACACH&#10;TuJAgyXaU7EBAAB3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4"/>
                        <w:gridCol w:w="957"/>
                        <w:gridCol w:w="867"/>
                        <w:gridCol w:w="832"/>
                        <w:gridCol w:w="879"/>
                        <w:gridCol w:w="938"/>
                        <w:gridCol w:w="972"/>
                        <w:gridCol w:w="905"/>
                        <w:gridCol w:w="1044"/>
                        <w:gridCol w:w="925"/>
                        <w:gridCol w:w="960"/>
                        <w:gridCol w:w="63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5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43,714.29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69,428.58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93,428.58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1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117,428.58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141,428.58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165,428.58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189,428.58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1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213,428.58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53" w:right="32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45" w:right="39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41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063-GASTOS DE REPRESENTACIÓN EN EL INTERIOR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4/10/2021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8:56.16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4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7" o:spid="_x0000_s1026" o:spt="1" style="position:absolute;left:0pt;margin-left:23.25pt;margin-top:12.55pt;height:2pt;width:750.75pt;mso-position-horizontal-relative:page;z-index:251660288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e+qVPY&#10;AAAACQEAAA8AAAAAAAAAAQAgAAAAIgAAAGRycy9kb3ducmV2LnhtbFBLAQIUABQAAAAIAIdO4kDQ&#10;DAU6rgEAAG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Septiembre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49"/>
        <w:gridCol w:w="1602"/>
        <w:gridCol w:w="958"/>
        <w:gridCol w:w="868"/>
        <w:gridCol w:w="860"/>
        <w:gridCol w:w="881"/>
        <w:gridCol w:w="940"/>
        <w:gridCol w:w="974"/>
        <w:gridCol w:w="907"/>
        <w:gridCol w:w="1085"/>
        <w:gridCol w:w="926"/>
        <w:gridCol w:w="961"/>
        <w:gridCol w:w="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449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071-AGUINALDO</w:t>
            </w:r>
          </w:p>
        </w:tc>
        <w:tc>
          <w:tcPr>
            <w:tcW w:w="160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1,130,563.16</w:t>
            </w:r>
          </w:p>
        </w:tc>
        <w:tc>
          <w:tcPr>
            <w:tcW w:w="95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1,130,563.16</w:t>
            </w:r>
          </w:p>
        </w:tc>
        <w:tc>
          <w:tcPr>
            <w:tcW w:w="86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1,148,198.36</w:t>
            </w:r>
          </w:p>
        </w:tc>
        <w:tc>
          <w:tcPr>
            <w:tcW w:w="86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1,180,150.80</w:t>
            </w:r>
          </w:p>
        </w:tc>
        <w:tc>
          <w:tcPr>
            <w:tcW w:w="88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1,185,034.45</w:t>
            </w:r>
          </w:p>
        </w:tc>
        <w:tc>
          <w:tcPr>
            <w:tcW w:w="94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1,186,965.60</w:t>
            </w:r>
          </w:p>
        </w:tc>
        <w:tc>
          <w:tcPr>
            <w:tcW w:w="97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1,202,417.46</w:t>
            </w:r>
          </w:p>
        </w:tc>
        <w:tc>
          <w:tcPr>
            <w:tcW w:w="90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1,216,766.46</w:t>
            </w:r>
          </w:p>
        </w:tc>
        <w:tc>
          <w:tcPr>
            <w:tcW w:w="1085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9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1,265,513.09</w:t>
            </w:r>
          </w:p>
        </w:tc>
        <w:tc>
          <w:tcPr>
            <w:tcW w:w="92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49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072-BONIFICACIÓN ANUAL (BONO 14)</w:t>
            </w:r>
          </w:p>
        </w:tc>
        <w:tc>
          <w:tcPr>
            <w:tcW w:w="160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17,340.35</w:t>
            </w:r>
          </w:p>
        </w:tc>
        <w:tc>
          <w:tcPr>
            <w:tcW w:w="95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17,340.35</w:t>
            </w:r>
          </w:p>
        </w:tc>
        <w:tc>
          <w:tcPr>
            <w:tcW w:w="86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53,826.88</w:t>
            </w:r>
          </w:p>
        </w:tc>
        <w:tc>
          <w:tcPr>
            <w:tcW w:w="8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151,799.99</w:t>
            </w:r>
          </w:p>
        </w:tc>
        <w:tc>
          <w:tcPr>
            <w:tcW w:w="88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161,311.65</w:t>
            </w:r>
          </w:p>
        </w:tc>
        <w:tc>
          <w:tcPr>
            <w:tcW w:w="94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165,595.98</w:t>
            </w:r>
          </w:p>
        </w:tc>
        <w:tc>
          <w:tcPr>
            <w:tcW w:w="97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2,795,090.79</w:t>
            </w:r>
          </w:p>
        </w:tc>
        <w:tc>
          <w:tcPr>
            <w:tcW w:w="90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2,809,601.99</w:t>
            </w:r>
          </w:p>
        </w:tc>
        <w:tc>
          <w:tcPr>
            <w:tcW w:w="108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9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2,880,759.27</w:t>
            </w:r>
          </w:p>
        </w:tc>
        <w:tc>
          <w:tcPr>
            <w:tcW w:w="92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9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073-BONO VACACIONAL</w:t>
            </w:r>
          </w:p>
        </w:tc>
        <w:tc>
          <w:tcPr>
            <w:tcW w:w="160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276.23</w:t>
            </w:r>
          </w:p>
        </w:tc>
        <w:tc>
          <w:tcPr>
            <w:tcW w:w="8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1,482.25</w:t>
            </w:r>
          </w:p>
        </w:tc>
        <w:tc>
          <w:tcPr>
            <w:tcW w:w="88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1,654.31</w:t>
            </w:r>
          </w:p>
        </w:tc>
        <w:tc>
          <w:tcPr>
            <w:tcW w:w="94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1,737.05</w:t>
            </w:r>
          </w:p>
        </w:tc>
        <w:tc>
          <w:tcPr>
            <w:tcW w:w="97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2,565.65</w:t>
            </w:r>
          </w:p>
        </w:tc>
        <w:tc>
          <w:tcPr>
            <w:tcW w:w="90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3,562.85</w:t>
            </w:r>
          </w:p>
        </w:tc>
        <w:tc>
          <w:tcPr>
            <w:tcW w:w="108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8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6,367.16</w:t>
            </w:r>
          </w:p>
        </w:tc>
        <w:tc>
          <w:tcPr>
            <w:tcW w:w="92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9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3063875</wp:posOffset>
                </wp:positionH>
                <wp:positionV relativeFrom="paragraph">
                  <wp:posOffset>-12700</wp:posOffset>
                </wp:positionV>
                <wp:extent cx="6774180" cy="3731895"/>
                <wp:effectExtent l="0" t="0" r="0" b="0"/>
                <wp:wrapNone/>
                <wp:docPr id="5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180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29"/>
                              <w:gridCol w:w="957"/>
                              <w:gridCol w:w="867"/>
                              <w:gridCol w:w="859"/>
                              <w:gridCol w:w="841"/>
                              <w:gridCol w:w="939"/>
                              <w:gridCol w:w="973"/>
                              <w:gridCol w:w="907"/>
                              <w:gridCol w:w="1085"/>
                              <w:gridCol w:w="925"/>
                              <w:gridCol w:w="961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360,395.10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550,345.10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740,295.10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912,745.10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1,085,195.10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1,257,645.10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1,490,966.06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1,716,316.06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46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27,760.73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27,760.73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67,340.02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111,725.10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155,613.90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196,291.82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299,437.89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354,051.19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403,059.88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46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726.66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3,447.28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4,598.28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4,796.02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6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46,092.92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46,092.92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185,878.34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340,798.14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384,203.67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538,444.96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645,025.43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727,526.14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866,013.95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6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280.00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6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6,120.00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61,200.00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69,010.00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81,060.00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6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7,850.00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10,576.00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12,501.00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12,501.00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6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5,198.00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29,737.65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41,925.65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41,925.65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6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1,344.50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6,323.50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8,403.40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8,403.40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6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10,740.00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10,740.00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10,740.00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6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7,067.00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23,181.00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36,164.00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36,164.00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54,298.00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63,265.00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63,265.00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6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121,275.00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531,300.00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783,225.00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796,625.00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1,029,850.00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2,282,705.68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2,646,681.39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6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6,370.00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6,370.00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12,530.00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18,690.00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24,850.00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46,750.00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52,910.00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60,570.00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46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" o:spid="_x0000_s1026" o:spt="202" type="#_x0000_t202" style="position:absolute;left:0pt;margin-left:241.25pt;margin-top:-1pt;height:293.85pt;width:533.4pt;mso-position-horizontal-relative:page;z-index:251661312;mso-width-relative:page;mso-height-relative:page;" filled="f" stroked="f" coordsize="21600,21600" o:gfxdata="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a1LZD2wAAAAsBAAAPAAAAAAAAAAEAIAAAACIAAABkcnMvZG93bnJldi54bWxQSwECFAAUAAAA&#10;CACHTuJAdzNn8rIBAAB5AwAADgAAAAAAAAABACAAAAAq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29"/>
                        <w:gridCol w:w="957"/>
                        <w:gridCol w:w="867"/>
                        <w:gridCol w:w="859"/>
                        <w:gridCol w:w="841"/>
                        <w:gridCol w:w="939"/>
                        <w:gridCol w:w="973"/>
                        <w:gridCol w:w="907"/>
                        <w:gridCol w:w="1085"/>
                        <w:gridCol w:w="925"/>
                        <w:gridCol w:w="961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360,395.10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550,345.10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740,295.10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912,745.10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1,085,195.10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1,257,645.10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1,490,966.06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1,716,316.06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46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27,760.73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27,760.73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67,340.02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111,725.10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155,613.90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196,291.82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299,437.89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354,051.19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403,059.88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46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726.66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3,447.28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4,598.28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4,796.02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6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46,092.92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46,092.92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185,878.34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340,798.14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384,203.67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538,444.96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645,025.43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727,526.14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866,013.95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6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280.00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6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6,120.00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61,200.00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69,010.00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81,060.00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6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7,850.00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10,576.00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12,501.00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12,501.00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6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5,198.00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29,737.65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41,925.65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41,925.65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6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1,344.50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6,323.50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8,403.40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8,403.40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6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10,740.00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10,740.00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10,740.00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6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7,067.00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23,181.00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36,164.00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36,164.00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54,298.00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63,265.00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63,265.00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6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121,275.00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531,300.00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783,225.00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796,625.00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1,029,850.00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2,282,705.68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2,646,681.39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6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6,370.00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6,370.00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12,530.00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18,690.00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24,850.00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46,750.00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52,910.00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60,570.00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46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081-PERSONAL ADMINISTRATIVO, TÉCNICO, PROFESIONAL Y OPERATIVO</w:t>
      </w:r>
    </w:p>
    <w:p>
      <w:pPr>
        <w:pStyle w:val="6"/>
        <w:spacing w:before="38"/>
        <w:ind w:left="339"/>
      </w:pPr>
      <w:r>
        <w:t>111-ENERGÍA ELÉCTRICA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112-AGUA</w:t>
      </w:r>
    </w:p>
    <w:p>
      <w:pPr>
        <w:pStyle w:val="6"/>
        <w:rPr>
          <w:sz w:val="16"/>
        </w:rPr>
      </w:pPr>
    </w:p>
    <w:p>
      <w:pPr>
        <w:pStyle w:val="6"/>
        <w:spacing w:before="136"/>
        <w:ind w:left="339"/>
      </w:pPr>
      <w:r>
        <w:t>113-TELEFONÍA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w:t>115-EXTRACCIÓN DE BASURA Y DESTRUCCIÓN DE DESECHOS SÓLIDOS</w:t>
      </w:r>
    </w:p>
    <w:p>
      <w:pPr>
        <w:pStyle w:val="8"/>
        <w:numPr>
          <w:ilvl w:val="0"/>
          <w:numId w:val="5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DIVULGACIÓN E INFORMACIÓN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5"/>
        </w:numPr>
        <w:tabs>
          <w:tab w:val="left" w:pos="600"/>
        </w:tabs>
        <w:spacing w:before="0" w:after="0" w:line="312" w:lineRule="auto"/>
        <w:ind w:left="339" w:right="12455" w:firstLine="0"/>
        <w:jc w:val="left"/>
        <w:rPr>
          <w:sz w:val="14"/>
        </w:rPr>
      </w:pPr>
      <w:r>
        <w:rPr>
          <w:sz w:val="14"/>
        </w:rPr>
        <w:t xml:space="preserve">IMPRESIÓN, ENCUADERNACIÓN </w:t>
      </w:r>
      <w:r>
        <w:rPr>
          <w:spacing w:val="-16"/>
          <w:sz w:val="14"/>
        </w:rPr>
        <w:t xml:space="preserve">Y </w:t>
      </w:r>
      <w:r>
        <w:rPr>
          <w:sz w:val="14"/>
        </w:rPr>
        <w:t>REPRODUCCIÓN</w:t>
      </w:r>
    </w:p>
    <w:p>
      <w:pPr>
        <w:pStyle w:val="6"/>
        <w:spacing w:before="38"/>
        <w:ind w:left="339"/>
      </w:pPr>
      <w:r>
        <w:t>133-VIÁTICOS EN EL INTERIOR</w:t>
      </w:r>
    </w:p>
    <w:p>
      <w:pPr>
        <w:pStyle w:val="6"/>
        <w:rPr>
          <w:sz w:val="16"/>
        </w:rPr>
      </w:pPr>
    </w:p>
    <w:p>
      <w:pPr>
        <w:pStyle w:val="6"/>
        <w:spacing w:before="136"/>
        <w:ind w:left="339"/>
      </w:pPr>
      <w:r>
        <w:t>136-RECONOCIMIENTO DE GASTOS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141-TRANSPORTE DE PERSONAS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142-FLETES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w:t>151-ARRENDAMIENTO DE EDIFICIOS Y LOCALES</w:t>
      </w:r>
    </w:p>
    <w:p>
      <w:pPr>
        <w:pStyle w:val="6"/>
        <w:spacing w:before="62" w:line="312" w:lineRule="auto"/>
        <w:ind w:left="339" w:right="11952"/>
      </w:pPr>
      <w:r>
        <w:t>153-ARRENDAMIENTO DE MÁQUINAS Y EQUIPOS DE OFICINA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4/10/2021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8:56.16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6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9" o:spid="_x0000_s1026" o:spt="1" style="position:absolute;left:0pt;margin-left:23.25pt;margin-top:12.55pt;height:2pt;width:750.75pt;mso-position-horizontal-relative:page;z-index:251661312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e+qVPY&#10;AAAACQEAAA8AAAAAAAAAAQAgAAAAIgAAAGRycy9kb3ducmV2LnhtbFBLAQIUABQAAAAIAIdO4kAP&#10;3mvIrgEAAG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Septiembre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5"/>
        <w:gridCol w:w="957"/>
        <w:gridCol w:w="867"/>
        <w:gridCol w:w="858"/>
        <w:gridCol w:w="879"/>
        <w:gridCol w:w="938"/>
        <w:gridCol w:w="972"/>
        <w:gridCol w:w="905"/>
        <w:gridCol w:w="898"/>
        <w:gridCol w:w="923"/>
        <w:gridCol w:w="959"/>
        <w:gridCol w:w="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235" w:type="dxa"/>
            <w:tcBorders>
              <w:top w:val="single" w:color="000000" w:sz="18" w:space="0"/>
            </w:tcBorders>
          </w:tcPr>
          <w:p>
            <w:pPr>
              <w:pStyle w:val="9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155-ARRENDAMIENTO 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401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32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27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40" w:right="1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49" w:right="19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84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68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20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63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46" w:right="3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35" w:type="dxa"/>
          </w:tcPr>
          <w:p>
            <w:pPr>
              <w:pStyle w:val="9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TRANSPORTE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5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05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23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5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617" w:type="dxa"/>
          </w:tcPr>
          <w:p>
            <w:pPr>
              <w:pStyle w:val="9"/>
              <w:rPr>
                <w:sz w:val="12"/>
              </w:rPr>
            </w:pPr>
          </w:p>
        </w:tc>
      </w:tr>
    </w:tbl>
    <w:p>
      <w:pPr>
        <w:pStyle w:val="6"/>
        <w:spacing w:before="85"/>
        <w:ind w:left="339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3096895</wp:posOffset>
                </wp:positionH>
                <wp:positionV relativeFrom="paragraph">
                  <wp:posOffset>55245</wp:posOffset>
                </wp:positionV>
                <wp:extent cx="6741795" cy="4341495"/>
                <wp:effectExtent l="0" t="0" r="0" b="0"/>
                <wp:wrapNone/>
                <wp:docPr id="7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795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04"/>
                              <w:gridCol w:w="931"/>
                              <w:gridCol w:w="868"/>
                              <w:gridCol w:w="859"/>
                              <w:gridCol w:w="880"/>
                              <w:gridCol w:w="939"/>
                              <w:gridCol w:w="973"/>
                              <w:gridCol w:w="907"/>
                              <w:gridCol w:w="1045"/>
                              <w:gridCol w:w="925"/>
                              <w:gridCol w:w="961"/>
                              <w:gridCol w:w="63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ind w:right="2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749.95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749.95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9"/>
                                    <w:ind w:right="3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151,851.45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ind w:left="344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5,965.00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5,965.00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44,730.00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66,045.00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81,770.00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105,340.00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126,378.24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158,305.24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180,141.24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13,500.00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13,500.00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13,800.00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13,800.00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13,800.00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41,050.00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70,300.00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99,200.00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12,260.00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12,260.00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21,184.00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37,502.68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37,502.68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44,430.68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9,500.00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119,300.00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53,812.00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161,303.20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215,048.80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215,048.80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322,551.06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411,808.07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463,876.01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937,627.14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65,635.99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65,635.99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75,635.99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44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0" o:spid="_x0000_s1026" o:spt="202" type="#_x0000_t202" style="position:absolute;left:0pt;margin-left:243.85pt;margin-top:4.35pt;height:341.85pt;width:530.85pt;mso-position-horizontal-relative:page;z-index:251662336;mso-width-relative:page;mso-height-relative:page;" filled="f" stroked="f" coordsize="21600,21600" o:gfxdata="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LGgnNoAAAAKAQAADwAAAAAAAAABACAAAAAiAAAAZHJzL2Rvd25yZXYueG1sUEsBAhQAFAAAAAgA&#10;h07iQP5WbFKxAQAAeg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04"/>
                        <w:gridCol w:w="931"/>
                        <w:gridCol w:w="868"/>
                        <w:gridCol w:w="859"/>
                        <w:gridCol w:w="880"/>
                        <w:gridCol w:w="939"/>
                        <w:gridCol w:w="973"/>
                        <w:gridCol w:w="907"/>
                        <w:gridCol w:w="1045"/>
                        <w:gridCol w:w="925"/>
                        <w:gridCol w:w="961"/>
                        <w:gridCol w:w="63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ind w:right="2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749.95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749.95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9"/>
                              <w:ind w:right="3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151,851.45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ind w:left="344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5,965.00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5,965.00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44,730.00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66,045.00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81,770.00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105,340.00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126,378.24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158,305.24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180,141.24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13,500.00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13,500.00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13,800.00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13,800.00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13,800.00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41,050.00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70,300.00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99,200.00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12,260.00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12,260.00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21,184.00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37,502.68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37,502.68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44,430.68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9,500.00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119,300.00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53,812.00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161,303.20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215,048.80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215,048.80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322,551.06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411,808.07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463,876.01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937,627.14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65,635.99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65,635.99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75,635.99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44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158-DERECHOS DE BIENES INTANGIBLES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w:t>165-MANTENIMIENTO Y REPARACIÓN DE MEDIOS DE TRANSPORTE</w:t>
      </w:r>
    </w:p>
    <w:p>
      <w:pPr>
        <w:pStyle w:val="8"/>
        <w:numPr>
          <w:ilvl w:val="0"/>
          <w:numId w:val="6"/>
        </w:numPr>
        <w:tabs>
          <w:tab w:val="left" w:pos="600"/>
        </w:tabs>
        <w:spacing w:before="61" w:after="0" w:line="312" w:lineRule="auto"/>
        <w:ind w:left="339" w:right="12244" w:firstLine="0"/>
        <w:jc w:val="left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8"/>
          <w:sz w:val="14"/>
        </w:rPr>
        <w:t xml:space="preserve">DE </w:t>
      </w:r>
      <w:r>
        <w:rPr>
          <w:sz w:val="14"/>
        </w:rPr>
        <w:t>EQUIPO DE CÓMPUTO</w:t>
      </w:r>
    </w:p>
    <w:p>
      <w:pPr>
        <w:pStyle w:val="8"/>
        <w:numPr>
          <w:ilvl w:val="0"/>
          <w:numId w:val="6"/>
        </w:numPr>
        <w:tabs>
          <w:tab w:val="left" w:pos="600"/>
        </w:tabs>
        <w:spacing w:before="62" w:after="0" w:line="312" w:lineRule="auto"/>
        <w:ind w:left="339" w:right="12244" w:firstLine="0"/>
        <w:jc w:val="left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8"/>
          <w:sz w:val="14"/>
        </w:rPr>
        <w:t xml:space="preserve">DE </w:t>
      </w:r>
      <w:r>
        <w:rPr>
          <w:sz w:val="14"/>
        </w:rPr>
        <w:t>OTRAS MAQUINARIAS Y EQUIPOS</w:t>
      </w:r>
    </w:p>
    <w:p>
      <w:pPr>
        <w:pStyle w:val="6"/>
        <w:spacing w:before="61" w:line="312" w:lineRule="auto"/>
        <w:ind w:left="339" w:right="11952"/>
      </w:pPr>
      <w:r>
        <w:t>174-MANTENIMIENTO Y REPARACIÓN DE INSTALACIONES</w:t>
      </w:r>
    </w:p>
    <w:p>
      <w:pPr>
        <w:pStyle w:val="6"/>
        <w:spacing w:before="62" w:line="312" w:lineRule="auto"/>
        <w:ind w:left="339" w:right="11952"/>
      </w:pPr>
      <w:r>
        <w:t>176-MANTENIMIENTO Y REPARACIÓN DE OTRAS OBRAS E INSTALACIONES</w:t>
      </w:r>
    </w:p>
    <w:p>
      <w:pPr>
        <w:pStyle w:val="6"/>
        <w:spacing w:before="61" w:line="312" w:lineRule="auto"/>
        <w:ind w:left="339" w:right="11952"/>
      </w:pPr>
      <w:r>
        <w:t>181-ESTUDIOS, INVESTIGACIONES Y PROYECTOS DE PRE-FACTIBILIDAD Y</w:t>
      </w:r>
    </w:p>
    <w:p>
      <w:pPr>
        <w:pStyle w:val="8"/>
        <w:numPr>
          <w:ilvl w:val="0"/>
          <w:numId w:val="7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SERVICIOS JURÍDICOS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7"/>
        </w:numPr>
        <w:tabs>
          <w:tab w:val="left" w:pos="600"/>
        </w:tabs>
        <w:spacing w:before="0" w:after="0" w:line="312" w:lineRule="auto"/>
        <w:ind w:left="339" w:right="12005" w:firstLine="0"/>
        <w:jc w:val="left"/>
        <w:rPr>
          <w:sz w:val="14"/>
        </w:rPr>
      </w:pPr>
      <w:r>
        <w:rPr>
          <w:sz w:val="14"/>
        </w:rPr>
        <w:t>SERVICIOS ECONÓMICOS, FINANCIEROS, CONTABLES Y DE AUDITORÍA</w:t>
      </w:r>
    </w:p>
    <w:p>
      <w:pPr>
        <w:pStyle w:val="8"/>
        <w:numPr>
          <w:ilvl w:val="0"/>
          <w:numId w:val="7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SERVICIOS DE CAPACITACIÓN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7"/>
        </w:numPr>
        <w:tabs>
          <w:tab w:val="left" w:pos="600"/>
        </w:tabs>
        <w:spacing w:before="0" w:after="0" w:line="312" w:lineRule="auto"/>
        <w:ind w:left="339" w:right="12636" w:firstLine="0"/>
        <w:jc w:val="left"/>
        <w:rPr>
          <w:sz w:val="14"/>
        </w:rPr>
      </w:pPr>
      <w:r>
        <w:rPr>
          <w:sz w:val="14"/>
        </w:rPr>
        <w:t xml:space="preserve">SERVICIOS DE INFORMÁTICA </w:t>
      </w:r>
      <w:r>
        <w:rPr>
          <w:spacing w:val="-16"/>
          <w:sz w:val="14"/>
        </w:rPr>
        <w:t xml:space="preserve">Y </w:t>
      </w:r>
      <w:r>
        <w:rPr>
          <w:sz w:val="14"/>
        </w:rPr>
        <w:t>SISTEMAS COMPUTARIZADOS</w:t>
      </w:r>
    </w:p>
    <w:p>
      <w:pPr>
        <w:pStyle w:val="8"/>
        <w:numPr>
          <w:ilvl w:val="0"/>
          <w:numId w:val="8"/>
        </w:numPr>
        <w:tabs>
          <w:tab w:val="left" w:pos="600"/>
        </w:tabs>
        <w:spacing w:before="62" w:after="0" w:line="312" w:lineRule="auto"/>
        <w:ind w:left="339" w:right="12085" w:firstLine="0"/>
        <w:jc w:val="left"/>
        <w:rPr>
          <w:sz w:val="14"/>
        </w:rPr>
      </w:pPr>
      <w:r>
        <w:rPr>
          <w:sz w:val="14"/>
        </w:rPr>
        <w:t>SERVICIOS DE INGENIERÍA, ARQUITECTURA Y SUPERVISIÓN DE</w:t>
      </w:r>
      <w:r>
        <w:rPr>
          <w:spacing w:val="-7"/>
          <w:sz w:val="14"/>
        </w:rPr>
        <w:t xml:space="preserve"> </w:t>
      </w:r>
      <w:r>
        <w:rPr>
          <w:sz w:val="14"/>
        </w:rPr>
        <w:t>OBRAS</w:t>
      </w:r>
    </w:p>
    <w:p>
      <w:pPr>
        <w:pStyle w:val="8"/>
        <w:numPr>
          <w:ilvl w:val="0"/>
          <w:numId w:val="8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OTROS ESTUDIOS Y/O SERVICIOS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before="1" w:line="312" w:lineRule="auto"/>
        <w:ind w:left="339" w:right="11952"/>
      </w:pPr>
      <w:r>
        <w:t>191-PRIMAS Y GASTOS DE SEGUROS Y FIANZAS</w:t>
      </w:r>
    </w:p>
    <w:p>
      <w:pPr>
        <w:pStyle w:val="6"/>
        <w:spacing w:before="61" w:line="312" w:lineRule="auto"/>
        <w:ind w:left="339" w:right="11952"/>
      </w:pPr>
      <w:r>
        <w:t>194-GASTOS BANCARIOS, COMISIONES Y OTROS GASTOS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4/10/2021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8:56.16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8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1" o:spid="_x0000_s1026" o:spt="1" style="position:absolute;left:0pt;margin-left:23.25pt;margin-top:12.55pt;height:2pt;width:750.75pt;mso-position-horizontal-relative:page;z-index:251662336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e+qVPY&#10;AAAACQEAAA8AAAAAAAAAAQAgAAAAIgAAAGRycy9kb3ducmV2LnhtbFBLAQIUABQAAAAIAIdO4kAy&#10;Z/hNrgEAAGQ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Septiembre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38735</wp:posOffset>
                </wp:positionV>
                <wp:extent cx="9543415" cy="989965"/>
                <wp:effectExtent l="0" t="0" r="0" b="0"/>
                <wp:wrapNone/>
                <wp:docPr id="9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341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875"/>
                              <w:gridCol w:w="1285"/>
                              <w:gridCol w:w="986"/>
                              <w:gridCol w:w="906"/>
                              <w:gridCol w:w="811"/>
                              <w:gridCol w:w="858"/>
                              <w:gridCol w:w="906"/>
                              <w:gridCol w:w="928"/>
                              <w:gridCol w:w="855"/>
                              <w:gridCol w:w="1021"/>
                              <w:gridCol w:w="787"/>
                              <w:gridCol w:w="1195"/>
                              <w:gridCol w:w="63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7" w:hRule="atLeast"/>
                              </w:trPr>
                              <w:tc>
                                <w:tcPr>
                                  <w:tcW w:w="11410" w:type="dxa"/>
                                  <w:gridSpan w:val="9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136" w:lineRule="exact"/>
                                    <w:ind w:left="1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SEPTIEMBRE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136" w:lineRule="exact"/>
                                    <w:ind w:right="7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OCTUBRE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gridSpan w:val="2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136" w:lineRule="exact"/>
                                    <w:ind w:left="5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NOVIEMBRE DICIEMBRE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5160" w:type="dxa"/>
                                  <w:gridSpan w:val="2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4630"/>
                                    </w:tabs>
                                    <w:spacing w:before="74" w:line="98" w:lineRule="exact"/>
                                    <w:ind w:lef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195-IMPUESTOS, DERECHOS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TASAS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position w:val="3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right="3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right="3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318" w:right="26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right="2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6,762.60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8,388.00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right="1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8,388.00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8,388.00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right="1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gridSpan w:val="2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1594"/>
                                    </w:tabs>
                                    <w:spacing w:before="77" w:line="96" w:lineRule="exact"/>
                                    <w:ind w:left="5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2" w:hRule="atLeast"/>
                              </w:trPr>
                              <w:tc>
                                <w:tcPr>
                                  <w:tcW w:w="387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196-SERVICIOS DE ATENCIÓN Y PROTOCOLO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18" w:right="26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5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4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87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197-SERVICIOS DE VIGILANCIA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18" w:right="26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17,422.20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17,422.20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26,133.30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2" o:spid="_x0000_s1026" o:spt="202" type="#_x0000_t202" style="position:absolute;left:0pt;margin-left:23.25pt;margin-top:3.05pt;height:77.95pt;width:751.45pt;mso-position-horizontal-relative:page;z-index:251663360;mso-width-relative:page;mso-height-relative:page;" filled="f" stroked="f" coordsize="21600,21600" o:gfxdata="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m&#10;0lJs2AAAAAkBAAAPAAAAAAAAAAEAIAAAACIAAABkcnMvZG93bnJldi54bWxQSwECFAAUAAAACACH&#10;TuJA9gohFLIBAAB5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875"/>
                        <w:gridCol w:w="1285"/>
                        <w:gridCol w:w="986"/>
                        <w:gridCol w:w="906"/>
                        <w:gridCol w:w="811"/>
                        <w:gridCol w:w="858"/>
                        <w:gridCol w:w="906"/>
                        <w:gridCol w:w="928"/>
                        <w:gridCol w:w="855"/>
                        <w:gridCol w:w="1021"/>
                        <w:gridCol w:w="787"/>
                        <w:gridCol w:w="1195"/>
                        <w:gridCol w:w="63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7" w:hRule="atLeast"/>
                        </w:trPr>
                        <w:tc>
                          <w:tcPr>
                            <w:tcW w:w="11410" w:type="dxa"/>
                            <w:gridSpan w:val="9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line="136" w:lineRule="exact"/>
                              <w:ind w:left="1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SEPTIEMBRE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line="136" w:lineRule="exact"/>
                              <w:ind w:right="7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OCTUBRE</w:t>
                            </w:r>
                          </w:p>
                        </w:tc>
                        <w:tc>
                          <w:tcPr>
                            <w:tcW w:w="1828" w:type="dxa"/>
                            <w:gridSpan w:val="2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line="136" w:lineRule="exact"/>
                              <w:ind w:left="5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NOVIEMBRE DICIEMBRE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3" w:hRule="atLeast"/>
                        </w:trPr>
                        <w:tc>
                          <w:tcPr>
                            <w:tcW w:w="5160" w:type="dxa"/>
                            <w:gridSpan w:val="2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4630"/>
                              </w:tabs>
                              <w:spacing w:before="74" w:line="98" w:lineRule="exact"/>
                              <w:ind w:lef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4"/>
                              </w:rPr>
                              <w:t>195-IMPUESTOS, DERECHOS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TASAS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position w:val="3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right="3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right="3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318" w:right="26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right="2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6,762.60</w:t>
                            </w:r>
                          </w:p>
                        </w:tc>
                        <w:tc>
                          <w:tcPr>
                            <w:tcW w:w="92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8,388.00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right="1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8,388.00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8,388.00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right="1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gridSpan w:val="2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1594"/>
                              </w:tabs>
                              <w:spacing w:before="77" w:line="96" w:lineRule="exact"/>
                              <w:ind w:left="58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2" w:hRule="atLeast"/>
                        </w:trPr>
                        <w:tc>
                          <w:tcPr>
                            <w:tcW w:w="3875" w:type="dxa"/>
                          </w:tcPr>
                          <w:p>
                            <w:pPr>
                              <w:pStyle w:val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196-SERVICIOS DE ATENCIÓN Y PROTOCOLO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18" w:right="26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5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4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875" w:type="dxa"/>
                          </w:tcPr>
                          <w:p>
                            <w:pPr>
                              <w:pStyle w:val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197-SERVICIOS DE VIGILANCIA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18" w:right="26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17,422.20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17,422.20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26,133.30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825" w:space="3822"/>
            <w:col w:w="579" w:space="189"/>
            <w:col w:w="992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21"/>
        </w:rPr>
      </w:pPr>
    </w:p>
    <w:p>
      <w:pPr>
        <w:pStyle w:val="8"/>
        <w:numPr>
          <w:ilvl w:val="0"/>
          <w:numId w:val="9"/>
        </w:numPr>
        <w:tabs>
          <w:tab w:val="left" w:pos="600"/>
        </w:tabs>
        <w:spacing w:before="0" w:after="0" w:line="312" w:lineRule="auto"/>
        <w:ind w:left="339" w:right="12143" w:firstLine="0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3214370</wp:posOffset>
                </wp:positionH>
                <wp:positionV relativeFrom="paragraph">
                  <wp:posOffset>-12700</wp:posOffset>
                </wp:positionV>
                <wp:extent cx="6624320" cy="3731895"/>
                <wp:effectExtent l="0" t="0" r="0" b="0"/>
                <wp:wrapNone/>
                <wp:docPr id="10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38"/>
                              <w:gridCol w:w="957"/>
                              <w:gridCol w:w="748"/>
                              <w:gridCol w:w="832"/>
                              <w:gridCol w:w="879"/>
                              <w:gridCol w:w="938"/>
                              <w:gridCol w:w="972"/>
                              <w:gridCol w:w="906"/>
                              <w:gridCol w:w="1045"/>
                              <w:gridCol w:w="924"/>
                              <w:gridCol w:w="960"/>
                              <w:gridCol w:w="632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53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12,483.14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12,483.14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37,131.14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53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81,240.00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114,990.00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240,380.40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511,462.00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630,422.00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630,774.00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17,745.00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53,235.00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70,980.00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88,725.00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106,470.00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124,215.00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11,537.50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11,537.50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11,537.50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11,537.50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11,537.50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11,537.50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28,620.00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28,620.00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28,620.00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28,620.00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116,429.34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117,077.34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117,077.34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138,317.34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43,532.50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43,532.50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43,532.50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43,532.50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3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3" o:spid="_x0000_s1026" o:spt="202" type="#_x0000_t202" style="position:absolute;left:0pt;margin-left:253.1pt;margin-top:-1pt;height:293.85pt;width:521.6pt;mso-position-horizontal-relative:page;z-index:251663360;mso-width-relative:page;mso-height-relative:page;" filled="f" stroked="f" coordsize="21600,21600" o:gfxdata="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Wh4Ek2gAAAAsBAAAPAAAAAAAAAAEAIAAAACIAAABkcnMvZG93bnJldi54bWxQSwECFAAUAAAA&#10;CACHTuJA8+59Z7MBAAB7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38"/>
                        <w:gridCol w:w="957"/>
                        <w:gridCol w:w="748"/>
                        <w:gridCol w:w="832"/>
                        <w:gridCol w:w="879"/>
                        <w:gridCol w:w="938"/>
                        <w:gridCol w:w="972"/>
                        <w:gridCol w:w="906"/>
                        <w:gridCol w:w="1045"/>
                        <w:gridCol w:w="924"/>
                        <w:gridCol w:w="960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53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12,483.14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12,483.14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37,131.14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53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81,240.00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114,990.00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240,380.40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511,462.00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630,422.00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630,774.00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17,745.00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53,235.00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70,980.00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88,725.00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106,470.00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124,215.00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11,537.50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11,537.50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11,537.50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11,537.50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11,537.50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11,537.50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28,620.00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28,620.00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28,620.00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28,620.00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116,429.34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117,077.34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117,077.34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138,317.34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43,532.50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43,532.50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43,532.50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43,532.50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3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RECOMPENSAS PARA SEGURIDAD DEL ESTADO</w:t>
      </w:r>
    </w:p>
    <w:p>
      <w:pPr>
        <w:pStyle w:val="8"/>
        <w:numPr>
          <w:ilvl w:val="0"/>
          <w:numId w:val="9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OTROS SERVICIOS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0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ALIMENTOS PARA PERSONAS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0"/>
        </w:numPr>
        <w:tabs>
          <w:tab w:val="left" w:pos="600"/>
        </w:tabs>
        <w:spacing w:before="0" w:after="0" w:line="312" w:lineRule="auto"/>
        <w:ind w:left="339" w:right="11975" w:firstLine="0"/>
        <w:jc w:val="left"/>
        <w:rPr>
          <w:sz w:val="14"/>
        </w:rPr>
      </w:pPr>
      <w:r>
        <w:rPr>
          <w:sz w:val="14"/>
        </w:rPr>
        <w:t>GRANOS, FORRAJES, CONCENTRADOS Y ALIMENTOS DESTINADOS A CONSUMO</w:t>
      </w:r>
      <w:r>
        <w:rPr>
          <w:spacing w:val="-1"/>
          <w:sz w:val="14"/>
        </w:rPr>
        <w:t xml:space="preserve"> </w:t>
      </w:r>
      <w:r>
        <w:rPr>
          <w:sz w:val="14"/>
        </w:rPr>
        <w:t>PARA</w:t>
      </w:r>
    </w:p>
    <w:p>
      <w:pPr>
        <w:pStyle w:val="6"/>
        <w:spacing w:before="61" w:line="312" w:lineRule="auto"/>
        <w:ind w:left="339" w:right="11952"/>
      </w:pPr>
      <w:r>
        <w:t>214-PRODUCTOS AGROFORESTALES, MADERA, CORCHO Y SUS MANUFACTURAS</w:t>
      </w:r>
    </w:p>
    <w:p>
      <w:pPr>
        <w:pStyle w:val="6"/>
        <w:spacing w:before="62" w:line="312" w:lineRule="auto"/>
        <w:ind w:left="339" w:right="11952"/>
      </w:pPr>
      <w:r>
        <w:t>219-OTROS ALIMENTOS, PRODUCTOS AGROFORESTALES Y AGROPECUARIOS</w:t>
      </w:r>
    </w:p>
    <w:p>
      <w:pPr>
        <w:pStyle w:val="8"/>
        <w:numPr>
          <w:ilvl w:val="0"/>
          <w:numId w:val="11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PIEDRA, ARCILLA Y ARENA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1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PÓMEZ, CAL Y YESO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2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ACABADOS TEXTILES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2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PRENDAS DE VESTIR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241-PAPEL DE ESCRITORIO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3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 DE PAPEL O</w:t>
      </w:r>
      <w:r>
        <w:rPr>
          <w:spacing w:val="10"/>
          <w:sz w:val="14"/>
        </w:rPr>
        <w:t xml:space="preserve"> </w:t>
      </w:r>
      <w:r>
        <w:rPr>
          <w:sz w:val="14"/>
        </w:rPr>
        <w:t>CARTÓN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3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 DE ARTES</w:t>
      </w:r>
      <w:r>
        <w:rPr>
          <w:spacing w:val="2"/>
          <w:sz w:val="14"/>
        </w:rPr>
        <w:t xml:space="preserve"> </w:t>
      </w:r>
      <w:r>
        <w:rPr>
          <w:sz w:val="14"/>
        </w:rPr>
        <w:t>GRÁFICAS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4/10/2021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8:56.16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1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4" o:spid="_x0000_s1026" o:spt="1" style="position:absolute;left:0pt;margin-left:23.25pt;margin-top:12.55pt;height:2pt;width:750.75pt;mso-position-horizontal-relative:page;z-index:251664384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J76p&#10;U9gAAAAJAQAADwAAAAAAAAABACAAAAAiAAAAZHJzL2Rvd25yZXYueG1sUEsBAhQAFAAAAAgAh07i&#10;QLcEgp+wAQAAZQ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Septiembre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57"/>
        <w:gridCol w:w="1386"/>
        <w:gridCol w:w="931"/>
        <w:gridCol w:w="841"/>
        <w:gridCol w:w="859"/>
        <w:gridCol w:w="880"/>
        <w:gridCol w:w="899"/>
        <w:gridCol w:w="973"/>
        <w:gridCol w:w="906"/>
        <w:gridCol w:w="1084"/>
        <w:gridCol w:w="924"/>
        <w:gridCol w:w="960"/>
        <w:gridCol w:w="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757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245-LIBROS, REVISTAS Y PERIÓDICOS</w:t>
            </w:r>
          </w:p>
        </w:tc>
        <w:tc>
          <w:tcPr>
            <w:tcW w:w="138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4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0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1,300.00</w:t>
            </w:r>
          </w:p>
        </w:tc>
        <w:tc>
          <w:tcPr>
            <w:tcW w:w="97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90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108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92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46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7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247-ESPECIES TIMBRADAS Y VALORES</w:t>
            </w:r>
          </w:p>
        </w:tc>
        <w:tc>
          <w:tcPr>
            <w:tcW w:w="138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4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4,440.00</w:t>
            </w: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4,440.00</w:t>
            </w:r>
          </w:p>
        </w:tc>
        <w:tc>
          <w:tcPr>
            <w:tcW w:w="108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4,440.00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6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7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253-LLANTAS Y NEUMÁTICOS</w:t>
            </w:r>
          </w:p>
        </w:tc>
        <w:tc>
          <w:tcPr>
            <w:tcW w:w="138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4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6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7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254-ARTÍCULOS DE CAUCHO</w:t>
            </w:r>
          </w:p>
        </w:tc>
        <w:tc>
          <w:tcPr>
            <w:tcW w:w="138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4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6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7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261-ELEMENTOS Y COMPUESTOS QUÍMICOS</w:t>
            </w:r>
          </w:p>
        </w:tc>
        <w:tc>
          <w:tcPr>
            <w:tcW w:w="138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4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1,758.00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2,268.00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2,268.00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2,346.00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15,211.00</w:t>
            </w: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23,877.85</w:t>
            </w:r>
          </w:p>
        </w:tc>
        <w:tc>
          <w:tcPr>
            <w:tcW w:w="108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24,955.85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6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7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262-COMBUSTIBLES Y LUBRICANTES</w:t>
            </w:r>
          </w:p>
        </w:tc>
        <w:tc>
          <w:tcPr>
            <w:tcW w:w="138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2,383.00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2,383.00</w:t>
            </w:r>
          </w:p>
        </w:tc>
        <w:tc>
          <w:tcPr>
            <w:tcW w:w="84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24,325.00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123,576.00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130,530.00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906,028.00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1,365,330.30</w:t>
            </w: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1,373,248.30</w:t>
            </w:r>
          </w:p>
        </w:tc>
        <w:tc>
          <w:tcPr>
            <w:tcW w:w="108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1,377,275.30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6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3214370</wp:posOffset>
                </wp:positionH>
                <wp:positionV relativeFrom="paragraph">
                  <wp:posOffset>86995</wp:posOffset>
                </wp:positionV>
                <wp:extent cx="6624320" cy="2817495"/>
                <wp:effectExtent l="0" t="0" r="0" b="0"/>
                <wp:wrapNone/>
                <wp:docPr id="12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281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38"/>
                              <w:gridCol w:w="957"/>
                              <w:gridCol w:w="775"/>
                              <w:gridCol w:w="859"/>
                              <w:gridCol w:w="854"/>
                              <w:gridCol w:w="939"/>
                              <w:gridCol w:w="973"/>
                              <w:gridCol w:w="880"/>
                              <w:gridCol w:w="1045"/>
                              <w:gridCol w:w="924"/>
                              <w:gridCol w:w="960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ind w:right="2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ind w:right="2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ind w:right="2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9"/>
                                    <w:ind w:right="3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ind w:left="343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ind w:lef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8,700.00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8,700.00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33,940.00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33,940.00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33,940.00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25,850.32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26,745.22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27,865.22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244,310.22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4,120.00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4,120.00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4,120.00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4,120.00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4,120.00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6,260.00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3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43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5" o:spid="_x0000_s1026" o:spt="202" type="#_x0000_t202" style="position:absolute;left:0pt;margin-left:253.1pt;margin-top:6.85pt;height:221.85pt;width:521.6pt;mso-position-horizontal-relative:page;z-index:251664384;mso-width-relative:page;mso-height-relative:page;" filled="f" stroked="f" coordsize="21600,21600" o:gfxdata="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7qiT02gAAAAsBAAAPAAAAAAAAAAEAIAAAACIAAABkcnMvZG93bnJldi54bWxQSwECFAAUAAAA&#10;CACHTuJARa1Jl7MBAAB7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38"/>
                        <w:gridCol w:w="957"/>
                        <w:gridCol w:w="775"/>
                        <w:gridCol w:w="859"/>
                        <w:gridCol w:w="854"/>
                        <w:gridCol w:w="939"/>
                        <w:gridCol w:w="973"/>
                        <w:gridCol w:w="880"/>
                        <w:gridCol w:w="1045"/>
                        <w:gridCol w:w="924"/>
                        <w:gridCol w:w="960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ind w:right="2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ind w:right="2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ind w:right="2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9"/>
                              <w:ind w:right="3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ind w:left="343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ind w:lef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8,700.00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8,700.00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8,700.00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33,940.00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33,940.00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33,940.00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25,850.32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26,745.22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27,865.22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244,310.22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4,120.00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4,120.00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4,120.00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4,120.00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4,120.00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6,260.00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3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43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263-ABONOS Y FERTILIZANTES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4"/>
        </w:numPr>
        <w:tabs>
          <w:tab w:val="left" w:pos="600"/>
        </w:tabs>
        <w:spacing w:before="0" w:after="0" w:line="312" w:lineRule="auto"/>
        <w:ind w:left="339" w:right="12773" w:firstLine="0"/>
        <w:jc w:val="left"/>
        <w:rPr>
          <w:sz w:val="14"/>
        </w:rPr>
      </w:pPr>
      <w:r>
        <w:rPr>
          <w:sz w:val="14"/>
        </w:rPr>
        <w:t>PRODUCTOS MEDICINALES Y FARMACÉUTICOS</w:t>
      </w:r>
    </w:p>
    <w:p>
      <w:pPr>
        <w:pStyle w:val="8"/>
        <w:numPr>
          <w:ilvl w:val="0"/>
          <w:numId w:val="14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TINTES, PINTURAS Y COLORANTES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4"/>
        </w:numPr>
        <w:tabs>
          <w:tab w:val="left" w:pos="600"/>
        </w:tabs>
        <w:spacing w:before="0" w:after="0" w:line="312" w:lineRule="auto"/>
        <w:ind w:left="339" w:right="12096" w:firstLine="0"/>
        <w:jc w:val="left"/>
        <w:rPr>
          <w:sz w:val="14"/>
        </w:rPr>
      </w:pPr>
      <w:r>
        <w:rPr>
          <w:sz w:val="14"/>
        </w:rPr>
        <w:t>PRODUCTOS PLÁSTICOS, NYLON, VINIL Y</w:t>
      </w:r>
      <w:r>
        <w:rPr>
          <w:spacing w:val="-1"/>
          <w:sz w:val="14"/>
        </w:rPr>
        <w:t xml:space="preserve"> </w:t>
      </w:r>
      <w:r>
        <w:rPr>
          <w:sz w:val="14"/>
        </w:rPr>
        <w:t>P.V.C.</w:t>
      </w:r>
    </w:p>
    <w:p>
      <w:pPr>
        <w:pStyle w:val="8"/>
        <w:numPr>
          <w:ilvl w:val="0"/>
          <w:numId w:val="14"/>
        </w:numPr>
        <w:tabs>
          <w:tab w:val="left" w:pos="600"/>
        </w:tabs>
        <w:spacing w:before="61" w:after="0" w:line="312" w:lineRule="auto"/>
        <w:ind w:left="339" w:right="12534" w:firstLine="0"/>
        <w:jc w:val="left"/>
        <w:rPr>
          <w:sz w:val="14"/>
        </w:rPr>
      </w:pPr>
      <w:r>
        <w:rPr>
          <w:sz w:val="14"/>
        </w:rPr>
        <w:t>OTROS PRODUCTOS QUÍMICOS Y CONEXOS</w:t>
      </w:r>
    </w:p>
    <w:p>
      <w:pPr>
        <w:pStyle w:val="8"/>
        <w:numPr>
          <w:ilvl w:val="0"/>
          <w:numId w:val="15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 DE VIDRIO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5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 DE LOZA Y PORCELANA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274-CEMENTO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before="1" w:line="312" w:lineRule="auto"/>
        <w:ind w:left="339" w:right="11952"/>
      </w:pPr>
      <w:r>
        <w:t>275-PRODUCTOS DE CEMENTO, PÓMEZ, ASBESTO Y YESO</w:t>
      </w:r>
    </w:p>
    <w:p>
      <w:pPr>
        <w:pStyle w:val="6"/>
        <w:spacing w:before="38"/>
        <w:ind w:left="339"/>
      </w:pPr>
      <w:r>
        <w:t>281-PRODUCTOS SIDERÚRGICOS</w:t>
      </w:r>
    </w:p>
    <w:p>
      <w:pPr>
        <w:spacing w:after="0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4/10/2021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8:56.16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3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6" o:spid="_x0000_s1026" o:spt="1" style="position:absolute;left:0pt;margin-left:23.25pt;margin-top:12.55pt;height:2pt;width:750.75pt;mso-position-horizontal-relative:page;z-index:251665408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J76p&#10;U9gAAAAJAQAADwAAAAAAAAABACAAAAAiAAAAZHJzL2Rvd25yZXYueG1sUEsBAhQAFAAAAAgAh07i&#10;QEmN62qwAQAAZQ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Septiembre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5"/>
        <w:gridCol w:w="957"/>
        <w:gridCol w:w="867"/>
        <w:gridCol w:w="858"/>
        <w:gridCol w:w="879"/>
        <w:gridCol w:w="938"/>
        <w:gridCol w:w="972"/>
        <w:gridCol w:w="905"/>
        <w:gridCol w:w="898"/>
        <w:gridCol w:w="923"/>
        <w:gridCol w:w="959"/>
        <w:gridCol w:w="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235" w:type="dxa"/>
            <w:tcBorders>
              <w:top w:val="single" w:color="000000" w:sz="18" w:space="0"/>
            </w:tcBorders>
          </w:tcPr>
          <w:p>
            <w:pPr>
              <w:pStyle w:val="9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282-PRODUCTOS METALÚRGICOS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401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32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27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40" w:right="1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49" w:right="19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84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68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20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63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46" w:right="3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35" w:type="dxa"/>
          </w:tcPr>
          <w:p>
            <w:pPr>
              <w:pStyle w:val="9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FÉRRICOS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5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05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23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5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617" w:type="dxa"/>
          </w:tcPr>
          <w:p>
            <w:pPr>
              <w:pStyle w:val="9"/>
              <w:rPr>
                <w:sz w:val="12"/>
              </w:rPr>
            </w:pPr>
          </w:p>
        </w:tc>
      </w:tr>
    </w:tbl>
    <w:p>
      <w:pPr>
        <w:pStyle w:val="8"/>
        <w:numPr>
          <w:ilvl w:val="0"/>
          <w:numId w:val="16"/>
        </w:numPr>
        <w:tabs>
          <w:tab w:val="left" w:pos="600"/>
        </w:tabs>
        <w:spacing w:before="108" w:after="0" w:line="312" w:lineRule="auto"/>
        <w:ind w:left="339" w:right="12726" w:firstLine="0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3063240</wp:posOffset>
                </wp:positionH>
                <wp:positionV relativeFrom="paragraph">
                  <wp:posOffset>55245</wp:posOffset>
                </wp:positionV>
                <wp:extent cx="6775450" cy="4341495"/>
                <wp:effectExtent l="0" t="0" r="0" b="0"/>
                <wp:wrapNone/>
                <wp:docPr id="14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0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7"/>
                              <w:gridCol w:w="957"/>
                              <w:gridCol w:w="867"/>
                              <w:gridCol w:w="832"/>
                              <w:gridCol w:w="880"/>
                              <w:gridCol w:w="939"/>
                              <w:gridCol w:w="973"/>
                              <w:gridCol w:w="906"/>
                              <w:gridCol w:w="1044"/>
                              <w:gridCol w:w="924"/>
                              <w:gridCol w:w="960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4,450.00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49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49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2,511.60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3,091.60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3,091.60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3,091.60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9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9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70,576.54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71,916.54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71,916.54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71,916.54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9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1,773.50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1,773.50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19,224.25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22,712.25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40,427.25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40,427.25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9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9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9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7,970.00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19,170.00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19,170.00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9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9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4,850.94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16,850.94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16,850.94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9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10,776.00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10,776.00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60,715.00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92,011.00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114,760.00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165,284.00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198,737.75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238,068.75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264,079.75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9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855.75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855.75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855.75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9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9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49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7" o:spid="_x0000_s1026" o:spt="202" type="#_x0000_t202" style="position:absolute;left:0pt;margin-left:241.2pt;margin-top:4.35pt;height:341.85pt;width:533.5pt;mso-position-horizontal-relative:page;z-index:251665408;mso-width-relative:page;mso-height-relative:page;" filled="f" stroked="f" coordsize="21600,21600" o:gfxdata="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Czz1+NgAAAAKAQAADwAAAAAAAAABACAAAAAiAAAAZHJzL2Rvd25yZXYueG1sUEsBAhQAFAAAAAgA&#10;h07iQF2KpzuzAQAAe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7"/>
                        <w:gridCol w:w="957"/>
                        <w:gridCol w:w="867"/>
                        <w:gridCol w:w="832"/>
                        <w:gridCol w:w="880"/>
                        <w:gridCol w:w="939"/>
                        <w:gridCol w:w="973"/>
                        <w:gridCol w:w="906"/>
                        <w:gridCol w:w="1044"/>
                        <w:gridCol w:w="924"/>
                        <w:gridCol w:w="960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4,450.00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49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49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2,511.60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3,091.60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3,091.60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3,091.60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9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9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70,576.54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71,916.54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71,916.54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71,916.54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9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1,773.50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1,773.50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19,224.25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22,712.25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40,427.25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40,427.25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9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9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9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7,970.00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19,170.00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19,170.00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9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9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4,850.94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16,850.94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16,850.94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9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10,776.00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10,776.00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60,715.00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92,011.00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114,760.00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165,284.00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198,737.75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238,068.75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264,079.75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9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855.75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855.75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855.75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9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9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49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PRODUCTOS DE METAL Y SUS ALEACIONES</w:t>
      </w:r>
    </w:p>
    <w:p>
      <w:pPr>
        <w:pStyle w:val="8"/>
        <w:numPr>
          <w:ilvl w:val="0"/>
          <w:numId w:val="16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ESTRUCTURAS METÁLICAS ACABADAS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286-HERRAMIENTAS MENORES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289-OTROS PRODUCTOS METÁLICOS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7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ÚTILES DE OFICINA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7"/>
        </w:numPr>
        <w:tabs>
          <w:tab w:val="left" w:pos="600"/>
        </w:tabs>
        <w:spacing w:before="1" w:after="0" w:line="312" w:lineRule="auto"/>
        <w:ind w:left="339" w:right="12076" w:firstLine="0"/>
        <w:jc w:val="left"/>
        <w:rPr>
          <w:sz w:val="14"/>
        </w:rPr>
      </w:pPr>
      <w:r>
        <w:rPr>
          <w:sz w:val="14"/>
        </w:rPr>
        <w:t>PRODUCTOS SANITARIOS, DE LIMPIEZA Y DE USO</w:t>
      </w:r>
      <w:r>
        <w:rPr>
          <w:spacing w:val="-1"/>
          <w:sz w:val="14"/>
        </w:rPr>
        <w:t xml:space="preserve"> </w:t>
      </w:r>
      <w:r>
        <w:rPr>
          <w:sz w:val="14"/>
        </w:rPr>
        <w:t>PERSONAL</w:t>
      </w:r>
    </w:p>
    <w:p>
      <w:pPr>
        <w:pStyle w:val="8"/>
        <w:numPr>
          <w:ilvl w:val="0"/>
          <w:numId w:val="17"/>
        </w:numPr>
        <w:tabs>
          <w:tab w:val="left" w:pos="600"/>
        </w:tabs>
        <w:spacing w:before="61" w:after="0" w:line="312" w:lineRule="auto"/>
        <w:ind w:left="339" w:right="12898" w:firstLine="0"/>
        <w:jc w:val="left"/>
        <w:rPr>
          <w:sz w:val="14"/>
        </w:rPr>
      </w:pPr>
      <w:r>
        <w:rPr>
          <w:sz w:val="14"/>
        </w:rPr>
        <w:t xml:space="preserve">ÚTILES EDUCACIONALES </w:t>
      </w:r>
      <w:r>
        <w:rPr>
          <w:spacing w:val="-16"/>
          <w:sz w:val="14"/>
        </w:rPr>
        <w:t xml:space="preserve">Y </w:t>
      </w:r>
      <w:r>
        <w:rPr>
          <w:sz w:val="14"/>
        </w:rPr>
        <w:t>CULTURALES</w:t>
      </w:r>
    </w:p>
    <w:p>
      <w:pPr>
        <w:pStyle w:val="8"/>
        <w:numPr>
          <w:ilvl w:val="0"/>
          <w:numId w:val="17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ÚTILES DEPORTIVOS Y RECREATIVOS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7"/>
        </w:numPr>
        <w:tabs>
          <w:tab w:val="left" w:pos="600"/>
        </w:tabs>
        <w:spacing w:before="0" w:after="0" w:line="312" w:lineRule="auto"/>
        <w:ind w:left="339" w:right="12041" w:firstLine="0"/>
        <w:jc w:val="left"/>
        <w:rPr>
          <w:sz w:val="14"/>
        </w:rPr>
      </w:pPr>
      <w:r>
        <w:rPr>
          <w:sz w:val="14"/>
        </w:rPr>
        <w:t>ÚTILES MENORES, SUMINISTROS E INSTRUMENTAL MÉDICO-QUIRÚRGICOS, DE</w:t>
      </w:r>
    </w:p>
    <w:p>
      <w:pPr>
        <w:pStyle w:val="8"/>
        <w:numPr>
          <w:ilvl w:val="0"/>
          <w:numId w:val="17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ÚTILES DE COCINA Y COMEDOR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7"/>
        </w:numPr>
        <w:tabs>
          <w:tab w:val="left" w:pos="600"/>
        </w:tabs>
        <w:spacing w:before="0" w:after="0" w:line="240" w:lineRule="auto"/>
        <w:ind w:left="599" w:right="12141" w:hanging="261"/>
        <w:jc w:val="left"/>
        <w:rPr>
          <w:sz w:val="14"/>
        </w:rPr>
      </w:pPr>
      <w:r>
        <w:rPr>
          <w:sz w:val="14"/>
        </w:rPr>
        <w:t>MATERIALES, PRODUCTOS Y ACCS.</w:t>
      </w:r>
    </w:p>
    <w:p>
      <w:pPr>
        <w:pStyle w:val="6"/>
        <w:spacing w:before="49"/>
        <w:ind w:left="339" w:right="12141"/>
      </w:pPr>
      <w:r>
        <w:t>ELÉCTRICOS, CABLEADO ESTRUCTURADO</w:t>
      </w:r>
    </w:p>
    <w:p>
      <w:pPr>
        <w:pStyle w:val="8"/>
        <w:numPr>
          <w:ilvl w:val="0"/>
          <w:numId w:val="17"/>
        </w:numPr>
        <w:tabs>
          <w:tab w:val="left" w:pos="600"/>
        </w:tabs>
        <w:spacing w:before="86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ACCESORIOS Y REPUESTOS EN GENERAL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7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OTROS MATERIALES Y</w:t>
      </w:r>
      <w:r>
        <w:rPr>
          <w:spacing w:val="-1"/>
          <w:sz w:val="14"/>
        </w:rPr>
        <w:t xml:space="preserve"> </w:t>
      </w:r>
      <w:r>
        <w:rPr>
          <w:sz w:val="14"/>
        </w:rPr>
        <w:t>SUMINISTROS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8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MOBILIARIO Y EQUIPO DE OFICINA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8"/>
        </w:numPr>
        <w:tabs>
          <w:tab w:val="left" w:pos="600"/>
        </w:tabs>
        <w:spacing w:before="1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MOBILIARIO Y EQUIPO</w:t>
      </w:r>
    </w:p>
    <w:p>
      <w:pPr>
        <w:pStyle w:val="6"/>
        <w:spacing w:before="49"/>
        <w:ind w:left="339"/>
      </w:pPr>
      <w:r>
        <w:t>MÉDICO-SANITARIO Y DE LABORATORIO</w:t>
      </w:r>
    </w:p>
    <w:p>
      <w:pPr>
        <w:spacing w:after="0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4/10/2021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8:56.16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5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8" o:spid="_x0000_s1026" o:spt="1" style="position:absolute;left:0pt;margin-left:23.25pt;margin-top:12.55pt;height:2pt;width:750.75pt;mso-position-horizontal-relative:page;z-index:251666432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nvqlT&#10;2AAAAAkBAAAPAAAAAAAAAAEAIAAAACIAAABkcnMvZG93bnJldi54bWxQSwECFAAUAAAACACHTuJA&#10;65P+3q8BAABl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Septiembre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5"/>
        <w:gridCol w:w="957"/>
        <w:gridCol w:w="867"/>
        <w:gridCol w:w="858"/>
        <w:gridCol w:w="879"/>
        <w:gridCol w:w="938"/>
        <w:gridCol w:w="972"/>
        <w:gridCol w:w="905"/>
        <w:gridCol w:w="898"/>
        <w:gridCol w:w="923"/>
        <w:gridCol w:w="959"/>
        <w:gridCol w:w="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235" w:type="dxa"/>
            <w:tcBorders>
              <w:top w:val="single" w:color="000000" w:sz="18" w:space="0"/>
            </w:tcBorders>
          </w:tcPr>
          <w:p>
            <w:pPr>
              <w:pStyle w:val="9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324-EQUIPO EDUCACIONAL,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CULTURAL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401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32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27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40" w:right="1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49" w:right="19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84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68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20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63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46" w:right="3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35" w:type="dxa"/>
          </w:tcPr>
          <w:p>
            <w:pPr>
              <w:pStyle w:val="9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RECREATIVO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5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05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23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5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617" w:type="dxa"/>
          </w:tcPr>
          <w:p>
            <w:pPr>
              <w:pStyle w:val="9"/>
              <w:rPr>
                <w:sz w:val="12"/>
              </w:rPr>
            </w:pPr>
          </w:p>
        </w:tc>
      </w:tr>
    </w:tbl>
    <w:p>
      <w:pPr>
        <w:pStyle w:val="8"/>
        <w:numPr>
          <w:ilvl w:val="0"/>
          <w:numId w:val="19"/>
        </w:numPr>
        <w:tabs>
          <w:tab w:val="left" w:pos="600"/>
        </w:tabs>
        <w:spacing w:before="85" w:after="0" w:line="240" w:lineRule="auto"/>
        <w:ind w:left="599" w:right="0" w:hanging="261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3214370</wp:posOffset>
                </wp:positionH>
                <wp:positionV relativeFrom="paragraph">
                  <wp:posOffset>55245</wp:posOffset>
                </wp:positionV>
                <wp:extent cx="6623685" cy="3731895"/>
                <wp:effectExtent l="0" t="0" r="0" b="0"/>
                <wp:wrapNone/>
                <wp:docPr id="16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37"/>
                              <w:gridCol w:w="957"/>
                              <w:gridCol w:w="682"/>
                              <w:gridCol w:w="858"/>
                              <w:gridCol w:w="879"/>
                              <w:gridCol w:w="938"/>
                              <w:gridCol w:w="972"/>
                              <w:gridCol w:w="906"/>
                              <w:gridCol w:w="1084"/>
                              <w:gridCol w:w="924"/>
                              <w:gridCol w:w="960"/>
                              <w:gridCol w:w="63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39,000.00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39,000.00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91,000.00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9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91,000.00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ind w:left="354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3,284.50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3,284.50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3,284.50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3,284.50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6,784.50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6,784.50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2,948.00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89,763.00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95,994.50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95,994.50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111,164.50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34,800.67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34,800.67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34,800.67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34,800.67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34,800.67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878,068.14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1,453,684.22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1,508,256.09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1,508,256.09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1,508,256.09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1,508,256.09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51,589.16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87,067.11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87,067.11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87,067.11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87,067.11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87,067.11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1,124,506.92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1,242,802.42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1,242,802.42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1,632,146.40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2,157,286.98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2,157,286.98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46,489.16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46,489.16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46,489.16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46,489.16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46,489.16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111,203.36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200,253.76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200,253.76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200,253.76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88,421.54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4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9" o:spid="_x0000_s1026" o:spt="202" type="#_x0000_t202" style="position:absolute;left:0pt;margin-left:253.1pt;margin-top:4.35pt;height:293.85pt;width:521.55pt;mso-position-horizontal-relative:page;z-index:251666432;mso-width-relative:page;mso-height-relative:page;" filled="f" stroked="f" coordsize="21600,21600" o:gfxdata="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QpzMQ2QAAAAoBAAAPAAAAAAAAAAEAIAAAACIAAABkcnMvZG93bnJldi54bWxQSwECFAAUAAAA&#10;CACHTuJAAOMlZbQBAAB7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37"/>
                        <w:gridCol w:w="957"/>
                        <w:gridCol w:w="682"/>
                        <w:gridCol w:w="858"/>
                        <w:gridCol w:w="879"/>
                        <w:gridCol w:w="938"/>
                        <w:gridCol w:w="972"/>
                        <w:gridCol w:w="906"/>
                        <w:gridCol w:w="1084"/>
                        <w:gridCol w:w="924"/>
                        <w:gridCol w:w="960"/>
                        <w:gridCol w:w="63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39,000.00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39,000.00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91,000.00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9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91,000.00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ind w:left="354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3,284.50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3,284.50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3,284.50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3,284.50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6,784.50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6,784.50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2,948.00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89,763.00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95,994.50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95,994.50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111,164.50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34,800.67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34,800.67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34,800.67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34,800.67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34,800.67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878,068.14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1,453,684.22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1,508,256.09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1,508,256.09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1,508,256.09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1,508,256.09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51,589.16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87,067.11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87,067.11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87,067.11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87,067.11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87,067.11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1,124,506.92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1,242,802.42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1,242,802.42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1,632,146.40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2,157,286.98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2,157,286.98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46,489.16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46,489.16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46,489.16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46,489.16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46,489.16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111,203.36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200,253.76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200,253.76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200,253.76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88,421.54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4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EQUIPO DE TRANSPORTE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9"/>
        </w:numPr>
        <w:tabs>
          <w:tab w:val="left" w:pos="600"/>
        </w:tabs>
        <w:spacing w:before="136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EQUIPO PARA COMUNICACIONES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0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EQUIPO DE CÓMPUTO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0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OTRAS MAQUINARIAS Y EQUIPOS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411-AYUDA PARA FUNERALES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412-PRESTACIONES PÓSTUMAS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413-INDEMNIZACIONES AL PERSONAL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415-VACACIONES PAGADAS POR RETIRO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w:t>435-TRANSFERENCIAS A OTRAS INSTITUCIONES SIN FINES DE LUCRO</w:t>
      </w:r>
    </w:p>
    <w:p>
      <w:pPr>
        <w:pStyle w:val="6"/>
        <w:spacing w:before="62" w:line="312" w:lineRule="auto"/>
        <w:ind w:left="339" w:right="12873"/>
      </w:pPr>
      <w:r>
        <w:t>448-OTRAS TRANSFERENCIAS A MUNICIPALIDADES</w:t>
      </w:r>
    </w:p>
    <w:p>
      <w:pPr>
        <w:pStyle w:val="6"/>
        <w:spacing w:before="61" w:line="312" w:lineRule="auto"/>
        <w:ind w:left="339" w:right="11952"/>
      </w:pPr>
      <w:r>
        <w:t>472-TRANSFERENCIAS A ORGANISMOS E INSTITUCIONES INTERNACIONALES</w:t>
      </w:r>
    </w:p>
    <w:p>
      <w:pPr>
        <w:pStyle w:val="6"/>
        <w:spacing w:before="62" w:line="312" w:lineRule="auto"/>
        <w:ind w:left="339" w:right="13067"/>
      </w:pPr>
      <w:r>
        <w:t>523-TRANSFERENCIAS A LAS MUNICIPALIDADES</w:t>
      </w:r>
    </w:p>
    <w:p>
      <w:pPr>
        <w:pStyle w:val="6"/>
        <w:spacing w:before="38"/>
        <w:ind w:left="339"/>
      </w:pPr>
      <w:r>
        <w:t>913-SENTENCIAS JUDICIALES</w:t>
      </w:r>
    </w:p>
    <w:p>
      <w:pPr>
        <w:pStyle w:val="6"/>
        <w:spacing w:before="4"/>
        <w:rPr>
          <w:sz w:val="29"/>
        </w:rPr>
      </w:pPr>
    </w:p>
    <w:p>
      <w:pPr>
        <w:pStyle w:val="6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601200" cy="12700"/>
                <wp:effectExtent l="0" t="0" r="0" b="0"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0" cy="12700"/>
                          <a:chOff x="0" y="0"/>
                          <a:chExt cx="15120" cy="20"/>
                        </a:xfrm>
                      </wpg:grpSpPr>
                      <wps:wsp>
                        <wps:cNvPr id="19" name="Rectángulo 21"/>
                        <wps:cNvSpPr/>
                        <wps:spPr>
                          <a:xfrm>
                            <a:off x="0" y="0"/>
                            <a:ext cx="151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pt;width:756pt;" coordsize="15120,20" o:gfxdata="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xwG/B0wAAAAQBAAAPAAAAAAAAAAEAIAAAACIAAABkcnMvZG93bnJldi54bWxQ&#10;SwECFAAUAAAACACHTuJArDbaM/wBAACJBAAADgAAAAAAAAABACAAAAAiAQAAZHJzL2Uyb0RvYy54&#10;bWxQSwUGAAAAAAYABgBZAQAAkAUAAAAA&#10;">
                <o:lock v:ext="edit" aspectratio="f"/>
                <v:rect id="Rectángulo 21" o:spid="_x0000_s1026" o:spt="1" style="position:absolute;left:0;top:0;height:20;width:15120;" fillcolor="#000000" filled="t" stroked="f" coordsize="21600,21600" o:gfxdata="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m1PC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3"/>
        <w:spacing w:before="104"/>
        <w:ind w:left="459"/>
        <w:rPr>
          <w:rFonts w:ascii="Times New Roman"/>
        </w:rPr>
      </w:pPr>
      <w:r>
        <w:rPr>
          <w:rFonts w:ascii="Times New Roman"/>
        </w:rPr>
        <w:t>Total:</w:t>
      </w:r>
    </w:p>
    <w:p>
      <w:pPr>
        <w:spacing w:before="108" w:line="312" w:lineRule="auto"/>
        <w:ind w:left="71" w:right="0" w:firstLine="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 xml:space="preserve">11130016-217-CONSEJO NACIONAL DE ÁREAS </w:t>
      </w:r>
      <w:r>
        <w:rPr>
          <w:b/>
          <w:w w:val="105"/>
          <w:sz w:val="12"/>
        </w:rPr>
        <w:t>PROTEGIDAS</w:t>
      </w:r>
    </w:p>
    <w:p>
      <w:pPr>
        <w:tabs>
          <w:tab w:val="left" w:pos="1429"/>
          <w:tab w:val="left" w:pos="2320"/>
          <w:tab w:val="left" w:pos="3231"/>
          <w:tab w:val="left" w:pos="4906"/>
          <w:tab w:val="left" w:pos="5915"/>
          <w:tab w:val="left" w:pos="6870"/>
          <w:tab w:val="left" w:pos="7726"/>
          <w:tab w:val="left" w:pos="9099"/>
          <w:tab w:val="left" w:pos="10079"/>
          <w:tab w:val="left" w:pos="11015"/>
        </w:tabs>
        <w:spacing w:before="85"/>
        <w:ind w:left="459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5,599,182.28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11,814,996.81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17,258,438.92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 xml:space="preserve">25,189,251.94      </w:t>
      </w:r>
      <w:r>
        <w:rPr>
          <w:b/>
          <w:spacing w:val="17"/>
          <w:w w:val="105"/>
          <w:sz w:val="10"/>
        </w:rPr>
        <w:t xml:space="preserve"> </w:t>
      </w:r>
      <w:r>
        <w:rPr>
          <w:b/>
          <w:w w:val="105"/>
          <w:sz w:val="10"/>
        </w:rPr>
        <w:t>31,432,120.41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38,365,064.80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48,209,924.89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55,691,010.04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64,216,278.05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829" w:space="40"/>
            <w:col w:w="2801" w:space="340"/>
            <w:col w:w="11330"/>
          </w:cols>
        </w:sectPr>
      </w:pPr>
    </w:p>
    <w:p>
      <w:pPr>
        <w:pStyle w:val="6"/>
        <w:spacing w:line="40" w:lineRule="exact"/>
        <w:ind w:left="160"/>
        <w:rPr>
          <w:sz w:val="4"/>
        </w:rPr>
      </w:pPr>
      <w:r>
        <w:rPr>
          <w:position w:val="0"/>
          <w:sz w:val="4"/>
        </w:rPr>
        <mc:AlternateContent>
          <mc:Choice Requires="wpg">
            <w:drawing>
              <wp:inline distT="0" distB="0" distL="114300" distR="114300">
                <wp:extent cx="9563100" cy="25400"/>
                <wp:effectExtent l="0" t="0" r="0" b="3175"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3100" cy="25400"/>
                          <a:chOff x="0" y="0"/>
                          <a:chExt cx="15060" cy="40"/>
                        </a:xfrm>
                      </wpg:grpSpPr>
                      <wps:wsp>
                        <wps:cNvPr id="21" name="Rectángulo 23"/>
                        <wps:cNvSpPr/>
                        <wps:spPr>
                          <a:xfrm>
                            <a:off x="0" y="0"/>
                            <a:ext cx="15060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pt;width:753pt;" coordsize="15060,40" o:gfxdata="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zLuCXUAAAABAEAAA8AAAAAAAAAAQAgAAAAIgAAAGRycy9kb3ducmV2Lnht&#10;bFBLAQIUABQAAAAIAIdO4kAMTdMB/QEAAIkEAAAOAAAAAAAAAAEAIAAAACMBAABkcnMvZTJvRG9j&#10;LnhtbFBLBQYAAAAABgAGAFkBAACSBQAAAAA=&#10;">
                <o:lock v:ext="edit" aspectratio="f"/>
                <v:rect id="Rectángulo 23" o:spid="_x0000_s1026" o:spt="1" style="position:absolute;left:0;top:0;height:40;width:15060;" fillcolor="#000000" filled="t" stroked="f" coordsize="21600,21600" o:gfxdata="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e8Eku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sectPr>
      <w:type w:val="continuous"/>
      <w:pgSz w:w="15840" w:h="12240" w:orient="landscape"/>
      <w:pgMar w:top="420" w:right="240" w:bottom="92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309880</wp:posOffset>
              </wp:positionH>
              <wp:positionV relativeFrom="page">
                <wp:posOffset>7174865</wp:posOffset>
              </wp:positionV>
              <wp:extent cx="3754120" cy="125095"/>
              <wp:effectExtent l="0" t="0" r="0" b="0"/>
              <wp:wrapNone/>
              <wp:docPr id="23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41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before="15"/>
                            <w:ind w:left="20"/>
                          </w:pPr>
                          <w:r>
                            <w:t xml:space="preserve">* </w:t>
                          </w:r>
                          <w:r>
                            <w:rPr>
                              <w:u w:val="single"/>
                            </w:rPr>
                            <w:t>NOTA</w:t>
                          </w:r>
                          <w:r>
                            <w:t>: Solo aplica para las unidades administrativas que estan constituidas como unidades ejecutoras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1" o:spid="_x0000_s1026" o:spt="202" type="#_x0000_t202" style="position:absolute;left:0pt;margin-left:24.4pt;margin-top:564.95pt;height:9.85pt;width:295.6pt;mso-position-horizontal-relative:page;mso-position-vertical-relative:page;z-index:-251648000;mso-width-relative:page;mso-height-relative:page;" filled="f" stroked="f" coordsize="21600,21600" o:gfxdata="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WAp39kAAAAMAQAADwAAAAAAAAABACAAAAAiAAAAZHJzL2Rvd25yZXYueG1sUEsBAhQAFAAAAAgA&#10;h07iQLCRsR+yAQAAeQMAAA4AAAAAAAAAAQAgAAAAK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before="15"/>
                      <w:ind w:left="20"/>
                    </w:pPr>
                    <w:r>
                      <w:t xml:space="preserve">* </w:t>
                    </w:r>
                    <w:r>
                      <w:rPr>
                        <w:u w:val="single"/>
                      </w:rPr>
                      <w:t>NOTA</w:t>
                    </w:r>
                    <w:r>
                      <w:t>: Solo aplica para las unidades administrativas que estan constituidas como unidades ejecutoras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21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">
    <w:nsid w:val="9C8AC8EF"/>
    <w:multiLevelType w:val="multilevel"/>
    <w:tmpl w:val="9C8AC8EF"/>
    <w:lvl w:ilvl="0" w:tentative="0">
      <w:start w:val="325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2">
    <w:nsid w:val="B5E306ED"/>
    <w:multiLevelType w:val="multilevel"/>
    <w:tmpl w:val="B5E306ED"/>
    <w:lvl w:ilvl="0" w:tentative="0">
      <w:start w:val="12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3">
    <w:nsid w:val="BF205925"/>
    <w:multiLevelType w:val="multilevel"/>
    <w:tmpl w:val="BF205925"/>
    <w:lvl w:ilvl="0" w:tentative="0">
      <w:start w:val="32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4">
    <w:nsid w:val="C8879AEF"/>
    <w:multiLevelType w:val="multilevel"/>
    <w:tmpl w:val="C8879AEF"/>
    <w:lvl w:ilvl="0" w:tentative="0">
      <w:start w:val="243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5">
    <w:nsid w:val="CF092B84"/>
    <w:multiLevelType w:val="multilevel"/>
    <w:tmpl w:val="CF092B84"/>
    <w:lvl w:ilvl="0" w:tentative="0">
      <w:start w:val="21"/>
      <w:numFmt w:val="decimalZero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6">
    <w:nsid w:val="D7F9FE59"/>
    <w:multiLevelType w:val="multilevel"/>
    <w:tmpl w:val="D7F9FE59"/>
    <w:lvl w:ilvl="0" w:tentative="0">
      <w:start w:val="322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7">
    <w:nsid w:val="DCBA6B53"/>
    <w:multiLevelType w:val="multilevel"/>
    <w:tmpl w:val="DCBA6B53"/>
    <w:lvl w:ilvl="0" w:tentative="0">
      <w:start w:val="29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8">
    <w:nsid w:val="F4B5D9F5"/>
    <w:multiLevelType w:val="multilevel"/>
    <w:tmpl w:val="F4B5D9F5"/>
    <w:lvl w:ilvl="0" w:tentative="0">
      <w:start w:val="272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9">
    <w:nsid w:val="0053208E"/>
    <w:multiLevelType w:val="multilevel"/>
    <w:tmpl w:val="0053208E"/>
    <w:lvl w:ilvl="0" w:tentative="0">
      <w:start w:val="1"/>
      <w:numFmt w:val="decimal"/>
      <w:lvlText w:val="%1"/>
      <w:lvlJc w:val="left"/>
      <w:pPr>
        <w:ind w:left="520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2"/>
        <w:sz w:val="16"/>
        <w:szCs w:val="16"/>
        <w:lang w:val="es-ES" w:eastAsia="en-US" w:bidi="ar-SA"/>
      </w:rPr>
    </w:lvl>
    <w:lvl w:ilvl="1" w:tentative="0">
      <w:start w:val="11"/>
      <w:numFmt w:val="decimalZero"/>
      <w:lvlText w:val="%2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697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795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893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991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089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187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85" w:hanging="260"/>
      </w:pPr>
      <w:rPr>
        <w:rFonts w:hint="default"/>
        <w:lang w:val="es-ES" w:eastAsia="en-US" w:bidi="ar-SA"/>
      </w:rPr>
    </w:lvl>
  </w:abstractNum>
  <w:abstractNum w:abstractNumId="10">
    <w:nsid w:val="0248C179"/>
    <w:multiLevelType w:val="multilevel"/>
    <w:tmpl w:val="0248C179"/>
    <w:lvl w:ilvl="0" w:tentative="0">
      <w:start w:val="198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1">
    <w:nsid w:val="03D62ECE"/>
    <w:multiLevelType w:val="multilevel"/>
    <w:tmpl w:val="03D62ECE"/>
    <w:lvl w:ilvl="0" w:tentative="0">
      <w:start w:val="168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2">
    <w:nsid w:val="2470EC97"/>
    <w:multiLevelType w:val="multilevel"/>
    <w:tmpl w:val="2470EC97"/>
    <w:lvl w:ilvl="0" w:tentative="0">
      <w:start w:val="283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3">
    <w:nsid w:val="25B654F3"/>
    <w:multiLevelType w:val="multilevel"/>
    <w:tmpl w:val="25B654F3"/>
    <w:lvl w:ilvl="0" w:tentative="0">
      <w:start w:val="183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4">
    <w:nsid w:val="2A8F537B"/>
    <w:multiLevelType w:val="multilevel"/>
    <w:tmpl w:val="2A8F537B"/>
    <w:lvl w:ilvl="0" w:tentative="0">
      <w:start w:val="223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5">
    <w:nsid w:val="4C1BAE26"/>
    <w:multiLevelType w:val="multilevel"/>
    <w:tmpl w:val="4C1BAE26"/>
    <w:lvl w:ilvl="0" w:tentative="0">
      <w:start w:val="328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6">
    <w:nsid w:val="4D4DC07F"/>
    <w:multiLevelType w:val="multilevel"/>
    <w:tmpl w:val="4D4DC07F"/>
    <w:lvl w:ilvl="0" w:tentative="0">
      <w:start w:val="266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7">
    <w:nsid w:val="59ADCABA"/>
    <w:multiLevelType w:val="multilevel"/>
    <w:tmpl w:val="59ADCABA"/>
    <w:lvl w:ilvl="0" w:tentative="0">
      <w:start w:val="26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8">
    <w:nsid w:val="5A241D34"/>
    <w:multiLevelType w:val="multilevel"/>
    <w:tmpl w:val="5A241D34"/>
    <w:lvl w:ilvl="0" w:tentative="0">
      <w:start w:val="232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9">
    <w:nsid w:val="72183CF9"/>
    <w:multiLevelType w:val="multilevel"/>
    <w:tmpl w:val="72183CF9"/>
    <w:lvl w:ilvl="0" w:tentative="0">
      <w:start w:val="188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3"/>
  </w:num>
  <w:num w:numId="5">
    <w:abstractNumId w:val="2"/>
  </w:num>
  <w:num w:numId="6">
    <w:abstractNumId w:val="11"/>
  </w:num>
  <w:num w:numId="7">
    <w:abstractNumId w:val="13"/>
  </w:num>
  <w:num w:numId="8">
    <w:abstractNumId w:val="19"/>
  </w:num>
  <w:num w:numId="9">
    <w:abstractNumId w:val="10"/>
  </w:num>
  <w:num w:numId="10">
    <w:abstractNumId w:val="0"/>
  </w:num>
  <w:num w:numId="11">
    <w:abstractNumId w:val="14"/>
  </w:num>
  <w:num w:numId="12">
    <w:abstractNumId w:val="18"/>
  </w:num>
  <w:num w:numId="13">
    <w:abstractNumId w:val="4"/>
  </w:num>
  <w:num w:numId="14">
    <w:abstractNumId w:val="16"/>
  </w:num>
  <w:num w:numId="15">
    <w:abstractNumId w:val="8"/>
  </w:num>
  <w:num w:numId="16">
    <w:abstractNumId w:val="12"/>
  </w:num>
  <w:num w:numId="17">
    <w:abstractNumId w:val="7"/>
  </w:num>
  <w:num w:numId="18">
    <w:abstractNumId w:val="6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9516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6"/>
      <w:ind w:left="3137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spacing w:before="55"/>
      <w:ind w:left="127"/>
      <w:outlineLvl w:val="2"/>
    </w:pPr>
    <w:rPr>
      <w:rFonts w:ascii="Arial" w:hAnsi="Arial" w:eastAsia="Arial" w:cs="Arial"/>
      <w:b/>
      <w:bCs/>
      <w:sz w:val="14"/>
      <w:szCs w:val="14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599" w:hanging="261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2021-10-04T15:09:00Z</dcterms:created>
  <dc:creator>mlequite</dc:creator>
  <cp:lastModifiedBy>mlequite</cp:lastModifiedBy>
  <dcterms:modified xsi:type="dcterms:W3CDTF">2021-10-04T15:09:04Z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2021-10-04T00:00:00Z</vt:filetime>
  </property>
  <property fmtid="{D5CDD505-2E9C-101B-9397-08002B2CF9AE}" pid="4" name="KSOProductBuildVer">
    <vt:lpwstr>2058-11.2.0.10223</vt:lpwstr>
  </property>
</Properties>
</file>