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HmI3N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800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8"/>
                              <w:gridCol w:w="879"/>
                              <w:gridCol w:w="1123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5pt;margin-top:5.35pt;height:293.85pt;width:540pt;mso-position-horizontal-relative:page;z-index:251659264;mso-width-relative:page;mso-height-relative:page;" filled="f" stroked="f" coordsize="21600,21600" o:gfxdata="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+MLOtkAAAALAQAADwAAAAAAAAABACAAAAAiAAAAZHJzL2Rvd25yZXYueG1sUEsBAhQAFAAAAAgA&#10;h07iQBxgxO2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1"/>
                        <w:gridCol w:w="957"/>
                        <w:gridCol w:w="867"/>
                        <w:gridCol w:w="858"/>
                        <w:gridCol w:w="879"/>
                        <w:gridCol w:w="1123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52"/>
      </w:pPr>
      <w:r>
        <w:t>029-OTRAS REMUNERACIONES DE PERSONAL 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2045"/>
        <w:gridCol w:w="930"/>
        <w:gridCol w:w="866"/>
        <w:gridCol w:w="858"/>
        <w:gridCol w:w="879"/>
        <w:gridCol w:w="1057"/>
        <w:gridCol w:w="973"/>
        <w:gridCol w:w="906"/>
        <w:gridCol w:w="899"/>
        <w:gridCol w:w="924"/>
        <w:gridCol w:w="96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4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8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4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1057" w:type="dxa"/>
          </w:tcPr>
          <w:p>
            <w:pPr>
              <w:pStyle w:val="9"/>
              <w:spacing w:before="44"/>
              <w:ind w:left="236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9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17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42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879"/>
                              <w:gridCol w:w="1084"/>
                              <w:gridCol w:w="974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2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3" w:right="3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8" w:right="3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5pt;margin-top:-1pt;height:5.85pt;width:533.4pt;mso-position-horizontal-relative:page;z-index:251660288;mso-width-relative:page;mso-height-relative:page;" filled="f" stroked="f" coordsize="21600,21600" o:gfxdata="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UM&#10;iuzZAAAACQEAAA8AAAAAAAAAAQAgAAAAIgAAAGRycy9kb3ducmV2LnhtbFBLAQIUABQAAAAIAIdO&#10;4kAPNlDw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879"/>
                        <w:gridCol w:w="1084"/>
                        <w:gridCol w:w="974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2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2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3" w:right="3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5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8" w:right="3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1125"/>
        <w:gridCol w:w="975"/>
        <w:gridCol w:w="908"/>
        <w:gridCol w:w="901"/>
        <w:gridCol w:w="926"/>
        <w:gridCol w:w="962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11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97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6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6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11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97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11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97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57"/>
                              <w:gridCol w:w="867"/>
                              <w:gridCol w:w="858"/>
                              <w:gridCol w:w="840"/>
                              <w:gridCol w:w="1123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2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pt;margin-top:-1pt;height:293.85pt;width:533.45pt;mso-position-horizontal-relative:page;z-index:251661312;mso-width-relative:page;mso-height-relative:page;" filled="f" stroked="f" coordsize="21600,21600" o:gfxdata="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JT3882wAAAAsBAAAPAAAAAAAAAAEAIAAAACIAAABkcnMvZG93bnJldi54bWxQSwECFAAUAAAA&#10;CACHTuJAt63e1L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57"/>
                        <w:gridCol w:w="867"/>
                        <w:gridCol w:w="858"/>
                        <w:gridCol w:w="840"/>
                        <w:gridCol w:w="1123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2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6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22"/>
                              <w:gridCol w:w="793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1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6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13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155-ARRENDAMIENTO 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39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02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2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23.25pt;margin-top:2.95pt;height:66.7pt;width:750.75pt;mso-position-horizontal-relative:page;z-index:251661312;mso-width-relative:page;mso-height-relative:page;" filled="f" stroked="f" coordsize="21600,21600" o:gfxdata="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+Df3HZAAAACQEAAA8AAAAAAAAAAQAgAAAAIgAAAGRycy9kb3ducmV2LnhtbFBLAQIUABQAAAAI&#10;AIdO4kDeg178swEAAHg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25"/>
                        <w:gridCol w:w="261"/>
                        <w:gridCol w:w="722"/>
                        <w:gridCol w:w="793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1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6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13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155-ARRENDAMIENTO 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39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02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2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1905</wp:posOffset>
                </wp:positionV>
                <wp:extent cx="674243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0"/>
                              <w:gridCol w:w="867"/>
                              <w:gridCol w:w="858"/>
                              <w:gridCol w:w="879"/>
                              <w:gridCol w:w="1084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322,551.06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pt;margin-top:0.15pt;height:341.85pt;width:530.9pt;mso-position-horizontal-relative:page;z-index:251662336;mso-width-relative:page;mso-height-relative:page;" filled="f" stroked="f" coordsize="21600,21600" o:gfxdata="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3&#10;EK0d2AAAAAkBAAAPAAAAAAAAAAEAIAAAACIAAABkcnMvZG93bnJldi54bWxQSwECFAAUAAAACACH&#10;TuJADZtGU7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0"/>
                        <w:gridCol w:w="867"/>
                        <w:gridCol w:w="858"/>
                        <w:gridCol w:w="879"/>
                        <w:gridCol w:w="1084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322,551.06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2" w:line="312" w:lineRule="auto"/>
        <w:ind w:left="339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39" w:right="11952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39" w:right="11952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191-PRIMAS Y GASTOS DE SEGUROS Y FIANZAS</w:t>
      </w:r>
    </w:p>
    <w:p>
      <w:pPr>
        <w:pStyle w:val="6"/>
        <w:spacing w:before="61" w:line="312" w:lineRule="auto"/>
        <w:ind w:left="339" w:right="11952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8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75"/>
                              <w:gridCol w:w="1285"/>
                              <w:gridCol w:w="925"/>
                              <w:gridCol w:w="983"/>
                              <w:gridCol w:w="793"/>
                              <w:gridCol w:w="856"/>
                              <w:gridCol w:w="94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6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7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7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195-IMPUESTOS, DERECHOS Y TASAS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38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01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6,762.60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196-SERVICIOS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1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 VIGILANCIA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1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199-OTROS SERVICIOS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1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6" o:spt="202" type="#_x0000_t202" style="position:absolute;left:0pt;margin-left:23.25pt;margin-top:2.95pt;height:127.05pt;width:751.5pt;mso-position-horizontal-relative:page;z-index:251662336;mso-width-relative:page;mso-height-relative:page;" filled="f" stroked="f" coordsize="21600,21600" o:gfxdata="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Eqv62AAAAAkBAAAPAAAAAAAAAAEAIAAAACIAAABkcnMvZG93bnJldi54bWxQSwECFAAUAAAACACH&#10;TuJAylOHyL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75"/>
                        <w:gridCol w:w="1285"/>
                        <w:gridCol w:w="925"/>
                        <w:gridCol w:w="983"/>
                        <w:gridCol w:w="793"/>
                        <w:gridCol w:w="856"/>
                        <w:gridCol w:w="94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6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7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7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195-IMPUESTOS, DERECHOS Y TASAS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38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01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6,762.60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196-SERVICIOS DE ATENCIÓN Y PROTOCOLO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1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 VIGILANCIA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1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199-OTROS SERVICIOS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1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21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78105</wp:posOffset>
                </wp:positionV>
                <wp:extent cx="6624955" cy="34270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48"/>
                              <w:gridCol w:w="832"/>
                              <w:gridCol w:w="879"/>
                              <w:gridCol w:w="1084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116,429.34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9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1pt;margin-top:6.15pt;height:269.85pt;width:521.65pt;mso-position-horizontal-relative:page;z-index:251663360;mso-width-relative:page;mso-height-relative:page;" filled="f" stroked="f" coordsize="21600,21600" o:gfxdata="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RhiNdgAAAALAQAADwAAAAAAAAABACAAAAAiAAAAZHJzL2Rvd25yZXYueG1sUEsBAhQAFAAAAAgA&#10;h07iQMxZSQ2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48"/>
                        <w:gridCol w:w="832"/>
                        <w:gridCol w:w="879"/>
                        <w:gridCol w:w="1084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116,429.34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9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49"/>
                              <w:gridCol w:w="1309"/>
                              <w:gridCol w:w="924"/>
                              <w:gridCol w:w="955"/>
                              <w:gridCol w:w="811"/>
                              <w:gridCol w:w="864"/>
                              <w:gridCol w:w="94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1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2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4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247-ESPECIES TIMBRADAS Y VALORES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253-LLANTAS Y NEUMÁTICOS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254-ARTÍCULOS DE CAUCHO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261-ELEMENTOS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1,758.00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2,346.00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3.25pt;margin-top:2.95pt;height:127.05pt;width:751.5pt;mso-position-horizontal-relative:page;z-index:251663360;mso-width-relative:page;mso-height-relative:page;" filled="f" stroked="f" coordsize="21600,21600" o:gfxdata="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Eqv62AAAAAkBAAAPAAAAAAAAAAEAIAAAACIAAABkcnMvZG93bnJldi54bWxQSwECFAAUAAAACACH&#10;TuJA/4QQcL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49"/>
                        <w:gridCol w:w="1309"/>
                        <w:gridCol w:w="924"/>
                        <w:gridCol w:w="955"/>
                        <w:gridCol w:w="811"/>
                        <w:gridCol w:w="864"/>
                        <w:gridCol w:w="94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1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2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4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247-ESPECIES TIMBRADAS Y VALORES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253-LLANTAS Y NEUMÁTICOS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254-ARTÍCULOS DE CAUCHO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261-ELEMENTOS Y COMPUESTOS QUÍMICOS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1,758.00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2,346.00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78105</wp:posOffset>
                </wp:positionV>
                <wp:extent cx="6742430" cy="34270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1"/>
                              <w:gridCol w:w="931"/>
                              <w:gridCol w:w="841"/>
                              <w:gridCol w:w="859"/>
                              <w:gridCol w:w="880"/>
                              <w:gridCol w:w="1085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24,325.00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123,576.00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130,530.00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906,028.00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5pt;margin-top:6.15pt;height:269.85pt;width:530.9pt;mso-position-horizontal-relative:page;z-index:251664384;mso-width-relative:page;mso-height-relative:page;" filled="f" stroked="f" coordsize="21600,21600" o:gfxdata="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ryO+2gAAAAsBAAAPAAAAAAAAAAEAIAAAACIAAABkcnMvZG93bnJldi54bWxQSwECFAAUAAAA&#10;CACHTuJAvN+8dr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1"/>
                        <w:gridCol w:w="931"/>
                        <w:gridCol w:w="841"/>
                        <w:gridCol w:w="859"/>
                        <w:gridCol w:w="880"/>
                        <w:gridCol w:w="1085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24,325.00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123,576.00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130,530.00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906,028.00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262-COMBUSTIBLES Y LUBRICANTES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275-PRODUCTOS DE CEMENTO, PÓMEZ, ASBESTO Y YESO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62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30873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39"/>
                              <w:gridCol w:w="1319"/>
                              <w:gridCol w:w="924"/>
                              <w:gridCol w:w="981"/>
                              <w:gridCol w:w="792"/>
                              <w:gridCol w:w="855"/>
                              <w:gridCol w:w="94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37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13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284-ESTRUCTURAS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4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07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286-HERRAMIENTAS MENORES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7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289-OTROS PRODUCTOS METÁLICOS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7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3.25pt;margin-top:2.95pt;height:103.05pt;width:751.5pt;mso-position-horizontal-relative:page;z-index:251664384;mso-width-relative:page;mso-height-relative:page;" filled="f" stroked="f" coordsize="21600,21600" o:gfxdata="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uKCWdgAAAAJAQAADwAAAAAAAAABACAAAAAiAAAAZHJzL2Rvd25yZXYueG1sUEsBAhQAFAAAAAgA&#10;h07iQPm8kue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39"/>
                        <w:gridCol w:w="1319"/>
                        <w:gridCol w:w="924"/>
                        <w:gridCol w:w="981"/>
                        <w:gridCol w:w="792"/>
                        <w:gridCol w:w="855"/>
                        <w:gridCol w:w="94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37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13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3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284-ESTRUCTURAS METÁLICAS ACABADAS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4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07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286-HERRAMIENTAS MENORES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7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289-OTROS PRODUCTOS METÁLICOS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7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1270</wp:posOffset>
                </wp:positionV>
                <wp:extent cx="6776085" cy="34270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832"/>
                              <w:gridCol w:w="880"/>
                              <w:gridCol w:w="1085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6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15pt;margin-top:0.1pt;height:269.85pt;width:533.55pt;mso-position-horizontal-relative:page;z-index:251665408;mso-width-relative:page;mso-height-relative:page;" filled="f" stroked="f" coordsize="21600,21600" o:gfxdata="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CnZd2QAAAAkBAAAPAAAAAAAAAAEAIAAAACIAAABkcnMvZG93bnJldi54bWxQSwECFAAUAAAA&#10;CACHTuJAPjKAZL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57"/>
                        <w:gridCol w:w="867"/>
                        <w:gridCol w:w="832"/>
                        <w:gridCol w:w="880"/>
                        <w:gridCol w:w="1085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6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61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 w:line="403" w:lineRule="auto"/>
        <w:ind w:left="339" w:right="12208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339090</wp:posOffset>
                </wp:positionV>
                <wp:extent cx="9479280" cy="256540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52"/>
                              <w:gridCol w:w="1881"/>
                              <w:gridCol w:w="957"/>
                              <w:gridCol w:w="867"/>
                              <w:gridCol w:w="859"/>
                              <w:gridCol w:w="761"/>
                              <w:gridCol w:w="1057"/>
                              <w:gridCol w:w="974"/>
                              <w:gridCol w:w="907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9"/>
                                    <w:spacing w:line="156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1682" w:type="dxa"/>
                                  <w:gridSpan w:val="1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9"/>
                                    <w:spacing w:before="42" w:line="141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325-EQUIPO DE TRANSPORTE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01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2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80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64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4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55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7" w:right="3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8.3pt;margin-top:26.7pt;height:20.2pt;width:746.4pt;mso-position-horizontal-relative:page;z-index:251665408;mso-width-relative:page;mso-height-relative:page;" filled="f" stroked="f" coordsize="21600,21600" o:gfxdata="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Lv8oNkAAAAJAQAADwAAAAAAAAABACAAAAAiAAAAZHJzL2Rvd25yZXYueG1sUEsBAhQAFAAAAAgA&#10;h07iQCV3ypy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52"/>
                        <w:gridCol w:w="1881"/>
                        <w:gridCol w:w="957"/>
                        <w:gridCol w:w="867"/>
                        <w:gridCol w:w="859"/>
                        <w:gridCol w:w="761"/>
                        <w:gridCol w:w="1057"/>
                        <w:gridCol w:w="974"/>
                        <w:gridCol w:w="907"/>
                        <w:gridCol w:w="900"/>
                        <w:gridCol w:w="925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" w:hRule="atLeast"/>
                        </w:trPr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9"/>
                              <w:spacing w:line="156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1682" w:type="dxa"/>
                            <w:gridSpan w:val="1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9"/>
                              <w:spacing w:before="42" w:line="141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325-EQUIPO DE TRANSPORTE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>
                            <w:pPr>
                              <w:pStyle w:val="9"/>
                              <w:spacing w:before="44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44"/>
                              <w:ind w:left="401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44"/>
                              <w:ind w:left="33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44"/>
                              <w:ind w:left="312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9"/>
                              <w:spacing w:before="44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9"/>
                              <w:spacing w:before="44"/>
                              <w:ind w:left="2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9"/>
                              <w:spacing w:before="44"/>
                              <w:ind w:left="380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44"/>
                              <w:ind w:left="364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44"/>
                              <w:ind w:left="314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left="355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44"/>
                              <w:ind w:left="337" w:right="3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44"/>
                              <w:ind w:lef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MÉDICO-SANITARIO Y DE LABORATORIO 324-EQUIPO EDUCACIONAL, CULTURAL Y</w:t>
      </w:r>
    </w:p>
    <w:p>
      <w:pPr>
        <w:spacing w:after="0" w:line="403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5/07/2021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222313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659"/>
                              <w:gridCol w:w="1499"/>
                              <w:gridCol w:w="924"/>
                              <w:gridCol w:w="902"/>
                              <w:gridCol w:w="771"/>
                              <w:gridCol w:w="863"/>
                              <w:gridCol w:w="1033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38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14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326-EQUIPO PARA COMUNICACIONES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328-EQUIPO DE CÓMPUTO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329-OTRAS MAQUINARIAS Y EQUIPOS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411-AYUDA PARA FUNERALES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412-PRESTACIONES PÓSTUMAS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413-INDEMNIZACIONES AL PERSONAL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3.25pt;margin-top:2.95pt;height:175.05pt;width:751.5pt;mso-position-horizontal-relative:page;z-index:251666432;mso-width-relative:page;mso-height-relative:page;" filled="f" stroked="f" coordsize="21600,21600" o:gfxdata="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Gm+EtgAAAAJAQAADwAAAAAAAAABACAAAAAiAAAAZHJzL2Rvd25yZXYueG1sUEsBAhQAFAAAAAgA&#10;h07iQJf00NK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659"/>
                        <w:gridCol w:w="1499"/>
                        <w:gridCol w:w="924"/>
                        <w:gridCol w:w="902"/>
                        <w:gridCol w:w="771"/>
                        <w:gridCol w:w="863"/>
                        <w:gridCol w:w="1033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38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14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6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326-EQUIPO PARA COMUNICACIONES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328-EQUIPO DE CÓMPUTO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329-OTRAS MAQUINARIAS Y EQUIPOS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411-AYUDA PARA FUNERALES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412-PRESTACIONES PÓSTUMAS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413-INDEMNIZACIONES AL PERSONAL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</w:pPr>
    </w:p>
    <w:p>
      <w:pPr>
        <w:pStyle w:val="6"/>
        <w:ind w:left="339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1270</wp:posOffset>
                </wp:positionV>
                <wp:extent cx="6624955" cy="15982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682"/>
                              <w:gridCol w:w="858"/>
                              <w:gridCol w:w="879"/>
                              <w:gridCol w:w="1123"/>
                              <w:gridCol w:w="972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5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53.1pt;margin-top:0.1pt;height:125.85pt;width:521.65pt;mso-position-horizontal-relative:page;z-index:251666432;mso-width-relative:page;mso-height-relative:page;" filled="f" stroked="f" coordsize="21600,21600" o:gfxdata="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Usi61wAAAAkBAAAPAAAAAAAAAAEAIAAAACIAAABkcnMvZG93bnJldi54bWxQSwECFAAUAAAACACH&#10;TuJA08Vbt7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682"/>
                        <w:gridCol w:w="858"/>
                        <w:gridCol w:w="879"/>
                        <w:gridCol w:w="1123"/>
                        <w:gridCol w:w="972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5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1" w:line="312" w:lineRule="auto"/>
        <w:ind w:left="339" w:right="12873"/>
      </w:pPr>
      <w:r>
        <w:t>448-OTRAS TRANSFERENCIAS A MUNICIPALIDADES</w:t>
      </w:r>
    </w:p>
    <w:p>
      <w:pPr>
        <w:pStyle w:val="6"/>
        <w:spacing w:before="62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39" w:right="13067"/>
      </w:pPr>
      <w:r>
        <w:t>523-TRANSFERENCIAS A LAS MUNICIPALIDADES</w:t>
      </w:r>
    </w:p>
    <w:p>
      <w:pPr>
        <w:pStyle w:val="6"/>
        <w:spacing w:before="39"/>
        <w:ind w:left="339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G/B0wAAAAQBAAAPAAAAAAAAAAEAIAAAACIAAABkcnMvZG93bnJldi54bWxQ&#10;SwECFAAUAAAACACHTuJArDbaM/wBAACJBAAADgAAAAAAAAABACAAAAAiAQAAZHJzL2Uyb0RvYy54&#10;bWxQSwUGAAAAAAYABgBZAQAAkAUAAAAA&#10;">
                <o:lock v:ext="edit" aspectratio="f"/>
                <v:rect id="Rectángulo 21" o:spid="_x0000_s1026" o:spt="1" style="position:absolute;left:0;top:0;height:20;width:151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LCRsR+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87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2021-07-05T17:38:00Z</dcterms:created>
  <dc:creator>mlequite</dc:creator>
  <cp:lastModifiedBy>mlequite</cp:lastModifiedBy>
  <dcterms:modified xsi:type="dcterms:W3CDTF">2021-07-05T17:34:10Z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2021-07-05T00:00:00Z</vt:filetime>
  </property>
  <property fmtid="{D5CDD505-2E9C-101B-9397-08002B2CF9AE}" pid="4" name="KSOProductBuildVer">
    <vt:lpwstr>2058-11.2.0.10176</vt:lpwstr>
  </property>
</Properties>
</file>