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3454" w14:textId="77777777" w:rsidR="00CE4024" w:rsidRDefault="003048AC">
      <w:pPr>
        <w:pStyle w:val="Ttulo1"/>
        <w:spacing w:before="83" w:line="240" w:lineRule="exact"/>
        <w:ind w:left="4165"/>
      </w:pPr>
      <w:r>
        <w:t>Sistema de Contabilidad Integrada Gubernamental</w:t>
      </w:r>
    </w:p>
    <w:p w14:paraId="1A6D4167" w14:textId="77777777" w:rsidR="00CE4024" w:rsidRDefault="003048AC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6C72B973" w14:textId="77777777" w:rsidR="00CE4024" w:rsidRDefault="003048AC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084150FD" w14:textId="77777777" w:rsidR="00CE4024" w:rsidRDefault="003048AC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4CCCB614" w14:textId="77777777" w:rsidR="00CE4024" w:rsidRDefault="003048AC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 w14:paraId="6471F1A2" w14:textId="77777777" w:rsidR="00CE4024" w:rsidRDefault="00CE4024">
      <w:pPr>
        <w:spacing w:line="133" w:lineRule="exact"/>
        <w:rPr>
          <w:sz w:val="16"/>
        </w:rPr>
        <w:sectPr w:rsidR="00CE4024">
          <w:footerReference w:type="default" r:id="rId8"/>
          <w:type w:val="continuous"/>
          <w:pgSz w:w="15840" w:h="12240" w:orient="landscape"/>
          <w:pgMar w:top="420" w:right="240" w:bottom="920" w:left="260" w:header="72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024FC1ED" w14:textId="77777777" w:rsidR="00CE4024" w:rsidRDefault="003048AC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48CF4E0E" w14:textId="77777777" w:rsidR="00CE4024" w:rsidRDefault="003048AC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53F24854" w14:textId="77777777" w:rsidR="00CE4024" w:rsidRDefault="003048AC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10CD95CF" w14:textId="77777777" w:rsidR="00CE4024" w:rsidRDefault="003048AC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39F8F121" w14:textId="77777777" w:rsidR="00CE4024" w:rsidRDefault="003048AC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1E474B0B" w14:textId="77777777" w:rsidR="00CE4024" w:rsidRDefault="003048AC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3016A67C" w14:textId="77777777" w:rsidR="00CE4024" w:rsidRDefault="003048AC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7/05/20</w:t>
      </w:r>
      <w:r>
        <w:rPr>
          <w:b/>
          <w:sz w:val="16"/>
        </w:rPr>
        <w:t>21</w:t>
      </w:r>
    </w:p>
    <w:p w14:paraId="6FFDB371" w14:textId="77777777" w:rsidR="00CE4024" w:rsidRDefault="003048AC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8:46.46</w:t>
      </w:r>
    </w:p>
    <w:p w14:paraId="72D9F26E" w14:textId="77777777" w:rsidR="00CE4024" w:rsidRDefault="003048AC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2E3653E2" w14:textId="77777777" w:rsidR="00CE4024" w:rsidRDefault="00CE4024">
      <w:pPr>
        <w:rPr>
          <w:sz w:val="16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753CCA8F" w14:textId="77777777" w:rsidR="00CE4024" w:rsidRDefault="003048AC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AFC795" wp14:editId="7E88A493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BF166EC" id="Rectángulo 2" o:spid="_x0000_s1026" style="position:absolute;margin-left:23.25pt;margin-top:12.55pt;width:750.75pt;height:2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" fillcolor="black" stroked="f"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 w14:paraId="3833B866" w14:textId="77777777" w:rsidR="00CE4024" w:rsidRDefault="003048AC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333602FD" w14:textId="77777777" w:rsidR="00CE4024" w:rsidRDefault="003048AC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3A1D66E6" w14:textId="77777777" w:rsidR="00CE4024" w:rsidRDefault="003048AC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Abril</w:t>
      </w:r>
    </w:p>
    <w:p w14:paraId="150147DF" w14:textId="77777777" w:rsidR="00CE4024" w:rsidRDefault="00CE4024">
      <w:pPr>
        <w:rPr>
          <w:sz w:val="16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6D2EDFF8" w14:textId="77777777" w:rsidR="00CE4024" w:rsidRDefault="003048AC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3A532282" w14:textId="77777777" w:rsidR="00CE4024" w:rsidRDefault="003048AC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225FA0FB" w14:textId="77777777" w:rsidR="00CE4024" w:rsidRDefault="003048AC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49AF8929" w14:textId="77777777" w:rsidR="00CE4024" w:rsidRDefault="003048AC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6E2DCAC6" w14:textId="77777777" w:rsidR="00CE4024" w:rsidRDefault="003048AC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 xml:space="preserve">NOVIEMBRE </w:t>
      </w:r>
      <w:r>
        <w:rPr>
          <w:w w:val="105"/>
          <w:sz w:val="12"/>
        </w:rPr>
        <w:t>DICIEMBRE</w:t>
      </w:r>
    </w:p>
    <w:p w14:paraId="6DC908CF" w14:textId="77777777" w:rsidR="00CE4024" w:rsidRDefault="00CE4024">
      <w:pPr>
        <w:rPr>
          <w:sz w:val="12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5463E934" w14:textId="77777777" w:rsidR="00CE4024" w:rsidRDefault="00CE4024">
      <w:pPr>
        <w:pStyle w:val="Textoindependiente"/>
        <w:spacing w:before="3"/>
        <w:rPr>
          <w:sz w:val="12"/>
        </w:rPr>
      </w:pPr>
    </w:p>
    <w:p w14:paraId="17F66169" w14:textId="77777777" w:rsidR="00CE4024" w:rsidRDefault="003048AC">
      <w:pPr>
        <w:pStyle w:val="Textoindependiente"/>
        <w:spacing w:line="40" w:lineRule="exact"/>
        <w:ind w:left="20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114300" distR="114300" wp14:anchorId="5B1E8892" wp14:editId="3D6A3BE8">
                <wp:extent cx="9534525" cy="25400"/>
                <wp:effectExtent l="0" t="0" r="9525" b="3175"/>
                <wp:docPr id="18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7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C00CD" id="Grupo 3" o:spid="_x0000_s1026" style="width:750.75pt;height:2pt;mso-position-horizontal-relative:char;mso-position-vertical-relative:line" coordsize="15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">
                <v:rect id="Rectángulo 4" o:spid="_x0000_s1027" style="position:absolute;width:1501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203B3BD" w14:textId="77777777" w:rsidR="00CE4024" w:rsidRDefault="003048AC">
      <w:pPr>
        <w:pStyle w:val="Ttulo2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 w14:paraId="43133526" w14:textId="77777777" w:rsidR="00CE4024" w:rsidRDefault="003048AC">
      <w:pPr>
        <w:pStyle w:val="Prrafodelista"/>
        <w:numPr>
          <w:ilvl w:val="1"/>
          <w:numId w:val="1"/>
        </w:numPr>
        <w:tabs>
          <w:tab w:val="left" w:pos="600"/>
        </w:tabs>
        <w:spacing w:before="105"/>
        <w:ind w:hanging="26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88F837" wp14:editId="34A73404">
                <wp:simplePos x="0" y="0"/>
                <wp:positionH relativeFrom="page">
                  <wp:posOffset>2979420</wp:posOffset>
                </wp:positionH>
                <wp:positionV relativeFrom="paragraph">
                  <wp:posOffset>67945</wp:posOffset>
                </wp:positionV>
                <wp:extent cx="6858635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2"/>
                              <w:gridCol w:w="957"/>
                              <w:gridCol w:w="867"/>
                              <w:gridCol w:w="1043"/>
                              <w:gridCol w:w="880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0"/>
                            </w:tblGrid>
                            <w:tr w:rsidR="00CE4024" w14:paraId="5C68A47A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2" w:type="dxa"/>
                                </w:tcPr>
                                <w:p w14:paraId="59E3F027" w14:textId="77777777" w:rsidR="00CE4024" w:rsidRDefault="003048AC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786,143.33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880DF63" w14:textId="77777777" w:rsidR="00CE4024" w:rsidRDefault="003048AC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1,553,915.04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3069CED" w14:textId="77777777" w:rsidR="00CE4024" w:rsidRDefault="003048A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2,322,008.81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4FBF0045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3,072,716.91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D7A3E8A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5BE2E6B" w14:textId="77777777" w:rsidR="00CE4024" w:rsidRDefault="003048A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C078321" w14:textId="77777777" w:rsidR="00CE4024" w:rsidRDefault="003048AC">
                                  <w:pPr>
                                    <w:pStyle w:val="TableParagraph"/>
                                    <w:ind w:left="380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73E7508" w14:textId="77777777" w:rsidR="00CE4024" w:rsidRDefault="003048AC">
                                  <w:pPr>
                                    <w:pStyle w:val="TableParagraph"/>
                                    <w:ind w:left="364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21CB16A" w14:textId="77777777" w:rsidR="00CE4024" w:rsidRDefault="003048AC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1CEEC94" w14:textId="77777777" w:rsidR="00CE4024" w:rsidRDefault="003048AC">
                                  <w:pPr>
                                    <w:pStyle w:val="TableParagraph"/>
                                    <w:ind w:left="35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A569EAA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811C2BC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12522AE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357AB1A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FE9C54" w14:textId="77777777" w:rsidR="00CE4024" w:rsidRDefault="003048AC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8,974.00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8C006A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CB063D" w14:textId="77777777" w:rsidR="00CE4024" w:rsidRDefault="003048AC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15,805.14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CBB0B0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A30693" w14:textId="77777777" w:rsidR="00CE4024" w:rsidRDefault="003048AC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25,636.28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0F4018F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0B3E62" w14:textId="77777777" w:rsidR="00CE4024" w:rsidRDefault="003048AC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34,610.28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F65105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30B22B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E30104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ED933D" w14:textId="77777777" w:rsidR="00CE4024" w:rsidRDefault="003048A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936796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DB5F80" w14:textId="77777777" w:rsidR="00CE4024" w:rsidRDefault="003048AC">
                                  <w:pPr>
                                    <w:pStyle w:val="TableParagraph"/>
                                    <w:ind w:left="380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FEB5C2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3A6BC1" w14:textId="77777777" w:rsidR="00CE4024" w:rsidRDefault="003048AC">
                                  <w:pPr>
                                    <w:pStyle w:val="TableParagraph"/>
                                    <w:ind w:left="364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344981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8A8C8E" w14:textId="77777777" w:rsidR="00CE4024" w:rsidRDefault="003048AC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33F0F4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39317E" w14:textId="77777777" w:rsidR="00CE4024" w:rsidRDefault="003048AC">
                                  <w:pPr>
                                    <w:pStyle w:val="TableParagraph"/>
                                    <w:ind w:left="35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E2C727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2EFDFE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7D2C1C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61CF15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16D0E4E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7544A45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60FE22" w14:textId="77777777" w:rsidR="00CE4024" w:rsidRDefault="003048AC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17,669.68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502537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48D266" w14:textId="77777777" w:rsidR="00CE4024" w:rsidRDefault="003048AC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35,031.47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5BC688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03A65E" w14:textId="77777777" w:rsidR="00CE4024" w:rsidRDefault="003048AC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51,927.60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0F12200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631850" w14:textId="77777777" w:rsidR="00CE4024" w:rsidRDefault="003048AC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68,442.96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5A88D4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3FC870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FF931A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F299A6" w14:textId="77777777" w:rsidR="00CE4024" w:rsidRDefault="003048A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6FD682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9224FE" w14:textId="77777777" w:rsidR="00CE4024" w:rsidRDefault="003048AC">
                                  <w:pPr>
                                    <w:pStyle w:val="TableParagraph"/>
                                    <w:ind w:left="380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BA2095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4D9CE2" w14:textId="77777777" w:rsidR="00CE4024" w:rsidRDefault="003048AC">
                                  <w:pPr>
                                    <w:pStyle w:val="TableParagraph"/>
                                    <w:ind w:left="364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688663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C52258" w14:textId="77777777" w:rsidR="00CE4024" w:rsidRDefault="003048AC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AC35AD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7FDD65" w14:textId="77777777" w:rsidR="00CE4024" w:rsidRDefault="003048AC">
                                  <w:pPr>
                                    <w:pStyle w:val="TableParagraph"/>
                                    <w:ind w:left="35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B5D1A8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CF4E50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4FC1F6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4E02DE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78324F1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66EB2F9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8E79DE" w14:textId="77777777" w:rsidR="00CE4024" w:rsidRDefault="003048AC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FE61FB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5AFF01" w14:textId="77777777" w:rsidR="00CE4024" w:rsidRDefault="003048AC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28,366.07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FF58F3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835617" w14:textId="77777777" w:rsidR="00CE4024" w:rsidRDefault="003048AC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42,894.64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1B8AA3E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BE65A1" w14:textId="77777777" w:rsidR="00CE4024" w:rsidRDefault="003048AC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56,769.64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34D986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DB47E9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1626F7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5BF0F1" w14:textId="77777777" w:rsidR="00CE4024" w:rsidRDefault="003048A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A3721E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1D2272" w14:textId="77777777" w:rsidR="00CE4024" w:rsidRDefault="003048AC">
                                  <w:pPr>
                                    <w:pStyle w:val="TableParagraph"/>
                                    <w:ind w:left="380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8BF1C5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B041C0" w14:textId="77777777" w:rsidR="00CE4024" w:rsidRDefault="003048AC">
                                  <w:pPr>
                                    <w:pStyle w:val="TableParagraph"/>
                                    <w:ind w:left="364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2D757D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528F74" w14:textId="77777777" w:rsidR="00CE4024" w:rsidRDefault="003048AC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C562AA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AE6C5C" w14:textId="77777777" w:rsidR="00CE4024" w:rsidRDefault="003048AC">
                                  <w:pPr>
                                    <w:pStyle w:val="TableParagraph"/>
                                    <w:ind w:left="35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E7FC14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2712BE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406E6A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CC6B03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46DB18C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3D103E7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39BF8A" w14:textId="77777777" w:rsidR="00CE4024" w:rsidRDefault="003048AC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1,016,209.69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975D63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A7E7F4" w14:textId="77777777" w:rsidR="00CE4024" w:rsidRDefault="003048AC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2,662,865.04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C7A4BA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B5924C" w14:textId="77777777" w:rsidR="00CE4024" w:rsidRDefault="003048A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3,644,367.14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12BA49D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AFD450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4,605,368.21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770C9A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F57F55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122D46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3AEB8D" w14:textId="77777777" w:rsidR="00CE4024" w:rsidRDefault="003048A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F6B574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008E45" w14:textId="77777777" w:rsidR="00CE4024" w:rsidRDefault="003048AC">
                                  <w:pPr>
                                    <w:pStyle w:val="TableParagraph"/>
                                    <w:ind w:left="380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45EC58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CDC648" w14:textId="77777777" w:rsidR="00CE4024" w:rsidRDefault="003048AC">
                                  <w:pPr>
                                    <w:pStyle w:val="TableParagraph"/>
                                    <w:ind w:left="364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B3C8F0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46BA7A" w14:textId="77777777" w:rsidR="00CE4024" w:rsidRDefault="003048AC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D6CE57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ABC58B" w14:textId="77777777" w:rsidR="00CE4024" w:rsidRDefault="003048AC">
                                  <w:pPr>
                                    <w:pStyle w:val="TableParagraph"/>
                                    <w:ind w:left="35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9C651F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4457B7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0E5C42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A3AAC4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715E470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5E52D35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81FE1B" w14:textId="77777777" w:rsidR="00CE4024" w:rsidRDefault="003048AC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127,800.00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7FE1B5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6AAD2B" w14:textId="77777777" w:rsidR="00CE4024" w:rsidRDefault="003048AC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329,350.00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982340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1379A4" w14:textId="77777777" w:rsidR="00CE4024" w:rsidRDefault="003048AC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488,275.00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6D2E54E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7D0BD3" w14:textId="77777777" w:rsidR="00CE4024" w:rsidRDefault="003048AC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653,804.84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93B5DB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871AF0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B211A6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FF3B50" w14:textId="77777777" w:rsidR="00CE4024" w:rsidRDefault="003048A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D9327A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6434D6" w14:textId="77777777" w:rsidR="00CE4024" w:rsidRDefault="003048AC">
                                  <w:pPr>
                                    <w:pStyle w:val="TableParagraph"/>
                                    <w:ind w:left="380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C4BDE9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A63EF0" w14:textId="77777777" w:rsidR="00CE4024" w:rsidRDefault="003048AC">
                                  <w:pPr>
                                    <w:pStyle w:val="TableParagraph"/>
                                    <w:ind w:left="364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5C943F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425A10" w14:textId="77777777" w:rsidR="00CE4024" w:rsidRDefault="003048AC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D85FC2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26D33C" w14:textId="77777777" w:rsidR="00CE4024" w:rsidRDefault="003048AC">
                                  <w:pPr>
                                    <w:pStyle w:val="TableParagraph"/>
                                    <w:ind w:left="35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4827CB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F6483F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F3E90B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41E796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455E3E9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48D8846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5B622B" w14:textId="77777777" w:rsidR="00CE4024" w:rsidRDefault="003048AC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611,800.00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DD1D8C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76E765" w14:textId="77777777" w:rsidR="00CE4024" w:rsidRDefault="003048AC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1,190,600.00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A97ED0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6BF4A4" w14:textId="77777777" w:rsidR="00CE4024" w:rsidRDefault="003048A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1,745,292.85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7594F0A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E1E00E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2,300,159.52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D5D76B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A12207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1A3399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E42D0C" w14:textId="77777777" w:rsidR="00CE4024" w:rsidRDefault="003048A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5A0CFC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4F8B11" w14:textId="77777777" w:rsidR="00CE4024" w:rsidRDefault="003048AC">
                                  <w:pPr>
                                    <w:pStyle w:val="TableParagraph"/>
                                    <w:ind w:left="380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796BE2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08BF3F" w14:textId="77777777" w:rsidR="00CE4024" w:rsidRDefault="003048AC">
                                  <w:pPr>
                                    <w:pStyle w:val="TableParagraph"/>
                                    <w:ind w:left="364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39DA3C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A03B72" w14:textId="77777777" w:rsidR="00CE4024" w:rsidRDefault="003048AC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B15427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A34544" w14:textId="77777777" w:rsidR="00CE4024" w:rsidRDefault="003048AC">
                                  <w:pPr>
                                    <w:pStyle w:val="TableParagraph"/>
                                    <w:ind w:left="35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7A5158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387F84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980B4E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A90CD5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701E760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4B94005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DD1EFC" w14:textId="77777777" w:rsidR="00CE4024" w:rsidRDefault="003048AC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8FA712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D4BE10" w14:textId="77777777" w:rsidR="00CE4024" w:rsidRDefault="003048AC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E8C492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E00343" w14:textId="77777777" w:rsidR="00CE4024" w:rsidRDefault="003048AC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43,915.18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1AE9F8D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FCC965" w14:textId="77777777" w:rsidR="00CE4024" w:rsidRDefault="003048AC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57,690.18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8C6E76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A75D36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CAFCCD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512C7E" w14:textId="77777777" w:rsidR="00CE4024" w:rsidRDefault="003048A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824AAF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BF0991" w14:textId="77777777" w:rsidR="00CE4024" w:rsidRDefault="003048AC">
                                  <w:pPr>
                                    <w:pStyle w:val="TableParagraph"/>
                                    <w:ind w:left="380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8DEB89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5D8766" w14:textId="77777777" w:rsidR="00CE4024" w:rsidRDefault="003048AC">
                                  <w:pPr>
                                    <w:pStyle w:val="TableParagraph"/>
                                    <w:ind w:left="364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620338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65122A" w14:textId="77777777" w:rsidR="00CE4024" w:rsidRDefault="003048AC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C76AC7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C38847" w14:textId="77777777" w:rsidR="00CE4024" w:rsidRDefault="003048AC">
                                  <w:pPr>
                                    <w:pStyle w:val="TableParagraph"/>
                                    <w:ind w:left="35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B50025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7637FD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D4EDF4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D8255F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6A79ED1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5BA3573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56B7DF" w14:textId="77777777" w:rsidR="00CE4024" w:rsidRDefault="003048AC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77,750.00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DD8B16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1A18D3" w14:textId="77777777" w:rsidR="00CE4024" w:rsidRDefault="003048AC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D374C2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70D3B9" w14:textId="77777777" w:rsidR="00CE4024" w:rsidRDefault="003048AC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387,526.78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1C77477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FD3909" w14:textId="77777777" w:rsidR="00CE4024" w:rsidRDefault="003048AC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484,461.19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B81C67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A7A5EA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694BDF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47F91A" w14:textId="77777777" w:rsidR="00CE4024" w:rsidRDefault="003048A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B2C54E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C10E15" w14:textId="77777777" w:rsidR="00CE4024" w:rsidRDefault="003048AC">
                                  <w:pPr>
                                    <w:pStyle w:val="TableParagraph"/>
                                    <w:ind w:left="380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F462D5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476503" w14:textId="77777777" w:rsidR="00CE4024" w:rsidRDefault="003048AC">
                                  <w:pPr>
                                    <w:pStyle w:val="TableParagraph"/>
                                    <w:ind w:left="364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7FAF33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5157A0" w14:textId="77777777" w:rsidR="00CE4024" w:rsidRDefault="003048AC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89B7C7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023432" w14:textId="77777777" w:rsidR="00CE4024" w:rsidRDefault="003048AC">
                                  <w:pPr>
                                    <w:pStyle w:val="TableParagraph"/>
                                    <w:ind w:left="35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F995BF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6B2CD0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FA305F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28F634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023045C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6288D6F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AC364C" w14:textId="77777777" w:rsidR="00CE4024" w:rsidRDefault="003048AC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763,741.82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7ABD6A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56A4B9" w14:textId="77777777" w:rsidR="00CE4024" w:rsidRDefault="003048AC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1,743,241.82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4FA482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AF4FDF" w14:textId="77777777" w:rsidR="00CE4024" w:rsidRDefault="003048A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2,745,935.38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5097E4F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37D874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3,727,602.05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F77DC9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566FD5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30D3CA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DBEF2B" w14:textId="77777777" w:rsidR="00CE4024" w:rsidRDefault="003048A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972EFB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62B73D" w14:textId="77777777" w:rsidR="00CE4024" w:rsidRDefault="003048AC">
                                  <w:pPr>
                                    <w:pStyle w:val="TableParagraph"/>
                                    <w:ind w:left="380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B1C79C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778561" w14:textId="77777777" w:rsidR="00CE4024" w:rsidRDefault="003048AC">
                                  <w:pPr>
                                    <w:pStyle w:val="TableParagraph"/>
                                    <w:ind w:left="364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A44B0C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3EBAA1" w14:textId="77777777" w:rsidR="00CE4024" w:rsidRDefault="003048AC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98A816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929712" w14:textId="77777777" w:rsidR="00CE4024" w:rsidRDefault="003048AC">
                                  <w:pPr>
                                    <w:pStyle w:val="TableParagraph"/>
                                    <w:ind w:left="35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FBA5AC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39DBA2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5ABD76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736681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3CA9BDF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10F1676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1926FA" w14:textId="77777777" w:rsidR="00CE4024" w:rsidRDefault="003048AC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617,912.47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7F90AA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1A8D99" w14:textId="77777777" w:rsidR="00CE4024" w:rsidRDefault="003048AC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1,236,064.55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DB6F3C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B236C3" w14:textId="77777777" w:rsidR="00CE4024" w:rsidRDefault="003048AC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1,949,911.68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05EBB62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B7AB71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2,622,789.03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738ED8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FC7DCD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A72F8B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BB6242" w14:textId="77777777" w:rsidR="00CE4024" w:rsidRDefault="003048A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AB5748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43AD11" w14:textId="77777777" w:rsidR="00CE4024" w:rsidRDefault="003048AC">
                                  <w:pPr>
                                    <w:pStyle w:val="TableParagraph"/>
                                    <w:ind w:left="380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553391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C23858" w14:textId="77777777" w:rsidR="00CE4024" w:rsidRDefault="003048AC">
                                  <w:pPr>
                                    <w:pStyle w:val="TableParagraph"/>
                                    <w:ind w:left="364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9F84DB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CAB688" w14:textId="77777777" w:rsidR="00CE4024" w:rsidRDefault="003048AC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CC950D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2FA60C" w14:textId="77777777" w:rsidR="00CE4024" w:rsidRDefault="003048AC">
                                  <w:pPr>
                                    <w:pStyle w:val="TableParagraph"/>
                                    <w:ind w:left="35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901CE9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5F1B1E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CA04AC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6292E3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386C44B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2" w:type="dxa"/>
                                </w:tcPr>
                                <w:p w14:paraId="56E9B31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87D3E4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2,334.71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BD8B29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4704E5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4,919.71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693A31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E40098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7,529.71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3DF7A84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FE81B4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10,064.71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EC2CA2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D22C5C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6FC985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6E2AEA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471018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54DD40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80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8B8E37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FA8EB6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64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241D77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F33005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685F01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590FCE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2C01D1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27D6BC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665E80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832696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7E01077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2" w:type="dxa"/>
                                </w:tcPr>
                                <w:p w14:paraId="2C954D57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6C4DE2A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98BF01C" w14:textId="77777777" w:rsidR="00CE4024" w:rsidRDefault="003048AC">
                                  <w:pPr>
                                    <w:pStyle w:val="TableParagraph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267,683.42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8874FF2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A12AE70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9BAC904" w14:textId="77777777" w:rsidR="00CE4024" w:rsidRDefault="003048AC">
                                  <w:pPr>
                                    <w:pStyle w:val="TableParagraph"/>
                                    <w:spacing w:before="88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976,883.42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DBE7F7D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02D9A81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08D1443" w14:textId="77777777" w:rsidR="00CE4024" w:rsidRDefault="003048AC">
                                  <w:pPr>
                                    <w:pStyle w:val="TableParagraph"/>
                                    <w:spacing w:before="88"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1,285,981.16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1F4F4088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E6B745A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B5B7D75" w14:textId="77777777" w:rsidR="00CE4024" w:rsidRDefault="003048AC">
                                  <w:pPr>
                                    <w:pStyle w:val="TableParagraph"/>
                                    <w:spacing w:before="88" w:line="96" w:lineRule="exact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1,586,887.94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FE8C666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010092D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23CE02F" w14:textId="77777777" w:rsidR="00CE4024" w:rsidRDefault="003048AC">
                                  <w:pPr>
                                    <w:pStyle w:val="TableParagraph"/>
                                    <w:spacing w:before="88" w:line="96" w:lineRule="exact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47146EF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8BB3331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0A795A6" w14:textId="77777777" w:rsidR="00CE4024" w:rsidRDefault="003048AC">
                                  <w:pPr>
                                    <w:pStyle w:val="TableParagraph"/>
                                    <w:spacing w:before="88"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824D9A6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8BE6EB3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CA9A81D" w14:textId="77777777" w:rsidR="00CE4024" w:rsidRDefault="003048AC">
                                  <w:pPr>
                                    <w:pStyle w:val="TableParagraph"/>
                                    <w:spacing w:before="88" w:line="96" w:lineRule="exact"/>
                                    <w:ind w:left="380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3A32745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5264787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892C820" w14:textId="77777777" w:rsidR="00CE4024" w:rsidRDefault="003048AC">
                                  <w:pPr>
                                    <w:pStyle w:val="TableParagraph"/>
                                    <w:spacing w:before="88" w:line="96" w:lineRule="exact"/>
                                    <w:ind w:left="364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2147BC5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6DD100E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9BDBA9B" w14:textId="77777777" w:rsidR="00CE4024" w:rsidRDefault="003048AC">
                                  <w:pPr>
                                    <w:pStyle w:val="TableParagraph"/>
                                    <w:spacing w:before="88"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EACBE1F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406A82B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E6E4BAB" w14:textId="77777777" w:rsidR="00CE4024" w:rsidRDefault="003048AC">
                                  <w:pPr>
                                    <w:pStyle w:val="TableParagraph"/>
                                    <w:spacing w:before="88" w:line="96" w:lineRule="exact"/>
                                    <w:ind w:left="359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859B4FC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4812DE5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ACA77E5" w14:textId="77777777" w:rsidR="00CE4024" w:rsidRDefault="003048AC">
                                  <w:pPr>
                                    <w:pStyle w:val="TableParagraph"/>
                                    <w:spacing w:before="88"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4664D88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3B91CDE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F954EE8" w14:textId="77777777" w:rsidR="00CE4024" w:rsidRDefault="003048AC">
                                  <w:pPr>
                                    <w:pStyle w:val="TableParagraph"/>
                                    <w:spacing w:before="88"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887B992" w14:textId="77777777" w:rsidR="00CE4024" w:rsidRDefault="00CE40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2F88F83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34.6pt;margin-top:5.35pt;width:540.05pt;height:293.8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2"/>
                        <w:gridCol w:w="957"/>
                        <w:gridCol w:w="867"/>
                        <w:gridCol w:w="1043"/>
                        <w:gridCol w:w="880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0"/>
                      </w:tblGrid>
                      <w:tr w:rsidR="00CE4024" w14:paraId="5C68A47A" w14:textId="77777777">
                        <w:trPr>
                          <w:trHeight w:val="298"/>
                        </w:trPr>
                        <w:tc>
                          <w:tcPr>
                            <w:tcW w:w="822" w:type="dxa"/>
                          </w:tcPr>
                          <w:p w14:paraId="59E3F027" w14:textId="77777777" w:rsidR="00CE4024" w:rsidRDefault="003048AC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786,143.33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880DF63" w14:textId="77777777" w:rsidR="00CE4024" w:rsidRDefault="003048AC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1,553,915.04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3069CED" w14:textId="77777777" w:rsidR="00CE4024" w:rsidRDefault="003048A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2,322,008.81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4FBF0045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3,072,716.91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D7A3E8A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5BE2E6B" w14:textId="77777777" w:rsidR="00CE4024" w:rsidRDefault="003048A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C078321" w14:textId="77777777" w:rsidR="00CE4024" w:rsidRDefault="003048AC">
                            <w:pPr>
                              <w:pStyle w:val="TableParagraph"/>
                              <w:ind w:left="380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73E7508" w14:textId="77777777" w:rsidR="00CE4024" w:rsidRDefault="003048AC">
                            <w:pPr>
                              <w:pStyle w:val="TableParagraph"/>
                              <w:ind w:left="364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21CB16A" w14:textId="77777777" w:rsidR="00CE4024" w:rsidRDefault="003048AC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1CEEC94" w14:textId="77777777" w:rsidR="00CE4024" w:rsidRDefault="003048AC">
                            <w:pPr>
                              <w:pStyle w:val="TableParagraph"/>
                              <w:ind w:left="35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A569EAA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811C2BC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12522AE7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357AB1A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FE9C54" w14:textId="77777777" w:rsidR="00CE4024" w:rsidRDefault="003048AC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8,974.00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8C006A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CB063D" w14:textId="77777777" w:rsidR="00CE4024" w:rsidRDefault="003048AC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15,805.14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CBB0B0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A30693" w14:textId="77777777" w:rsidR="00CE4024" w:rsidRDefault="003048AC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25,636.28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0F4018F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0B3E62" w14:textId="77777777" w:rsidR="00CE4024" w:rsidRDefault="003048AC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34,610.28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F65105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30B22B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E30104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ED933D" w14:textId="77777777" w:rsidR="00CE4024" w:rsidRDefault="003048A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936796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DB5F80" w14:textId="77777777" w:rsidR="00CE4024" w:rsidRDefault="003048AC">
                            <w:pPr>
                              <w:pStyle w:val="TableParagraph"/>
                              <w:ind w:left="380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FEB5C2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3A6BC1" w14:textId="77777777" w:rsidR="00CE4024" w:rsidRDefault="003048AC">
                            <w:pPr>
                              <w:pStyle w:val="TableParagraph"/>
                              <w:ind w:left="364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344981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8A8C8E" w14:textId="77777777" w:rsidR="00CE4024" w:rsidRDefault="003048AC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33F0F4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39317E" w14:textId="77777777" w:rsidR="00CE4024" w:rsidRDefault="003048AC">
                            <w:pPr>
                              <w:pStyle w:val="TableParagraph"/>
                              <w:ind w:left="35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E2C727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2EFDFE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7D2C1C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61CF15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16D0E4EE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7544A45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60FE22" w14:textId="77777777" w:rsidR="00CE4024" w:rsidRDefault="003048AC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17,669.68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502537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48D266" w14:textId="77777777" w:rsidR="00CE4024" w:rsidRDefault="003048AC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35,031.47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5BC688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03A65E" w14:textId="77777777" w:rsidR="00CE4024" w:rsidRDefault="003048AC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51,927.60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0F12200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631850" w14:textId="77777777" w:rsidR="00CE4024" w:rsidRDefault="003048AC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68,442.96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5A88D4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3FC870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FF931A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F299A6" w14:textId="77777777" w:rsidR="00CE4024" w:rsidRDefault="003048A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6FD682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9224FE" w14:textId="77777777" w:rsidR="00CE4024" w:rsidRDefault="003048AC">
                            <w:pPr>
                              <w:pStyle w:val="TableParagraph"/>
                              <w:ind w:left="380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BA2095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4D9CE2" w14:textId="77777777" w:rsidR="00CE4024" w:rsidRDefault="003048AC">
                            <w:pPr>
                              <w:pStyle w:val="TableParagraph"/>
                              <w:ind w:left="364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688663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C52258" w14:textId="77777777" w:rsidR="00CE4024" w:rsidRDefault="003048AC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AC35AD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7FDD65" w14:textId="77777777" w:rsidR="00CE4024" w:rsidRDefault="003048AC">
                            <w:pPr>
                              <w:pStyle w:val="TableParagraph"/>
                              <w:ind w:left="35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B5D1A8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CF4E50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4FC1F6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4E02DE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78324F11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66EB2F9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8E79DE" w14:textId="77777777" w:rsidR="00CE4024" w:rsidRDefault="003048AC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FE61FB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5AFF01" w14:textId="77777777" w:rsidR="00CE4024" w:rsidRDefault="003048AC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28,366.07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FF58F3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835617" w14:textId="77777777" w:rsidR="00CE4024" w:rsidRDefault="003048AC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42,894.64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1B8AA3E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BE65A1" w14:textId="77777777" w:rsidR="00CE4024" w:rsidRDefault="003048AC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56,769.64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34D986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DB47E9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1626F7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5BF0F1" w14:textId="77777777" w:rsidR="00CE4024" w:rsidRDefault="003048A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A3721E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1D2272" w14:textId="77777777" w:rsidR="00CE4024" w:rsidRDefault="003048AC">
                            <w:pPr>
                              <w:pStyle w:val="TableParagraph"/>
                              <w:ind w:left="380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8BF1C5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B041C0" w14:textId="77777777" w:rsidR="00CE4024" w:rsidRDefault="003048AC">
                            <w:pPr>
                              <w:pStyle w:val="TableParagraph"/>
                              <w:ind w:left="364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2D757D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528F74" w14:textId="77777777" w:rsidR="00CE4024" w:rsidRDefault="003048AC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C562AA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AE6C5C" w14:textId="77777777" w:rsidR="00CE4024" w:rsidRDefault="003048AC">
                            <w:pPr>
                              <w:pStyle w:val="TableParagraph"/>
                              <w:ind w:left="35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E7FC14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2712BE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406E6A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CC6B03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46DB18CA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3D103E7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39BF8A" w14:textId="77777777" w:rsidR="00CE4024" w:rsidRDefault="003048AC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1,016,209.69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975D63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A7E7F4" w14:textId="77777777" w:rsidR="00CE4024" w:rsidRDefault="003048AC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2,662,865.04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C7A4BA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B5924C" w14:textId="77777777" w:rsidR="00CE4024" w:rsidRDefault="003048A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3,644,367.14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12BA49D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AFD450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4,605,368.21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770C9A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F57F55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122D46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3AEB8D" w14:textId="77777777" w:rsidR="00CE4024" w:rsidRDefault="003048A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F6B574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008E45" w14:textId="77777777" w:rsidR="00CE4024" w:rsidRDefault="003048AC">
                            <w:pPr>
                              <w:pStyle w:val="TableParagraph"/>
                              <w:ind w:left="380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45EC58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CDC648" w14:textId="77777777" w:rsidR="00CE4024" w:rsidRDefault="003048AC">
                            <w:pPr>
                              <w:pStyle w:val="TableParagraph"/>
                              <w:ind w:left="364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B3C8F0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46BA7A" w14:textId="77777777" w:rsidR="00CE4024" w:rsidRDefault="003048AC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D6CE57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ABC58B" w14:textId="77777777" w:rsidR="00CE4024" w:rsidRDefault="003048AC">
                            <w:pPr>
                              <w:pStyle w:val="TableParagraph"/>
                              <w:ind w:left="35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9C651F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4457B7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0E5C42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A3AAC4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715E470C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5E52D35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81FE1B" w14:textId="77777777" w:rsidR="00CE4024" w:rsidRDefault="003048AC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127,800.00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7FE1B5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6AAD2B" w14:textId="77777777" w:rsidR="00CE4024" w:rsidRDefault="003048AC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329,350.00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982340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1379A4" w14:textId="77777777" w:rsidR="00CE4024" w:rsidRDefault="003048AC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488,275.00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6D2E54E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7D0BD3" w14:textId="77777777" w:rsidR="00CE4024" w:rsidRDefault="003048AC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653,804.84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93B5DB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871AF0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B211A6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FF3B50" w14:textId="77777777" w:rsidR="00CE4024" w:rsidRDefault="003048A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D9327A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6434D6" w14:textId="77777777" w:rsidR="00CE4024" w:rsidRDefault="003048AC">
                            <w:pPr>
                              <w:pStyle w:val="TableParagraph"/>
                              <w:ind w:left="380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C4BDE9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A63EF0" w14:textId="77777777" w:rsidR="00CE4024" w:rsidRDefault="003048AC">
                            <w:pPr>
                              <w:pStyle w:val="TableParagraph"/>
                              <w:ind w:left="364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5C943F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425A10" w14:textId="77777777" w:rsidR="00CE4024" w:rsidRDefault="003048AC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D85FC2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26D33C" w14:textId="77777777" w:rsidR="00CE4024" w:rsidRDefault="003048AC">
                            <w:pPr>
                              <w:pStyle w:val="TableParagraph"/>
                              <w:ind w:left="35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4827CB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F6483F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F3E90B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41E796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455E3E97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48D8846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5B622B" w14:textId="77777777" w:rsidR="00CE4024" w:rsidRDefault="003048AC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611,800.00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DD1D8C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76E765" w14:textId="77777777" w:rsidR="00CE4024" w:rsidRDefault="003048AC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1,190,600.00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A97ED0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6BF4A4" w14:textId="77777777" w:rsidR="00CE4024" w:rsidRDefault="003048A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1,745,292.85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7594F0A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E1E00E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2,300,159.52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D5D76B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A12207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1A3399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E42D0C" w14:textId="77777777" w:rsidR="00CE4024" w:rsidRDefault="003048A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5A0CFC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4F8B11" w14:textId="77777777" w:rsidR="00CE4024" w:rsidRDefault="003048AC">
                            <w:pPr>
                              <w:pStyle w:val="TableParagraph"/>
                              <w:ind w:left="380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796BE2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08BF3F" w14:textId="77777777" w:rsidR="00CE4024" w:rsidRDefault="003048AC">
                            <w:pPr>
                              <w:pStyle w:val="TableParagraph"/>
                              <w:ind w:left="364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39DA3C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A03B72" w14:textId="77777777" w:rsidR="00CE4024" w:rsidRDefault="003048AC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B15427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A34544" w14:textId="77777777" w:rsidR="00CE4024" w:rsidRDefault="003048AC">
                            <w:pPr>
                              <w:pStyle w:val="TableParagraph"/>
                              <w:ind w:left="35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7A5158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387F84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980B4E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A90CD5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701E760A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4B94005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DD1EFC" w14:textId="77777777" w:rsidR="00CE4024" w:rsidRDefault="003048AC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8FA712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D4BE10" w14:textId="77777777" w:rsidR="00CE4024" w:rsidRDefault="003048AC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E8C492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E00343" w14:textId="77777777" w:rsidR="00CE4024" w:rsidRDefault="003048AC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43,915.18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1AE9F8D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FCC965" w14:textId="77777777" w:rsidR="00CE4024" w:rsidRDefault="003048AC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57,690.18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8C6E76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A75D36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CAFCCD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512C7E" w14:textId="77777777" w:rsidR="00CE4024" w:rsidRDefault="003048A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824AAF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BF0991" w14:textId="77777777" w:rsidR="00CE4024" w:rsidRDefault="003048AC">
                            <w:pPr>
                              <w:pStyle w:val="TableParagraph"/>
                              <w:ind w:left="380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8DEB89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5D8766" w14:textId="77777777" w:rsidR="00CE4024" w:rsidRDefault="003048AC">
                            <w:pPr>
                              <w:pStyle w:val="TableParagraph"/>
                              <w:ind w:left="364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620338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65122A" w14:textId="77777777" w:rsidR="00CE4024" w:rsidRDefault="003048AC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C76AC7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C38847" w14:textId="77777777" w:rsidR="00CE4024" w:rsidRDefault="003048AC">
                            <w:pPr>
                              <w:pStyle w:val="TableParagraph"/>
                              <w:ind w:left="35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B50025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7637FD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D4EDF4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D8255F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6A79ED13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5BA3573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56B7DF" w14:textId="77777777" w:rsidR="00CE4024" w:rsidRDefault="003048AC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77,750.00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DD8B16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1A18D3" w14:textId="77777777" w:rsidR="00CE4024" w:rsidRDefault="003048AC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D374C2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70D3B9" w14:textId="77777777" w:rsidR="00CE4024" w:rsidRDefault="003048AC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387,526.78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1C77477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FD3909" w14:textId="77777777" w:rsidR="00CE4024" w:rsidRDefault="003048AC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484,461.19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B81C67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A7A5EA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694BDF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47F91A" w14:textId="77777777" w:rsidR="00CE4024" w:rsidRDefault="003048A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B2C54E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C10E15" w14:textId="77777777" w:rsidR="00CE4024" w:rsidRDefault="003048AC">
                            <w:pPr>
                              <w:pStyle w:val="TableParagraph"/>
                              <w:ind w:left="380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F462D5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476503" w14:textId="77777777" w:rsidR="00CE4024" w:rsidRDefault="003048AC">
                            <w:pPr>
                              <w:pStyle w:val="TableParagraph"/>
                              <w:ind w:left="364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7FAF33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5157A0" w14:textId="77777777" w:rsidR="00CE4024" w:rsidRDefault="003048AC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89B7C7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023432" w14:textId="77777777" w:rsidR="00CE4024" w:rsidRDefault="003048AC">
                            <w:pPr>
                              <w:pStyle w:val="TableParagraph"/>
                              <w:ind w:left="35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F995BF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6B2CD0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FA305F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28F634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023045C6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6288D6F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AC364C" w14:textId="77777777" w:rsidR="00CE4024" w:rsidRDefault="003048AC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763,741.82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7ABD6A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56A4B9" w14:textId="77777777" w:rsidR="00CE4024" w:rsidRDefault="003048AC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1,743,241.82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4FA482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AF4FDF" w14:textId="77777777" w:rsidR="00CE4024" w:rsidRDefault="003048A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2,745,935.38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5097E4F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37D874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3,727,602.05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F77DC9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566FD5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30D3CA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DBEF2B" w14:textId="77777777" w:rsidR="00CE4024" w:rsidRDefault="003048A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972EFB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62B73D" w14:textId="77777777" w:rsidR="00CE4024" w:rsidRDefault="003048AC">
                            <w:pPr>
                              <w:pStyle w:val="TableParagraph"/>
                              <w:ind w:left="380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B1C79C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778561" w14:textId="77777777" w:rsidR="00CE4024" w:rsidRDefault="003048AC">
                            <w:pPr>
                              <w:pStyle w:val="TableParagraph"/>
                              <w:ind w:left="364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A44B0C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3EBAA1" w14:textId="77777777" w:rsidR="00CE4024" w:rsidRDefault="003048AC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98A816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929712" w14:textId="77777777" w:rsidR="00CE4024" w:rsidRDefault="003048AC">
                            <w:pPr>
                              <w:pStyle w:val="TableParagraph"/>
                              <w:ind w:left="35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FBA5AC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39DBA2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5ABD76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736681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3CA9BDF8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10F1676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1926FA" w14:textId="77777777" w:rsidR="00CE4024" w:rsidRDefault="003048AC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617,912.47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7F90AA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1A8D99" w14:textId="77777777" w:rsidR="00CE4024" w:rsidRDefault="003048AC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1,236,064.55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DB6F3C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B236C3" w14:textId="77777777" w:rsidR="00CE4024" w:rsidRDefault="003048AC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1,949,911.68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05EBB62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B7AB71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2,622,789.03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738ED8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FC7DCD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A72F8B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BB6242" w14:textId="77777777" w:rsidR="00CE4024" w:rsidRDefault="003048A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AB5748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43AD11" w14:textId="77777777" w:rsidR="00CE4024" w:rsidRDefault="003048AC">
                            <w:pPr>
                              <w:pStyle w:val="TableParagraph"/>
                              <w:ind w:left="380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553391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C23858" w14:textId="77777777" w:rsidR="00CE4024" w:rsidRDefault="003048AC">
                            <w:pPr>
                              <w:pStyle w:val="TableParagraph"/>
                              <w:ind w:left="364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9F84DB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CAB688" w14:textId="77777777" w:rsidR="00CE4024" w:rsidRDefault="003048AC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CC950D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2FA60C" w14:textId="77777777" w:rsidR="00CE4024" w:rsidRDefault="003048AC">
                            <w:pPr>
                              <w:pStyle w:val="TableParagraph"/>
                              <w:ind w:left="35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901CE9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5F1B1E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CA04AC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6292E3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386C44B9" w14:textId="77777777">
                        <w:trPr>
                          <w:trHeight w:val="298"/>
                        </w:trPr>
                        <w:tc>
                          <w:tcPr>
                            <w:tcW w:w="822" w:type="dxa"/>
                          </w:tcPr>
                          <w:p w14:paraId="56E9B31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87D3E4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2,334.71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BD8B29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4704E5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4,919.71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693A31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E40098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7,529.71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3DF7A84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FE81B4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10,064.71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EC2CA2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D22C5C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6FC985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6E2AEA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471018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54DD40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80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8B8E37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FA8EB6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64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241D77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F33005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685F01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590FCE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2C01D1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27D6BC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665E80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832696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7E010773" w14:textId="77777777">
                        <w:trPr>
                          <w:trHeight w:val="480"/>
                        </w:trPr>
                        <w:tc>
                          <w:tcPr>
                            <w:tcW w:w="822" w:type="dxa"/>
                          </w:tcPr>
                          <w:p w14:paraId="2C954D57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6C4DE2A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98BF01C" w14:textId="77777777" w:rsidR="00CE4024" w:rsidRDefault="003048AC">
                            <w:pPr>
                              <w:pStyle w:val="TableParagraph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267,683.42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8874FF2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A12AE70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9BAC904" w14:textId="77777777" w:rsidR="00CE4024" w:rsidRDefault="003048AC">
                            <w:pPr>
                              <w:pStyle w:val="TableParagraph"/>
                              <w:spacing w:before="88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976,883.42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DBE7F7D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02D9A81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08D1443" w14:textId="77777777" w:rsidR="00CE4024" w:rsidRDefault="003048AC">
                            <w:pPr>
                              <w:pStyle w:val="TableParagraph"/>
                              <w:spacing w:before="88"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1,285,981.16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1F4F4088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E6B745A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B5B7D75" w14:textId="77777777" w:rsidR="00CE4024" w:rsidRDefault="003048AC">
                            <w:pPr>
                              <w:pStyle w:val="TableParagraph"/>
                              <w:spacing w:before="88" w:line="96" w:lineRule="exact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1,586,887.94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FE8C666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010092D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23CE02F" w14:textId="77777777" w:rsidR="00CE4024" w:rsidRDefault="003048AC">
                            <w:pPr>
                              <w:pStyle w:val="TableParagraph"/>
                              <w:spacing w:before="88" w:line="96" w:lineRule="exact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47146EF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8BB3331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0A795A6" w14:textId="77777777" w:rsidR="00CE4024" w:rsidRDefault="003048AC">
                            <w:pPr>
                              <w:pStyle w:val="TableParagraph"/>
                              <w:spacing w:before="88"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824D9A6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8BE6EB3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CA9A81D" w14:textId="77777777" w:rsidR="00CE4024" w:rsidRDefault="003048AC">
                            <w:pPr>
                              <w:pStyle w:val="TableParagraph"/>
                              <w:spacing w:before="88" w:line="96" w:lineRule="exact"/>
                              <w:ind w:left="380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3A32745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5264787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892C820" w14:textId="77777777" w:rsidR="00CE4024" w:rsidRDefault="003048AC">
                            <w:pPr>
                              <w:pStyle w:val="TableParagraph"/>
                              <w:spacing w:before="88" w:line="96" w:lineRule="exact"/>
                              <w:ind w:left="364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2147BC5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6DD100E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9BDBA9B" w14:textId="77777777" w:rsidR="00CE4024" w:rsidRDefault="003048AC">
                            <w:pPr>
                              <w:pStyle w:val="TableParagraph"/>
                              <w:spacing w:before="88"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EACBE1F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406A82B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E6E4BAB" w14:textId="77777777" w:rsidR="00CE4024" w:rsidRDefault="003048AC">
                            <w:pPr>
                              <w:pStyle w:val="TableParagraph"/>
                              <w:spacing w:before="88" w:line="96" w:lineRule="exact"/>
                              <w:ind w:left="359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859B4FC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4812DE5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ACA77E5" w14:textId="77777777" w:rsidR="00CE4024" w:rsidRDefault="003048AC">
                            <w:pPr>
                              <w:pStyle w:val="TableParagraph"/>
                              <w:spacing w:before="88"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4664D88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3B91CDE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F954EE8" w14:textId="77777777" w:rsidR="00CE4024" w:rsidRDefault="003048AC">
                            <w:pPr>
                              <w:pStyle w:val="TableParagraph"/>
                              <w:spacing w:before="88"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887B992" w14:textId="77777777" w:rsidR="00CE4024" w:rsidRDefault="00CE40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PERSONAL PERMANENTE</w:t>
      </w:r>
    </w:p>
    <w:p w14:paraId="52EAC453" w14:textId="77777777" w:rsidR="00CE4024" w:rsidRDefault="00CE4024">
      <w:pPr>
        <w:pStyle w:val="Textoindependiente"/>
        <w:rPr>
          <w:sz w:val="16"/>
        </w:rPr>
      </w:pPr>
    </w:p>
    <w:p w14:paraId="137A95F9" w14:textId="77777777" w:rsidR="00CE4024" w:rsidRDefault="00CE4024">
      <w:pPr>
        <w:pStyle w:val="Textoindependiente"/>
        <w:spacing w:before="8"/>
        <w:rPr>
          <w:sz w:val="13"/>
        </w:rPr>
      </w:pPr>
    </w:p>
    <w:p w14:paraId="60D8218F" w14:textId="77777777" w:rsidR="00CE4024" w:rsidRDefault="003048AC">
      <w:pPr>
        <w:pStyle w:val="Prrafodelista"/>
        <w:numPr>
          <w:ilvl w:val="1"/>
          <w:numId w:val="1"/>
        </w:numPr>
        <w:tabs>
          <w:tab w:val="left" w:pos="600"/>
        </w:tabs>
        <w:spacing w:before="1" w:line="312" w:lineRule="auto"/>
        <w:ind w:left="340" w:right="12033" w:firstLine="0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5E8C5C50" w14:textId="77777777" w:rsidR="00CE4024" w:rsidRDefault="003048AC">
      <w:pPr>
        <w:pStyle w:val="Prrafodelista"/>
        <w:numPr>
          <w:ilvl w:val="1"/>
          <w:numId w:val="1"/>
        </w:numPr>
        <w:tabs>
          <w:tab w:val="left" w:pos="600"/>
        </w:tabs>
        <w:spacing w:before="61" w:line="312" w:lineRule="auto"/>
        <w:ind w:left="339" w:right="12167" w:firstLine="0"/>
        <w:rPr>
          <w:sz w:val="14"/>
        </w:rPr>
      </w:pPr>
      <w:r>
        <w:rPr>
          <w:sz w:val="14"/>
        </w:rPr>
        <w:t xml:space="preserve">COMPLEMENTO POR </w:t>
      </w:r>
      <w:r>
        <w:rPr>
          <w:sz w:val="14"/>
        </w:rPr>
        <w:t>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49BE6272" w14:textId="77777777" w:rsidR="00CE4024" w:rsidRDefault="003048AC">
      <w:pPr>
        <w:pStyle w:val="Prrafodelista"/>
        <w:numPr>
          <w:ilvl w:val="1"/>
          <w:numId w:val="1"/>
        </w:numPr>
        <w:tabs>
          <w:tab w:val="left" w:pos="600"/>
        </w:tabs>
        <w:spacing w:before="61" w:line="312" w:lineRule="auto"/>
        <w:ind w:left="339" w:right="12073" w:firstLine="0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 w14:paraId="27D39325" w14:textId="77777777" w:rsidR="00CE4024" w:rsidRDefault="003048AC">
      <w:pPr>
        <w:pStyle w:val="Prrafodelista"/>
        <w:numPr>
          <w:ilvl w:val="1"/>
          <w:numId w:val="1"/>
        </w:numPr>
        <w:tabs>
          <w:tab w:val="left" w:pos="600"/>
        </w:tabs>
        <w:spacing w:before="62" w:line="312" w:lineRule="auto"/>
        <w:ind w:left="339" w:right="12459" w:firstLine="0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8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7AC0C336" w14:textId="77777777" w:rsidR="00CE4024" w:rsidRDefault="003048AC">
      <w:pPr>
        <w:pStyle w:val="Prrafodelista"/>
        <w:numPr>
          <w:ilvl w:val="0"/>
          <w:numId w:val="2"/>
        </w:numPr>
        <w:tabs>
          <w:tab w:val="left" w:pos="600"/>
        </w:tabs>
        <w:spacing w:before="38"/>
        <w:ind w:hanging="261"/>
        <w:rPr>
          <w:sz w:val="14"/>
        </w:rPr>
      </w:pPr>
      <w:r>
        <w:rPr>
          <w:sz w:val="14"/>
        </w:rPr>
        <w:t>PERSONAL SUPERNUMERARIO</w:t>
      </w:r>
    </w:p>
    <w:p w14:paraId="500DE77A" w14:textId="77777777" w:rsidR="00CE4024" w:rsidRDefault="00CE4024">
      <w:pPr>
        <w:pStyle w:val="Textoindependiente"/>
        <w:rPr>
          <w:sz w:val="16"/>
        </w:rPr>
      </w:pPr>
    </w:p>
    <w:p w14:paraId="40760CB6" w14:textId="77777777" w:rsidR="00CE4024" w:rsidRDefault="003048AC">
      <w:pPr>
        <w:pStyle w:val="Prrafodelista"/>
        <w:numPr>
          <w:ilvl w:val="0"/>
          <w:numId w:val="2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 w14:paraId="0BD27059" w14:textId="77777777" w:rsidR="00CE4024" w:rsidRDefault="00CE4024">
      <w:pPr>
        <w:pStyle w:val="Textoindependiente"/>
        <w:rPr>
          <w:sz w:val="16"/>
        </w:rPr>
      </w:pPr>
    </w:p>
    <w:p w14:paraId="232CABB9" w14:textId="77777777" w:rsidR="00CE4024" w:rsidRDefault="00CE4024">
      <w:pPr>
        <w:pStyle w:val="Textoindependiente"/>
        <w:spacing w:before="9"/>
        <w:rPr>
          <w:sz w:val="13"/>
        </w:rPr>
      </w:pPr>
    </w:p>
    <w:p w14:paraId="03C4A430" w14:textId="77777777" w:rsidR="00CE4024" w:rsidRDefault="003048AC">
      <w:pPr>
        <w:pStyle w:val="Prrafodelista"/>
        <w:numPr>
          <w:ilvl w:val="0"/>
          <w:numId w:val="3"/>
        </w:numPr>
        <w:tabs>
          <w:tab w:val="left" w:pos="600"/>
        </w:tabs>
        <w:spacing w:line="312" w:lineRule="auto"/>
        <w:ind w:left="339" w:right="12260" w:firstLine="0"/>
        <w:rPr>
          <w:sz w:val="14"/>
        </w:rPr>
      </w:pPr>
      <w:r>
        <w:rPr>
          <w:sz w:val="14"/>
        </w:rPr>
        <w:t>COMPLEMENTO POR CALIDAD PROFESIONAL AL PERSONAL TEMPORAL</w:t>
      </w:r>
    </w:p>
    <w:p w14:paraId="29DB7FF5" w14:textId="77777777" w:rsidR="00CE4024" w:rsidRDefault="003048AC">
      <w:pPr>
        <w:pStyle w:val="Prrafodelista"/>
        <w:numPr>
          <w:ilvl w:val="0"/>
          <w:numId w:val="3"/>
        </w:numPr>
        <w:tabs>
          <w:tab w:val="left" w:pos="600"/>
        </w:tabs>
        <w:spacing w:before="61" w:line="312" w:lineRule="auto"/>
        <w:ind w:left="339" w:right="12459" w:firstLine="0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8"/>
          <w:sz w:val="14"/>
        </w:rPr>
        <w:t xml:space="preserve">AL </w:t>
      </w:r>
      <w:r>
        <w:rPr>
          <w:sz w:val="14"/>
        </w:rPr>
        <w:t>PERSONAL TEMPORAL</w:t>
      </w:r>
    </w:p>
    <w:p w14:paraId="64C8AE85" w14:textId="77777777" w:rsidR="00CE4024" w:rsidRDefault="003048AC">
      <w:pPr>
        <w:pStyle w:val="Textoindependiente"/>
        <w:spacing w:before="62" w:line="312" w:lineRule="auto"/>
        <w:ind w:left="339" w:right="11952"/>
      </w:pPr>
      <w:r>
        <w:t>029-OTRAS REMUNERACIONES DE PERSONAL TEMPORAL</w:t>
      </w:r>
    </w:p>
    <w:p w14:paraId="01DC2054" w14:textId="77777777" w:rsidR="00CE4024" w:rsidRDefault="003048AC">
      <w:pPr>
        <w:pStyle w:val="Textoindependiente"/>
        <w:spacing w:before="38"/>
        <w:ind w:left="339"/>
      </w:pPr>
      <w:r>
        <w:t>031-JORNALES</w:t>
      </w:r>
    </w:p>
    <w:p w14:paraId="74D0DB3A" w14:textId="77777777" w:rsidR="00CE4024" w:rsidRDefault="00CE4024">
      <w:pPr>
        <w:pStyle w:val="Textoindependiente"/>
        <w:rPr>
          <w:sz w:val="16"/>
        </w:rPr>
      </w:pPr>
    </w:p>
    <w:p w14:paraId="0B77406E" w14:textId="77777777" w:rsidR="00CE4024" w:rsidRDefault="00CE4024">
      <w:pPr>
        <w:pStyle w:val="Textoindependiente"/>
        <w:spacing w:before="9"/>
        <w:rPr>
          <w:sz w:val="13"/>
        </w:rPr>
      </w:pPr>
    </w:p>
    <w:p w14:paraId="78EF65D8" w14:textId="77777777" w:rsidR="00CE4024" w:rsidRDefault="003048AC">
      <w:pPr>
        <w:pStyle w:val="Prrafodelista"/>
        <w:numPr>
          <w:ilvl w:val="0"/>
          <w:numId w:val="4"/>
        </w:numPr>
        <w:tabs>
          <w:tab w:val="left" w:pos="600"/>
        </w:tabs>
        <w:spacing w:line="312" w:lineRule="auto"/>
        <w:ind w:left="339" w:right="12167" w:firstLine="0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 w14:paraId="1322FDEB" w14:textId="77777777" w:rsidR="00CE4024" w:rsidRDefault="003048AC">
      <w:pPr>
        <w:pStyle w:val="Prrafodelista"/>
        <w:numPr>
          <w:ilvl w:val="0"/>
          <w:numId w:val="4"/>
        </w:numPr>
        <w:tabs>
          <w:tab w:val="left" w:pos="600"/>
        </w:tabs>
        <w:spacing w:before="61" w:after="55"/>
        <w:ind w:left="599" w:hanging="261"/>
        <w:rPr>
          <w:sz w:val="14"/>
        </w:rPr>
      </w:pPr>
      <w:r>
        <w:rPr>
          <w:sz w:val="14"/>
        </w:rPr>
        <w:t>COMPLEMENTOS ESPECÍFICOS AL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2045"/>
        <w:gridCol w:w="930"/>
        <w:gridCol w:w="866"/>
        <w:gridCol w:w="977"/>
        <w:gridCol w:w="880"/>
        <w:gridCol w:w="938"/>
        <w:gridCol w:w="972"/>
        <w:gridCol w:w="905"/>
        <w:gridCol w:w="898"/>
        <w:gridCol w:w="923"/>
        <w:gridCol w:w="959"/>
        <w:gridCol w:w="630"/>
      </w:tblGrid>
      <w:tr w:rsidR="00CE4024" w14:paraId="63C57DAF" w14:textId="77777777">
        <w:trPr>
          <w:trHeight w:val="200"/>
        </w:trPr>
        <w:tc>
          <w:tcPr>
            <w:tcW w:w="2994" w:type="dxa"/>
          </w:tcPr>
          <w:p w14:paraId="4073C9F5" w14:textId="77777777" w:rsidR="00CE4024" w:rsidRDefault="003048AC">
            <w:pPr>
              <w:pStyle w:val="TableParagraph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923" w:type="dxa"/>
            <w:gridSpan w:val="12"/>
          </w:tcPr>
          <w:p w14:paraId="35178E93" w14:textId="77777777" w:rsidR="00CE4024" w:rsidRDefault="00CE4024">
            <w:pPr>
              <w:pStyle w:val="TableParagraph"/>
              <w:rPr>
                <w:sz w:val="12"/>
              </w:rPr>
            </w:pPr>
          </w:p>
        </w:tc>
      </w:tr>
      <w:tr w:rsidR="00CE4024" w14:paraId="36A0DCC3" w14:textId="77777777">
        <w:trPr>
          <w:trHeight w:val="203"/>
        </w:trPr>
        <w:tc>
          <w:tcPr>
            <w:tcW w:w="2994" w:type="dxa"/>
          </w:tcPr>
          <w:p w14:paraId="2A738C13" w14:textId="77777777" w:rsidR="00CE4024" w:rsidRDefault="003048AC">
            <w:pPr>
              <w:pStyle w:val="TableParagraph"/>
              <w:spacing w:before="42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45" w:type="dxa"/>
          </w:tcPr>
          <w:p w14:paraId="2DD18527" w14:textId="77777777" w:rsidR="00CE4024" w:rsidRDefault="003048AC">
            <w:pPr>
              <w:pStyle w:val="TableParagraph"/>
              <w:spacing w:before="44"/>
              <w:ind w:left="1348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930" w:type="dxa"/>
          </w:tcPr>
          <w:p w14:paraId="59EDF13F" w14:textId="77777777" w:rsidR="00CE4024" w:rsidRDefault="003048AC">
            <w:pPr>
              <w:pStyle w:val="TableParagraph"/>
              <w:spacing w:before="44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866" w:type="dxa"/>
          </w:tcPr>
          <w:p w14:paraId="184CF40D" w14:textId="77777777" w:rsidR="00CE4024" w:rsidRDefault="003048AC">
            <w:pPr>
              <w:pStyle w:val="TableParagraph"/>
              <w:spacing w:before="44"/>
              <w:ind w:left="234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977" w:type="dxa"/>
          </w:tcPr>
          <w:p w14:paraId="5B3B5B5B" w14:textId="77777777" w:rsidR="00CE4024" w:rsidRDefault="003048AC">
            <w:pPr>
              <w:pStyle w:val="TableParagraph"/>
              <w:spacing w:before="44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880" w:type="dxa"/>
          </w:tcPr>
          <w:p w14:paraId="0F2C9A96" w14:textId="77777777" w:rsidR="00CE4024" w:rsidRDefault="003048AC">
            <w:pPr>
              <w:pStyle w:val="TableParagraph"/>
              <w:spacing w:before="44"/>
              <w:ind w:left="325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 w14:paraId="3D332EE1" w14:textId="77777777" w:rsidR="00CE4024" w:rsidRDefault="003048AC">
            <w:pPr>
              <w:pStyle w:val="TableParagraph"/>
              <w:spacing w:before="44"/>
              <w:ind w:left="336" w:right="3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 w14:paraId="6F9A4507" w14:textId="77777777" w:rsidR="00CE4024" w:rsidRDefault="003048AC">
            <w:pPr>
              <w:pStyle w:val="TableParagraph"/>
              <w:spacing w:before="44"/>
              <w:ind w:left="383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 w14:paraId="0C570ED7" w14:textId="77777777" w:rsidR="00CE4024" w:rsidRDefault="003048AC">
            <w:pPr>
              <w:pStyle w:val="TableParagraph"/>
              <w:spacing w:before="44"/>
              <w:ind w:left="367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 w14:paraId="02E0F3CC" w14:textId="77777777" w:rsidR="00CE4024" w:rsidRDefault="003048AC">
            <w:pPr>
              <w:pStyle w:val="TableParagraph"/>
              <w:spacing w:before="44"/>
              <w:ind w:left="322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 w14:paraId="0AF59A9A" w14:textId="77777777" w:rsidR="00CE4024" w:rsidRDefault="003048AC">
            <w:pPr>
              <w:pStyle w:val="TableParagraph"/>
              <w:spacing w:before="44"/>
              <w:ind w:left="362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 w14:paraId="0B38AFFC" w14:textId="77777777" w:rsidR="00CE4024" w:rsidRDefault="003048AC">
            <w:pPr>
              <w:pStyle w:val="TableParagraph"/>
              <w:spacing w:before="44"/>
              <w:ind w:left="349" w:right="3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 w14:paraId="18C41D33" w14:textId="77777777" w:rsidR="00CE4024" w:rsidRDefault="003048AC">
            <w:pPr>
              <w:pStyle w:val="TableParagraph"/>
              <w:spacing w:before="44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5441F05E" w14:textId="77777777" w:rsidR="00CE4024" w:rsidRDefault="00CE4024">
      <w:pPr>
        <w:pStyle w:val="Textoindependiente"/>
        <w:rPr>
          <w:sz w:val="16"/>
        </w:rPr>
      </w:pPr>
    </w:p>
    <w:p w14:paraId="00AF2397" w14:textId="77777777" w:rsidR="00CE4024" w:rsidRDefault="00CE4024">
      <w:pPr>
        <w:pStyle w:val="Textoindependiente"/>
        <w:spacing w:before="8"/>
        <w:rPr>
          <w:sz w:val="13"/>
        </w:rPr>
      </w:pPr>
    </w:p>
    <w:p w14:paraId="59F4F860" w14:textId="77777777" w:rsidR="00CE4024" w:rsidRDefault="003048AC">
      <w:pPr>
        <w:pStyle w:val="Textoindependiente"/>
        <w:spacing w:line="312" w:lineRule="auto"/>
        <w:ind w:left="339" w:right="11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8355B9" wp14:editId="027C4CA3">
                <wp:simplePos x="0" y="0"/>
                <wp:positionH relativeFrom="page">
                  <wp:posOffset>3063240</wp:posOffset>
                </wp:positionH>
                <wp:positionV relativeFrom="paragraph">
                  <wp:posOffset>-12700</wp:posOffset>
                </wp:positionV>
                <wp:extent cx="6774815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6"/>
                              <w:gridCol w:w="957"/>
                              <w:gridCol w:w="867"/>
                              <w:gridCol w:w="978"/>
                              <w:gridCol w:w="881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 w:rsidR="00CE4024" w14:paraId="10C67C77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6" w:type="dxa"/>
                                </w:tcPr>
                                <w:p w14:paraId="07600C86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ACD2236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43,714.29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AA62790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2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69,428.58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</w:tcPr>
                                <w:p w14:paraId="5348B71F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93,428.58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27A60B30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2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807EBA2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30" w:right="3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2E76C5C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334DC57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6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DF5C40E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13" w:right="3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86F2DBF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49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C3AB827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38" w:right="3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3B779BF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4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9A1A02C" w14:textId="77777777" w:rsidR="00CE4024" w:rsidRDefault="00CE40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D8355B9" id="Cuadro de texto 6" o:spid="_x0000_s1027" type="#_x0000_t202" style="position:absolute;left:0;text-align:left;margin-left:241.2pt;margin-top:-1pt;width:533.45pt;height:5.8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6"/>
                        <w:gridCol w:w="957"/>
                        <w:gridCol w:w="867"/>
                        <w:gridCol w:w="978"/>
                        <w:gridCol w:w="881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1"/>
                      </w:tblGrid>
                      <w:tr w:rsidR="00CE4024" w14:paraId="10C67C77" w14:textId="77777777">
                        <w:trPr>
                          <w:trHeight w:val="116"/>
                        </w:trPr>
                        <w:tc>
                          <w:tcPr>
                            <w:tcW w:w="756" w:type="dxa"/>
                          </w:tcPr>
                          <w:p w14:paraId="07600C86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ACD2236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43,714.29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AA62790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2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69,428.58</w:t>
                            </w:r>
                          </w:p>
                        </w:tc>
                        <w:tc>
                          <w:tcPr>
                            <w:tcW w:w="978" w:type="dxa"/>
                          </w:tcPr>
                          <w:p w14:paraId="5348B71F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93,428.58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27A60B30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2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807EBA2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30" w:right="3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2E76C5C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334DC57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6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DF5C40E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13" w:right="3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86F2DBF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49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C3AB827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38" w:right="3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3B779BF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4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9A1A02C" w14:textId="77777777" w:rsidR="00CE4024" w:rsidRDefault="00CE40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063-GASTOS DE REPRESENTACIÓN EN EL INTERIOR</w:t>
      </w:r>
    </w:p>
    <w:p w14:paraId="25E94E46" w14:textId="77777777" w:rsidR="00CE4024" w:rsidRDefault="00CE4024">
      <w:pPr>
        <w:spacing w:line="312" w:lineRule="auto"/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026C98BE" w14:textId="77777777" w:rsidR="00CE4024" w:rsidRDefault="003048AC">
      <w:pPr>
        <w:pStyle w:val="Ttulo1"/>
        <w:spacing w:before="83" w:line="240" w:lineRule="exact"/>
        <w:ind w:left="4165"/>
      </w:pPr>
      <w:r>
        <w:lastRenderedPageBreak/>
        <w:t xml:space="preserve">Sistema de Contabilidad Integrada </w:t>
      </w:r>
      <w:r>
        <w:t>Gubernamental</w:t>
      </w:r>
    </w:p>
    <w:p w14:paraId="1B2C652D" w14:textId="77777777" w:rsidR="00CE4024" w:rsidRDefault="003048AC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11323303" w14:textId="77777777" w:rsidR="00CE4024" w:rsidRDefault="003048AC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4DDBC564" w14:textId="77777777" w:rsidR="00CE4024" w:rsidRDefault="003048AC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03307C3A" w14:textId="77777777" w:rsidR="00CE4024" w:rsidRDefault="003048AC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 w14:paraId="761A69F3" w14:textId="77777777" w:rsidR="00CE4024" w:rsidRDefault="00CE4024">
      <w:pPr>
        <w:spacing w:line="133" w:lineRule="exact"/>
        <w:rPr>
          <w:sz w:val="16"/>
        </w:rPr>
        <w:sectPr w:rsidR="00CE4024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6E5F87E9" w14:textId="77777777" w:rsidR="00CE4024" w:rsidRDefault="003048AC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61EDF77E" w14:textId="77777777" w:rsidR="00CE4024" w:rsidRDefault="003048AC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013C94BD" w14:textId="77777777" w:rsidR="00CE4024" w:rsidRDefault="003048AC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 xml:space="preserve">Expresado en </w:t>
      </w:r>
      <w:r>
        <w:rPr>
          <w:b/>
          <w:sz w:val="16"/>
        </w:rPr>
        <w:t>Quetzales</w:t>
      </w:r>
    </w:p>
    <w:p w14:paraId="0C22C2B9" w14:textId="77777777" w:rsidR="00CE4024" w:rsidRDefault="003048AC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2C94DF31" w14:textId="77777777" w:rsidR="00CE4024" w:rsidRDefault="003048AC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664331AE" w14:textId="77777777" w:rsidR="00CE4024" w:rsidRDefault="003048AC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3AD5BE5C" w14:textId="77777777" w:rsidR="00CE4024" w:rsidRDefault="003048AC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7/05/2021</w:t>
      </w:r>
    </w:p>
    <w:p w14:paraId="34F49EFF" w14:textId="77777777" w:rsidR="00CE4024" w:rsidRDefault="003048AC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8:46.46</w:t>
      </w:r>
    </w:p>
    <w:p w14:paraId="278472BB" w14:textId="77777777" w:rsidR="00CE4024" w:rsidRDefault="003048AC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1F323E76" w14:textId="77777777" w:rsidR="00CE4024" w:rsidRDefault="00CE4024">
      <w:pPr>
        <w:rPr>
          <w:sz w:val="16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6592F621" w14:textId="77777777" w:rsidR="00CE4024" w:rsidRDefault="003048AC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94C60E" wp14:editId="677EF3CF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646F9F7" id="Rectángulo 7" o:spid="_x0000_s1026" style="position:absolute;margin-left:23.25pt;margin-top:12.55pt;width:750.75pt;height:2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" fillcolor="black" stroked="f"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 w14:paraId="51F931D8" w14:textId="77777777" w:rsidR="00CE4024" w:rsidRDefault="003048AC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5FFA0DD9" w14:textId="77777777" w:rsidR="00CE4024" w:rsidRDefault="003048AC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16F22AA1" w14:textId="77777777" w:rsidR="00CE4024" w:rsidRDefault="003048AC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Abril</w:t>
      </w:r>
    </w:p>
    <w:p w14:paraId="635A326F" w14:textId="77777777" w:rsidR="00CE4024" w:rsidRDefault="00CE4024">
      <w:pPr>
        <w:rPr>
          <w:sz w:val="16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164DC543" w14:textId="77777777" w:rsidR="00CE4024" w:rsidRDefault="003048AC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40955542" w14:textId="77777777" w:rsidR="00CE4024" w:rsidRDefault="003048AC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3BF4AE7A" w14:textId="77777777" w:rsidR="00CE4024" w:rsidRDefault="003048AC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34D64E92" w14:textId="77777777" w:rsidR="00CE4024" w:rsidRDefault="003048AC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1C90FF1F" w14:textId="77777777" w:rsidR="00CE4024" w:rsidRDefault="003048AC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01981811" w14:textId="77777777" w:rsidR="00CE4024" w:rsidRDefault="00CE4024">
      <w:pPr>
        <w:rPr>
          <w:sz w:val="12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42DFE272" w14:textId="77777777" w:rsidR="00CE4024" w:rsidRDefault="00CE4024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1602"/>
        <w:gridCol w:w="958"/>
        <w:gridCol w:w="868"/>
        <w:gridCol w:w="1045"/>
        <w:gridCol w:w="882"/>
        <w:gridCol w:w="940"/>
        <w:gridCol w:w="974"/>
        <w:gridCol w:w="907"/>
        <w:gridCol w:w="900"/>
        <w:gridCol w:w="925"/>
        <w:gridCol w:w="961"/>
        <w:gridCol w:w="633"/>
      </w:tblGrid>
      <w:tr w:rsidR="00CE4024" w14:paraId="1515B027" w14:textId="77777777">
        <w:trPr>
          <w:trHeight w:val="235"/>
        </w:trPr>
        <w:tc>
          <w:tcPr>
            <w:tcW w:w="3449" w:type="dxa"/>
            <w:tcBorders>
              <w:top w:val="single" w:sz="18" w:space="0" w:color="000000"/>
            </w:tcBorders>
          </w:tcPr>
          <w:p w14:paraId="21FF17F1" w14:textId="77777777" w:rsidR="00CE4024" w:rsidRDefault="003048AC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sz="18" w:space="0" w:color="000000"/>
            </w:tcBorders>
          </w:tcPr>
          <w:p w14:paraId="52464667" w14:textId="77777777" w:rsidR="00CE4024" w:rsidRDefault="003048AC">
            <w:pPr>
              <w:pStyle w:val="TableParagraph"/>
              <w:spacing w:before="7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958" w:type="dxa"/>
            <w:tcBorders>
              <w:top w:val="single" w:sz="18" w:space="0" w:color="000000"/>
            </w:tcBorders>
          </w:tcPr>
          <w:p w14:paraId="6D07ACB1" w14:textId="77777777" w:rsidR="00CE4024" w:rsidRDefault="003048AC">
            <w:pPr>
              <w:pStyle w:val="TableParagraph"/>
              <w:spacing w:before="77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868" w:type="dxa"/>
            <w:tcBorders>
              <w:top w:val="single" w:sz="18" w:space="0" w:color="000000"/>
            </w:tcBorders>
          </w:tcPr>
          <w:p w14:paraId="5A78E2E2" w14:textId="77777777" w:rsidR="00CE4024" w:rsidRDefault="003048AC">
            <w:pPr>
              <w:pStyle w:val="TableParagraph"/>
              <w:spacing w:before="77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1,148,198.36</w:t>
            </w:r>
          </w:p>
        </w:tc>
        <w:tc>
          <w:tcPr>
            <w:tcW w:w="1045" w:type="dxa"/>
            <w:tcBorders>
              <w:top w:val="single" w:sz="18" w:space="0" w:color="000000"/>
            </w:tcBorders>
          </w:tcPr>
          <w:p w14:paraId="6AA4D72F" w14:textId="77777777" w:rsidR="00CE4024" w:rsidRDefault="003048AC">
            <w:pPr>
              <w:pStyle w:val="TableParagraph"/>
              <w:spacing w:before="77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1,180,150.80</w:t>
            </w:r>
          </w:p>
        </w:tc>
        <w:tc>
          <w:tcPr>
            <w:tcW w:w="882" w:type="dxa"/>
            <w:tcBorders>
              <w:top w:val="single" w:sz="18" w:space="0" w:color="000000"/>
            </w:tcBorders>
          </w:tcPr>
          <w:p w14:paraId="50E0132B" w14:textId="77777777" w:rsidR="00CE4024" w:rsidRDefault="003048AC">
            <w:pPr>
              <w:pStyle w:val="TableParagraph"/>
              <w:spacing w:before="77"/>
              <w:ind w:lef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  <w:tcBorders>
              <w:top w:val="single" w:sz="18" w:space="0" w:color="000000"/>
            </w:tcBorders>
          </w:tcPr>
          <w:p w14:paraId="3F4C4471" w14:textId="77777777" w:rsidR="00CE4024" w:rsidRDefault="003048AC">
            <w:pPr>
              <w:pStyle w:val="TableParagraph"/>
              <w:spacing w:before="77"/>
              <w:ind w:lef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  <w:tcBorders>
              <w:top w:val="single" w:sz="18" w:space="0" w:color="000000"/>
            </w:tcBorders>
          </w:tcPr>
          <w:p w14:paraId="6BEA8B80" w14:textId="77777777" w:rsidR="00CE4024" w:rsidRDefault="003048AC">
            <w:pPr>
              <w:pStyle w:val="TableParagraph"/>
              <w:spacing w:before="77"/>
              <w:ind w:left="374" w:right="3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sz="18" w:space="0" w:color="000000"/>
            </w:tcBorders>
          </w:tcPr>
          <w:p w14:paraId="1FF68F49" w14:textId="77777777" w:rsidR="00CE4024" w:rsidRDefault="003048AC">
            <w:pPr>
              <w:pStyle w:val="TableParagraph"/>
              <w:spacing w:before="77"/>
              <w:ind w:left="356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14:paraId="50E398A5" w14:textId="77777777" w:rsidR="00CE4024" w:rsidRDefault="003048AC">
            <w:pPr>
              <w:pStyle w:val="TableParagraph"/>
              <w:spacing w:before="77"/>
              <w:ind w:lef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  <w:tcBorders>
              <w:top w:val="single" w:sz="18" w:space="0" w:color="000000"/>
            </w:tcBorders>
          </w:tcPr>
          <w:p w14:paraId="4663C377" w14:textId="77777777" w:rsidR="00CE4024" w:rsidRDefault="003048AC">
            <w:pPr>
              <w:pStyle w:val="TableParagraph"/>
              <w:spacing w:before="77"/>
              <w:ind w:left="348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tcBorders>
              <w:top w:val="single" w:sz="18" w:space="0" w:color="000000"/>
            </w:tcBorders>
          </w:tcPr>
          <w:p w14:paraId="7C4E77AE" w14:textId="77777777" w:rsidR="00CE4024" w:rsidRDefault="003048AC">
            <w:pPr>
              <w:pStyle w:val="TableParagraph"/>
              <w:spacing w:before="77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  <w:tcBorders>
              <w:top w:val="single" w:sz="18" w:space="0" w:color="000000"/>
            </w:tcBorders>
          </w:tcPr>
          <w:p w14:paraId="69524B0A" w14:textId="77777777" w:rsidR="00CE4024" w:rsidRDefault="003048AC">
            <w:pPr>
              <w:pStyle w:val="TableParagraph"/>
              <w:spacing w:before="77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CE4024" w14:paraId="00F7E5E0" w14:textId="77777777">
        <w:trPr>
          <w:trHeight w:val="480"/>
        </w:trPr>
        <w:tc>
          <w:tcPr>
            <w:tcW w:w="3449" w:type="dxa"/>
          </w:tcPr>
          <w:p w14:paraId="7C1382C2" w14:textId="77777777" w:rsidR="00CE4024" w:rsidRDefault="00CE4024">
            <w:pPr>
              <w:pStyle w:val="TableParagraph"/>
              <w:rPr>
                <w:sz w:val="16"/>
              </w:rPr>
            </w:pPr>
          </w:p>
          <w:p w14:paraId="138C4E55" w14:textId="77777777" w:rsidR="00CE4024" w:rsidRDefault="003048AC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2" w:type="dxa"/>
          </w:tcPr>
          <w:p w14:paraId="08A5BE1E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597B30F4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6611F959" w14:textId="77777777" w:rsidR="00CE4024" w:rsidRDefault="003048AC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958" w:type="dxa"/>
          </w:tcPr>
          <w:p w14:paraId="5A97BD12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0A3D5168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6D68AB8A" w14:textId="77777777" w:rsidR="00CE4024" w:rsidRDefault="003048AC">
            <w:pPr>
              <w:pStyle w:val="TableParagraph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868" w:type="dxa"/>
          </w:tcPr>
          <w:p w14:paraId="6389C624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37833A68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40646DC4" w14:textId="77777777" w:rsidR="00CE4024" w:rsidRDefault="003048AC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53,826.88</w:t>
            </w:r>
          </w:p>
        </w:tc>
        <w:tc>
          <w:tcPr>
            <w:tcW w:w="1045" w:type="dxa"/>
          </w:tcPr>
          <w:p w14:paraId="67D3C4B4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422E18B0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7D75F5F8" w14:textId="77777777" w:rsidR="00CE4024" w:rsidRDefault="003048AC">
            <w:pPr>
              <w:pStyle w:val="TableParagraph"/>
              <w:ind w:right="3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151,799.99</w:t>
            </w:r>
          </w:p>
        </w:tc>
        <w:tc>
          <w:tcPr>
            <w:tcW w:w="882" w:type="dxa"/>
          </w:tcPr>
          <w:p w14:paraId="316A29B9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50CF7725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421AB795" w14:textId="77777777" w:rsidR="00CE4024" w:rsidRDefault="003048AC">
            <w:pPr>
              <w:pStyle w:val="TableParagraph"/>
              <w:ind w:lef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 w14:paraId="1601B39C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5A543166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6AF80C10" w14:textId="77777777" w:rsidR="00CE4024" w:rsidRDefault="003048AC">
            <w:pPr>
              <w:pStyle w:val="TableParagraph"/>
              <w:ind w:lef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 w14:paraId="48F3C53D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4AE27FB7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6E4A5F0D" w14:textId="77777777" w:rsidR="00CE4024" w:rsidRDefault="003048AC">
            <w:pPr>
              <w:pStyle w:val="TableParagraph"/>
              <w:ind w:left="374" w:right="3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 w14:paraId="362D722E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08821D50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02AB4E4C" w14:textId="77777777" w:rsidR="00CE4024" w:rsidRDefault="003048AC">
            <w:pPr>
              <w:pStyle w:val="TableParagraph"/>
              <w:ind w:left="356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 w14:paraId="00E770FC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49E62FF1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1ECA0A76" w14:textId="77777777" w:rsidR="00CE4024" w:rsidRDefault="003048AC">
            <w:pPr>
              <w:pStyle w:val="TableParagraph"/>
              <w:ind w:lef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 w14:paraId="48001667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46683679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26FE9D9F" w14:textId="77777777" w:rsidR="00CE4024" w:rsidRDefault="003048AC">
            <w:pPr>
              <w:pStyle w:val="TableParagraph"/>
              <w:ind w:left="348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10F19230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1E820279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7CA596EC" w14:textId="77777777" w:rsidR="00CE4024" w:rsidRDefault="003048AC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 w14:paraId="779BDA0F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31097B3E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53C9D4DC" w14:textId="77777777" w:rsidR="00CE4024" w:rsidRDefault="003048A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CE4024" w14:paraId="063A25B8" w14:textId="77777777">
        <w:trPr>
          <w:trHeight w:val="480"/>
        </w:trPr>
        <w:tc>
          <w:tcPr>
            <w:tcW w:w="3449" w:type="dxa"/>
          </w:tcPr>
          <w:p w14:paraId="413A6FB5" w14:textId="77777777" w:rsidR="00CE4024" w:rsidRDefault="00CE4024">
            <w:pPr>
              <w:pStyle w:val="TableParagraph"/>
              <w:rPr>
                <w:sz w:val="16"/>
              </w:rPr>
            </w:pPr>
          </w:p>
          <w:p w14:paraId="79DC4878" w14:textId="77777777" w:rsidR="00CE4024" w:rsidRDefault="003048AC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 w14:paraId="12D52778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1657F472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474988B0" w14:textId="77777777" w:rsidR="00CE4024" w:rsidRDefault="003048AC"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 w14:paraId="6B0DA885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0606D554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4F32B747" w14:textId="77777777" w:rsidR="00CE4024" w:rsidRDefault="003048AC">
            <w:pPr>
              <w:pStyle w:val="TableParagraph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 w14:paraId="67AE0EBC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1B782A60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6BFE63D0" w14:textId="77777777" w:rsidR="00CE4024" w:rsidRDefault="003048AC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276.23</w:t>
            </w:r>
          </w:p>
        </w:tc>
        <w:tc>
          <w:tcPr>
            <w:tcW w:w="1045" w:type="dxa"/>
          </w:tcPr>
          <w:p w14:paraId="19481295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7CFDA6E2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29F81441" w14:textId="77777777" w:rsidR="00CE4024" w:rsidRDefault="003048AC">
            <w:pPr>
              <w:pStyle w:val="TableParagraph"/>
              <w:ind w:right="3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1,482.25</w:t>
            </w:r>
          </w:p>
        </w:tc>
        <w:tc>
          <w:tcPr>
            <w:tcW w:w="882" w:type="dxa"/>
          </w:tcPr>
          <w:p w14:paraId="2D2DC7AC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5051E4F4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70C94BD0" w14:textId="77777777" w:rsidR="00CE4024" w:rsidRDefault="003048AC">
            <w:pPr>
              <w:pStyle w:val="TableParagraph"/>
              <w:ind w:lef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 w14:paraId="756E6F55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28B20AFD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515C502B" w14:textId="77777777" w:rsidR="00CE4024" w:rsidRDefault="003048AC">
            <w:pPr>
              <w:pStyle w:val="TableParagraph"/>
              <w:ind w:lef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 w14:paraId="5D7C6DAB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0988101E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43DEFDF4" w14:textId="77777777" w:rsidR="00CE4024" w:rsidRDefault="003048AC">
            <w:pPr>
              <w:pStyle w:val="TableParagraph"/>
              <w:ind w:left="374" w:right="3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 w14:paraId="5CC1562D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0013E2B4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15ECCB84" w14:textId="77777777" w:rsidR="00CE4024" w:rsidRDefault="003048AC">
            <w:pPr>
              <w:pStyle w:val="TableParagraph"/>
              <w:ind w:left="356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 w14:paraId="38483C4E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463E4A0E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5EABDAEB" w14:textId="77777777" w:rsidR="00CE4024" w:rsidRDefault="003048AC">
            <w:pPr>
              <w:pStyle w:val="TableParagraph"/>
              <w:ind w:lef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 w14:paraId="01FA4F6D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7AC5CB35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11119C75" w14:textId="77777777" w:rsidR="00CE4024" w:rsidRDefault="003048AC">
            <w:pPr>
              <w:pStyle w:val="TableParagraph"/>
              <w:ind w:left="348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6BABE3C8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3C4E6119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25EFD639" w14:textId="77777777" w:rsidR="00CE4024" w:rsidRDefault="003048AC">
            <w:pPr>
              <w:pStyle w:val="TableParagraph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 w14:paraId="7CFA0FE3" w14:textId="77777777" w:rsidR="00CE4024" w:rsidRDefault="00CE4024">
            <w:pPr>
              <w:pStyle w:val="TableParagraph"/>
              <w:rPr>
                <w:sz w:val="12"/>
              </w:rPr>
            </w:pPr>
          </w:p>
          <w:p w14:paraId="204066BC" w14:textId="77777777" w:rsidR="00CE4024" w:rsidRDefault="00CE4024">
            <w:pPr>
              <w:pStyle w:val="TableParagraph"/>
              <w:spacing w:before="10"/>
              <w:rPr>
                <w:sz w:val="15"/>
              </w:rPr>
            </w:pPr>
          </w:p>
          <w:p w14:paraId="61B20A18" w14:textId="77777777" w:rsidR="00CE4024" w:rsidRDefault="003048AC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7FC5C600" w14:textId="77777777" w:rsidR="00CE4024" w:rsidRDefault="00CE4024">
      <w:pPr>
        <w:pStyle w:val="Textoindependiente"/>
        <w:rPr>
          <w:sz w:val="16"/>
        </w:rPr>
      </w:pPr>
    </w:p>
    <w:p w14:paraId="6149FD1D" w14:textId="77777777" w:rsidR="00CE4024" w:rsidRDefault="00CE4024">
      <w:pPr>
        <w:pStyle w:val="Textoindependiente"/>
        <w:spacing w:before="8"/>
        <w:rPr>
          <w:sz w:val="13"/>
        </w:rPr>
      </w:pPr>
    </w:p>
    <w:p w14:paraId="6E8018F9" w14:textId="77777777" w:rsidR="00CE4024" w:rsidRDefault="003048AC">
      <w:pPr>
        <w:pStyle w:val="Textoindependiente"/>
        <w:spacing w:line="312" w:lineRule="auto"/>
        <w:ind w:left="339" w:right="11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5C2C30" wp14:editId="4717D4B3">
                <wp:simplePos x="0" y="0"/>
                <wp:positionH relativeFrom="page">
                  <wp:posOffset>3063240</wp:posOffset>
                </wp:positionH>
                <wp:positionV relativeFrom="paragraph">
                  <wp:posOffset>-12700</wp:posOffset>
                </wp:positionV>
                <wp:extent cx="6775450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0"/>
                              <w:gridCol w:w="957"/>
                              <w:gridCol w:w="867"/>
                              <w:gridCol w:w="1004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CE4024" w14:paraId="1812393B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30" w:type="dxa"/>
                                </w:tcPr>
                                <w:p w14:paraId="349C3942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84D7A28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360,395.10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F5440EC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550,345.10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E4B8941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740,295.10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2DD75A2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4F6745C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DDAC338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C7FEDFF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9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2DA2161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53F8CF6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2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20F839F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83944D4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5EE14CCF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30" w:type="dxa"/>
                                </w:tcPr>
                                <w:p w14:paraId="0E2A5977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9B6D338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5D1CC88" w14:textId="77777777" w:rsidR="00CE4024" w:rsidRDefault="003048AC">
                                  <w:pPr>
                                    <w:pStyle w:val="TableParagraph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CA0584C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E681BBF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AFD5AD0" w14:textId="77777777" w:rsidR="00CE4024" w:rsidRDefault="003048AC">
                                  <w:pPr>
                                    <w:pStyle w:val="TableParagraph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4918AAC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E81A94C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F48A704" w14:textId="77777777" w:rsidR="00CE4024" w:rsidRDefault="003048AC">
                                  <w:pPr>
                                    <w:pStyle w:val="TableParagraph"/>
                                    <w:spacing w:before="88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67,340.02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013C3F91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F5F3B7E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37A5C38" w14:textId="77777777" w:rsidR="00CE4024" w:rsidRDefault="003048AC">
                                  <w:pPr>
                                    <w:pStyle w:val="TableParagraph"/>
                                    <w:spacing w:before="88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111,725.10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83090B6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A2C4AB7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03B3BF4" w14:textId="77777777" w:rsidR="00CE4024" w:rsidRDefault="003048AC">
                                  <w:pPr>
                                    <w:pStyle w:val="TableParagraph"/>
                                    <w:spacing w:before="88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B77C195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C4A1E9C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2852A54" w14:textId="77777777" w:rsidR="00CE4024" w:rsidRDefault="003048AC">
                                  <w:pPr>
                                    <w:pStyle w:val="TableParagraph"/>
                                    <w:spacing w:before="88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9B5A251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820FA67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43340B9" w14:textId="77777777" w:rsidR="00CE4024" w:rsidRDefault="003048AC">
                                  <w:pPr>
                                    <w:pStyle w:val="TableParagraph"/>
                                    <w:spacing w:before="88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D46C40F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EDC5EE5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7316329" w14:textId="77777777" w:rsidR="00CE4024" w:rsidRDefault="003048AC">
                                  <w:pPr>
                                    <w:pStyle w:val="TableParagraph"/>
                                    <w:spacing w:before="88"/>
                                    <w:ind w:left="359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CB6125B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FEB0D92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7744BB8" w14:textId="77777777" w:rsidR="00CE4024" w:rsidRDefault="003048AC">
                                  <w:pPr>
                                    <w:pStyle w:val="TableParagraph"/>
                                    <w:spacing w:before="88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38995BA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041F024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CA65A4F" w14:textId="77777777" w:rsidR="00CE4024" w:rsidRDefault="003048AC">
                                  <w:pPr>
                                    <w:pStyle w:val="TableParagraph"/>
                                    <w:spacing w:before="88"/>
                                    <w:ind w:left="352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4E3829C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7166287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0CEB64C" w14:textId="77777777" w:rsidR="00CE4024" w:rsidRDefault="003048AC">
                                  <w:pPr>
                                    <w:pStyle w:val="TableParagraph"/>
                                    <w:spacing w:before="88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53478F8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911A97E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5A03A17" w14:textId="77777777" w:rsidR="00CE4024" w:rsidRDefault="003048AC">
                                  <w:pPr>
                                    <w:pStyle w:val="TableParagraph"/>
                                    <w:spacing w:before="88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3E0F24A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044C93D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D07580" w14:textId="77777777" w:rsidR="00CE4024" w:rsidRDefault="003048A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038738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B525E9" w14:textId="77777777" w:rsidR="00CE4024" w:rsidRDefault="003048A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07C3F0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89B74B" w14:textId="77777777" w:rsidR="00CE4024" w:rsidRDefault="003048AC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3499F5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72F0C5" w14:textId="77777777" w:rsidR="00CE4024" w:rsidRDefault="003048AC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68BB4C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A3BA11" w14:textId="77777777" w:rsidR="00CE4024" w:rsidRDefault="003048AC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C2614B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F57197" w14:textId="77777777" w:rsidR="00CE4024" w:rsidRDefault="003048A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213A82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263157" w14:textId="77777777" w:rsidR="00CE4024" w:rsidRDefault="003048A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F3F9C4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5B99E0" w14:textId="77777777" w:rsidR="00CE4024" w:rsidRDefault="003048AC">
                                  <w:pPr>
                                    <w:pStyle w:val="TableParagraph"/>
                                    <w:ind w:left="359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32AFBC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0A7748" w14:textId="77777777" w:rsidR="00CE4024" w:rsidRDefault="003048A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38EEB9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F09895" w14:textId="77777777" w:rsidR="00CE4024" w:rsidRDefault="003048AC">
                                  <w:pPr>
                                    <w:pStyle w:val="TableParagraph"/>
                                    <w:ind w:left="352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51A63B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7070A6" w14:textId="77777777" w:rsidR="00CE4024" w:rsidRDefault="003048A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49E4BD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D1935C" w14:textId="77777777" w:rsidR="00CE4024" w:rsidRDefault="003048A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526E092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65FD509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088BDD" w14:textId="77777777" w:rsidR="00CE4024" w:rsidRDefault="003048AC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CEA782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11167D" w14:textId="77777777" w:rsidR="00CE4024" w:rsidRDefault="003048AC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C987F7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5EF211" w14:textId="77777777" w:rsidR="00CE4024" w:rsidRDefault="003048AC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185,878.34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2279372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452610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340,798.14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AD2005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62E85D" w14:textId="77777777" w:rsidR="00CE4024" w:rsidRDefault="003048AC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E78EF7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8733C5" w14:textId="77777777" w:rsidR="00CE4024" w:rsidRDefault="003048A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DD9E55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40B743" w14:textId="77777777" w:rsidR="00CE4024" w:rsidRDefault="003048A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CC3721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FB98DE" w14:textId="77777777" w:rsidR="00CE4024" w:rsidRDefault="003048AC">
                                  <w:pPr>
                                    <w:pStyle w:val="TableParagraph"/>
                                    <w:ind w:left="359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F245A4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A9647D" w14:textId="77777777" w:rsidR="00CE4024" w:rsidRDefault="003048A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D80D67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AF8E61" w14:textId="77777777" w:rsidR="00CE4024" w:rsidRDefault="003048AC">
                                  <w:pPr>
                                    <w:pStyle w:val="TableParagraph"/>
                                    <w:ind w:left="352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3F61D9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D9271C" w14:textId="77777777" w:rsidR="00CE4024" w:rsidRDefault="003048A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CBE121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C81F86" w14:textId="77777777" w:rsidR="00CE4024" w:rsidRDefault="003048A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6EA06C3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626132B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E2C33C" w14:textId="77777777" w:rsidR="00CE4024" w:rsidRDefault="003048A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768B63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22C7D2" w14:textId="77777777" w:rsidR="00CE4024" w:rsidRDefault="003048A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C58C8D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1CA16A" w14:textId="77777777" w:rsidR="00CE4024" w:rsidRDefault="003048AC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6692EC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348F3D" w14:textId="77777777" w:rsidR="00CE4024" w:rsidRDefault="003048AC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767F63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5E959E" w14:textId="77777777" w:rsidR="00CE4024" w:rsidRDefault="003048AC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99EBA3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5ADEDE" w14:textId="77777777" w:rsidR="00CE4024" w:rsidRDefault="003048A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E24D36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CEC77F" w14:textId="77777777" w:rsidR="00CE4024" w:rsidRDefault="003048A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8C82C0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4CE62D" w14:textId="77777777" w:rsidR="00CE4024" w:rsidRDefault="003048AC">
                                  <w:pPr>
                                    <w:pStyle w:val="TableParagraph"/>
                                    <w:ind w:left="359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B270EA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6A39B8" w14:textId="77777777" w:rsidR="00CE4024" w:rsidRDefault="003048A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A3516E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BC1ADF" w14:textId="77777777" w:rsidR="00CE4024" w:rsidRDefault="003048AC">
                                  <w:pPr>
                                    <w:pStyle w:val="TableParagraph"/>
                                    <w:ind w:left="352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85FA20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D77ED3" w14:textId="77777777" w:rsidR="00CE4024" w:rsidRDefault="003048A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129126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B5057D" w14:textId="77777777" w:rsidR="00CE4024" w:rsidRDefault="003048A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4C56E22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1B656C9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032C87" w14:textId="77777777" w:rsidR="00CE4024" w:rsidRDefault="003048A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DD00AD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3BAA40" w14:textId="77777777" w:rsidR="00CE4024" w:rsidRDefault="003048A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8FF272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8EBF96" w14:textId="77777777" w:rsidR="00CE4024" w:rsidRDefault="003048AC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258E06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A542C2" w14:textId="77777777" w:rsidR="00CE4024" w:rsidRDefault="003048AC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CFECB9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D45144" w14:textId="77777777" w:rsidR="00CE4024" w:rsidRDefault="003048AC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D3E849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710AAA" w14:textId="77777777" w:rsidR="00CE4024" w:rsidRDefault="003048A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5B300F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39ACAB" w14:textId="77777777" w:rsidR="00CE4024" w:rsidRDefault="003048A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2A2165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3F783E" w14:textId="77777777" w:rsidR="00CE4024" w:rsidRDefault="003048AC">
                                  <w:pPr>
                                    <w:pStyle w:val="TableParagraph"/>
                                    <w:ind w:left="359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0F4D9A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4EFB09" w14:textId="77777777" w:rsidR="00CE4024" w:rsidRDefault="003048A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D0195F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E2C46D" w14:textId="77777777" w:rsidR="00CE4024" w:rsidRDefault="003048AC">
                                  <w:pPr>
                                    <w:pStyle w:val="TableParagraph"/>
                                    <w:ind w:left="352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6965D2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801C39" w14:textId="77777777" w:rsidR="00CE4024" w:rsidRDefault="003048A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AC7910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125BC2" w14:textId="77777777" w:rsidR="00CE4024" w:rsidRDefault="003048A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7FF2FE9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3C2E4F8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AEB135" w14:textId="77777777" w:rsidR="00CE4024" w:rsidRDefault="003048A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3D1280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FA66D8" w14:textId="77777777" w:rsidR="00CE4024" w:rsidRDefault="003048A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6484A6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5C2F42" w14:textId="77777777" w:rsidR="00CE4024" w:rsidRDefault="003048AC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118DD3E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068E4D" w14:textId="77777777" w:rsidR="00CE4024" w:rsidRDefault="003048AC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B8DC37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916FFE" w14:textId="77777777" w:rsidR="00CE4024" w:rsidRDefault="003048AC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E825E7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6E79A8" w14:textId="77777777" w:rsidR="00CE4024" w:rsidRDefault="003048A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B3E02F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057F65" w14:textId="77777777" w:rsidR="00CE4024" w:rsidRDefault="003048A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EF53D9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482238" w14:textId="77777777" w:rsidR="00CE4024" w:rsidRDefault="003048AC">
                                  <w:pPr>
                                    <w:pStyle w:val="TableParagraph"/>
                                    <w:ind w:left="359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75594E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3D9A71" w14:textId="77777777" w:rsidR="00CE4024" w:rsidRDefault="003048A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B5A899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5D2398" w14:textId="77777777" w:rsidR="00CE4024" w:rsidRDefault="003048AC">
                                  <w:pPr>
                                    <w:pStyle w:val="TableParagraph"/>
                                    <w:ind w:left="352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F2B71D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BADCB6" w14:textId="77777777" w:rsidR="00CE4024" w:rsidRDefault="003048A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BB1EDE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00DB8A" w14:textId="77777777" w:rsidR="00CE4024" w:rsidRDefault="003048A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2B4A088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281D7A3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E6C815" w14:textId="77777777" w:rsidR="00CE4024" w:rsidRDefault="003048A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9968C4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900736" w14:textId="77777777" w:rsidR="00CE4024" w:rsidRDefault="003048A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3717BC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A68758" w14:textId="77777777" w:rsidR="00CE4024" w:rsidRDefault="003048AC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76A2ECB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60400F" w14:textId="77777777" w:rsidR="00CE4024" w:rsidRDefault="003048AC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E866AF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C29F0A" w14:textId="77777777" w:rsidR="00CE4024" w:rsidRDefault="003048AC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65BE85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EC79A3" w14:textId="77777777" w:rsidR="00CE4024" w:rsidRDefault="003048A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10358F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7944D6" w14:textId="77777777" w:rsidR="00CE4024" w:rsidRDefault="003048A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F52B3A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C34623" w14:textId="77777777" w:rsidR="00CE4024" w:rsidRDefault="003048AC">
                                  <w:pPr>
                                    <w:pStyle w:val="TableParagraph"/>
                                    <w:ind w:left="359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866B48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29B7EE" w14:textId="77777777" w:rsidR="00CE4024" w:rsidRDefault="003048A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681E11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A592C3" w14:textId="77777777" w:rsidR="00CE4024" w:rsidRDefault="003048AC">
                                  <w:pPr>
                                    <w:pStyle w:val="TableParagraph"/>
                                    <w:ind w:left="352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DFC276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801E63" w14:textId="77777777" w:rsidR="00CE4024" w:rsidRDefault="003048A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71AADD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8C87FE" w14:textId="77777777" w:rsidR="00CE4024" w:rsidRDefault="003048A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5E74EA5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5235A9D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C24B10" w14:textId="77777777" w:rsidR="00CE4024" w:rsidRDefault="003048A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BC6A57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C69B6C" w14:textId="77777777" w:rsidR="00CE4024" w:rsidRDefault="003048A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4456C3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55DFC8" w14:textId="77777777" w:rsidR="00CE4024" w:rsidRDefault="003048AC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776FF6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3012AB" w14:textId="77777777" w:rsidR="00CE4024" w:rsidRDefault="003048AC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E48E93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279435" w14:textId="77777777" w:rsidR="00CE4024" w:rsidRDefault="003048AC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F6D9C0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08A705" w14:textId="77777777" w:rsidR="00CE4024" w:rsidRDefault="003048A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5FC2DC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75FA26" w14:textId="77777777" w:rsidR="00CE4024" w:rsidRDefault="003048A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70A542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4A450B" w14:textId="77777777" w:rsidR="00CE4024" w:rsidRDefault="003048AC">
                                  <w:pPr>
                                    <w:pStyle w:val="TableParagraph"/>
                                    <w:ind w:left="359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6475C4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AD2E13" w14:textId="77777777" w:rsidR="00CE4024" w:rsidRDefault="003048A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0CD648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9719EF" w14:textId="77777777" w:rsidR="00CE4024" w:rsidRDefault="003048AC">
                                  <w:pPr>
                                    <w:pStyle w:val="TableParagraph"/>
                                    <w:ind w:left="352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9CAE62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ED2C07" w14:textId="77777777" w:rsidR="00CE4024" w:rsidRDefault="003048A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0BF070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7D3C09" w14:textId="77777777" w:rsidR="00CE4024" w:rsidRDefault="003048A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2E842FC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464F6AA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BBF224" w14:textId="77777777" w:rsidR="00CE4024" w:rsidRDefault="003048A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8454EF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F3CF6C" w14:textId="77777777" w:rsidR="00CE4024" w:rsidRDefault="003048A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5692CB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E53117" w14:textId="77777777" w:rsidR="00CE4024" w:rsidRDefault="003048AC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0998F33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B70667" w14:textId="77777777" w:rsidR="00CE4024" w:rsidRDefault="003048AC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77D889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ECF2C6" w14:textId="77777777" w:rsidR="00CE4024" w:rsidRDefault="003048AC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E2A767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0E7EBB" w14:textId="77777777" w:rsidR="00CE4024" w:rsidRDefault="003048A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D208FD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3A347E" w14:textId="77777777" w:rsidR="00CE4024" w:rsidRDefault="003048A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4FCB15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2D5D0E" w14:textId="77777777" w:rsidR="00CE4024" w:rsidRDefault="003048AC">
                                  <w:pPr>
                                    <w:pStyle w:val="TableParagraph"/>
                                    <w:ind w:left="359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057D03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DC41B9" w14:textId="77777777" w:rsidR="00CE4024" w:rsidRDefault="003048A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3D22B5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D4F62E" w14:textId="77777777" w:rsidR="00CE4024" w:rsidRDefault="003048AC">
                                  <w:pPr>
                                    <w:pStyle w:val="TableParagraph"/>
                                    <w:ind w:left="352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4F5133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EDCF10" w14:textId="77777777" w:rsidR="00CE4024" w:rsidRDefault="003048A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62D5C3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38C902" w14:textId="77777777" w:rsidR="00CE4024" w:rsidRDefault="003048A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68E67F1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2029241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5AF899" w14:textId="77777777" w:rsidR="00CE4024" w:rsidRDefault="003048A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DFFE8C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9253BE" w14:textId="77777777" w:rsidR="00CE4024" w:rsidRDefault="003048A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1A3691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0301ED" w14:textId="77777777" w:rsidR="00CE4024" w:rsidRDefault="003048A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7,067.00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F6DBCE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F4177F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23,181.00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236447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ED878F" w14:textId="77777777" w:rsidR="00CE4024" w:rsidRDefault="003048AC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1765C3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BD10C2" w14:textId="77777777" w:rsidR="00CE4024" w:rsidRDefault="003048A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438CDB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382318" w14:textId="77777777" w:rsidR="00CE4024" w:rsidRDefault="003048A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EA72C4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599FF6" w14:textId="77777777" w:rsidR="00CE4024" w:rsidRDefault="003048AC">
                                  <w:pPr>
                                    <w:pStyle w:val="TableParagraph"/>
                                    <w:ind w:left="359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F5AA55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86CA82" w14:textId="77777777" w:rsidR="00CE4024" w:rsidRDefault="003048A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513C27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17C531" w14:textId="77777777" w:rsidR="00CE4024" w:rsidRDefault="003048AC">
                                  <w:pPr>
                                    <w:pStyle w:val="TableParagraph"/>
                                    <w:ind w:left="352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4F4B5C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ED757F" w14:textId="77777777" w:rsidR="00CE4024" w:rsidRDefault="003048A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2C14E7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EB45ED" w14:textId="77777777" w:rsidR="00CE4024" w:rsidRDefault="003048A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641F95D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6DA7A2F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250F90" w14:textId="77777777" w:rsidR="00CE4024" w:rsidRDefault="003048A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FD2FC2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1F3848" w14:textId="77777777" w:rsidR="00CE4024" w:rsidRDefault="003048AC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4BF082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A7E26F" w14:textId="77777777" w:rsidR="00CE4024" w:rsidRDefault="003048AC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121,275.00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6A68D3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858A52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531,300.00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4183CD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E3B24A" w14:textId="77777777" w:rsidR="00CE4024" w:rsidRDefault="003048AC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A3BB02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E197E3" w14:textId="77777777" w:rsidR="00CE4024" w:rsidRDefault="003048AC">
                                  <w:pPr>
                                    <w:pStyle w:val="TableParagraph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F8CE9D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F46347" w14:textId="77777777" w:rsidR="00CE4024" w:rsidRDefault="003048AC">
                                  <w:pPr>
                                    <w:pStyle w:val="TableParagraph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9918A2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6D3768" w14:textId="77777777" w:rsidR="00CE4024" w:rsidRDefault="003048AC">
                                  <w:pPr>
                                    <w:pStyle w:val="TableParagraph"/>
                                    <w:ind w:left="359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BF370C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39DCD4" w14:textId="77777777" w:rsidR="00CE4024" w:rsidRDefault="003048AC">
                                  <w:pPr>
                                    <w:pStyle w:val="TableParagraph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7D991B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B93955" w14:textId="77777777" w:rsidR="00CE4024" w:rsidRDefault="003048AC">
                                  <w:pPr>
                                    <w:pStyle w:val="TableParagraph"/>
                                    <w:ind w:left="352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CD94FC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D5DC88" w14:textId="77777777" w:rsidR="00CE4024" w:rsidRDefault="003048AC">
                                  <w:pPr>
                                    <w:pStyle w:val="TableParagraph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27A2E7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546124" w14:textId="77777777" w:rsidR="00CE4024" w:rsidRDefault="003048A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2CA4E0D3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0" w:type="dxa"/>
                                </w:tcPr>
                                <w:p w14:paraId="2AC44B5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8C556D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DB60F3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736C6D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31386B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23CA5C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2B1707F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99285B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12,530.00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7AE098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B0F536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1BBD8A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7470A9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413015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279A35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253CC2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CBD965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9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E5FE0B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3DA5F9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B15304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E9E025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2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548C8C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4C46C0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D430B4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140F89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C51C143" w14:textId="77777777" w:rsidR="00CE4024" w:rsidRDefault="00CE40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C5C2C30" id="Cuadro de texto 8" o:spid="_x0000_s1028" type="#_x0000_t202" style="position:absolute;left:0;text-align:left;margin-left:241.2pt;margin-top:-1pt;width:533.5pt;height:293.8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0"/>
                        <w:gridCol w:w="957"/>
                        <w:gridCol w:w="867"/>
                        <w:gridCol w:w="1004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CE4024" w14:paraId="1812393B" w14:textId="77777777">
                        <w:trPr>
                          <w:trHeight w:val="116"/>
                        </w:trPr>
                        <w:tc>
                          <w:tcPr>
                            <w:tcW w:w="730" w:type="dxa"/>
                          </w:tcPr>
                          <w:p w14:paraId="349C3942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84D7A28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360,395.10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F5440EC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550,345.10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E4B8941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740,295.10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2DD75A2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4F6745C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DDAC338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C7FEDFF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9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2DA2161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53F8CF6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2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20F839F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83944D4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5EE14CCF" w14:textId="77777777">
                        <w:trPr>
                          <w:trHeight w:val="661"/>
                        </w:trPr>
                        <w:tc>
                          <w:tcPr>
                            <w:tcW w:w="730" w:type="dxa"/>
                          </w:tcPr>
                          <w:p w14:paraId="0E2A5977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9B6D338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5D1CC88" w14:textId="77777777" w:rsidR="00CE4024" w:rsidRDefault="003048AC">
                            <w:pPr>
                              <w:pStyle w:val="TableParagraph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CA0584C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E681BBF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AFD5AD0" w14:textId="77777777" w:rsidR="00CE4024" w:rsidRDefault="003048AC">
                            <w:pPr>
                              <w:pStyle w:val="TableParagraph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4918AAC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E81A94C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F48A704" w14:textId="77777777" w:rsidR="00CE4024" w:rsidRDefault="003048AC">
                            <w:pPr>
                              <w:pStyle w:val="TableParagraph"/>
                              <w:spacing w:before="88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67,340.02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013C3F91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F5F3B7E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37A5C38" w14:textId="77777777" w:rsidR="00CE4024" w:rsidRDefault="003048AC">
                            <w:pPr>
                              <w:pStyle w:val="TableParagraph"/>
                              <w:spacing w:before="88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111,725.10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83090B6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A2C4AB7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03B3BF4" w14:textId="77777777" w:rsidR="00CE4024" w:rsidRDefault="003048AC">
                            <w:pPr>
                              <w:pStyle w:val="TableParagraph"/>
                              <w:spacing w:before="88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B77C195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C4A1E9C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2852A54" w14:textId="77777777" w:rsidR="00CE4024" w:rsidRDefault="003048AC">
                            <w:pPr>
                              <w:pStyle w:val="TableParagraph"/>
                              <w:spacing w:before="88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69B5A251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820FA67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43340B9" w14:textId="77777777" w:rsidR="00CE4024" w:rsidRDefault="003048AC">
                            <w:pPr>
                              <w:pStyle w:val="TableParagraph"/>
                              <w:spacing w:before="88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D46C40F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EDC5EE5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7316329" w14:textId="77777777" w:rsidR="00CE4024" w:rsidRDefault="003048AC">
                            <w:pPr>
                              <w:pStyle w:val="TableParagraph"/>
                              <w:spacing w:before="88"/>
                              <w:ind w:left="359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CB6125B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FEB0D92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7744BB8" w14:textId="77777777" w:rsidR="00CE4024" w:rsidRDefault="003048AC">
                            <w:pPr>
                              <w:pStyle w:val="TableParagraph"/>
                              <w:spacing w:before="88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38995BA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041F024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CA65A4F" w14:textId="77777777" w:rsidR="00CE4024" w:rsidRDefault="003048AC">
                            <w:pPr>
                              <w:pStyle w:val="TableParagraph"/>
                              <w:spacing w:before="88"/>
                              <w:ind w:left="352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4E3829C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7166287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0CEB64C" w14:textId="77777777" w:rsidR="00CE4024" w:rsidRDefault="003048AC">
                            <w:pPr>
                              <w:pStyle w:val="TableParagraph"/>
                              <w:spacing w:before="88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53478F8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911A97E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5A03A17" w14:textId="77777777" w:rsidR="00CE4024" w:rsidRDefault="003048AC">
                            <w:pPr>
                              <w:pStyle w:val="TableParagraph"/>
                              <w:spacing w:before="88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3E0F24A3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044C93D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D07580" w14:textId="77777777" w:rsidR="00CE4024" w:rsidRDefault="003048A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038738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B525E9" w14:textId="77777777" w:rsidR="00CE4024" w:rsidRDefault="003048A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07C3F0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89B74B" w14:textId="77777777" w:rsidR="00CE4024" w:rsidRDefault="003048AC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3499F5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72F0C5" w14:textId="77777777" w:rsidR="00CE4024" w:rsidRDefault="003048AC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68BB4C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A3BA11" w14:textId="77777777" w:rsidR="00CE4024" w:rsidRDefault="003048AC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C2614B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F57197" w14:textId="77777777" w:rsidR="00CE4024" w:rsidRDefault="003048A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213A82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263157" w14:textId="77777777" w:rsidR="00CE4024" w:rsidRDefault="003048A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F3F9C4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5B99E0" w14:textId="77777777" w:rsidR="00CE4024" w:rsidRDefault="003048AC">
                            <w:pPr>
                              <w:pStyle w:val="TableParagraph"/>
                              <w:ind w:left="359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32AFBC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0A7748" w14:textId="77777777" w:rsidR="00CE4024" w:rsidRDefault="003048A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38EEB9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F09895" w14:textId="77777777" w:rsidR="00CE4024" w:rsidRDefault="003048AC">
                            <w:pPr>
                              <w:pStyle w:val="TableParagraph"/>
                              <w:ind w:left="352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51A63B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7070A6" w14:textId="77777777" w:rsidR="00CE4024" w:rsidRDefault="003048A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49E4BD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D1935C" w14:textId="77777777" w:rsidR="00CE4024" w:rsidRDefault="003048A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526E0922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65FD509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088BDD" w14:textId="77777777" w:rsidR="00CE4024" w:rsidRDefault="003048AC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CEA782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11167D" w14:textId="77777777" w:rsidR="00CE4024" w:rsidRDefault="003048AC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C987F7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5EF211" w14:textId="77777777" w:rsidR="00CE4024" w:rsidRDefault="003048AC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185,878.34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2279372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452610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340,798.14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AD2005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62E85D" w14:textId="77777777" w:rsidR="00CE4024" w:rsidRDefault="003048AC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E78EF7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8733C5" w14:textId="77777777" w:rsidR="00CE4024" w:rsidRDefault="003048A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DD9E55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40B743" w14:textId="77777777" w:rsidR="00CE4024" w:rsidRDefault="003048A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CC3721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FB98DE" w14:textId="77777777" w:rsidR="00CE4024" w:rsidRDefault="003048AC">
                            <w:pPr>
                              <w:pStyle w:val="TableParagraph"/>
                              <w:ind w:left="359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F245A4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A9647D" w14:textId="77777777" w:rsidR="00CE4024" w:rsidRDefault="003048A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D80D67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AF8E61" w14:textId="77777777" w:rsidR="00CE4024" w:rsidRDefault="003048AC">
                            <w:pPr>
                              <w:pStyle w:val="TableParagraph"/>
                              <w:ind w:left="352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3F61D9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D9271C" w14:textId="77777777" w:rsidR="00CE4024" w:rsidRDefault="003048A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CBE121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C81F86" w14:textId="77777777" w:rsidR="00CE4024" w:rsidRDefault="003048A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6EA06C3E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626132B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E2C33C" w14:textId="77777777" w:rsidR="00CE4024" w:rsidRDefault="003048A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768B63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22C7D2" w14:textId="77777777" w:rsidR="00CE4024" w:rsidRDefault="003048A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C58C8D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1CA16A" w14:textId="77777777" w:rsidR="00CE4024" w:rsidRDefault="003048AC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6692EC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348F3D" w14:textId="77777777" w:rsidR="00CE4024" w:rsidRDefault="003048AC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767F63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5E959E" w14:textId="77777777" w:rsidR="00CE4024" w:rsidRDefault="003048AC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99EBA3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5ADEDE" w14:textId="77777777" w:rsidR="00CE4024" w:rsidRDefault="003048A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E24D36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CEC77F" w14:textId="77777777" w:rsidR="00CE4024" w:rsidRDefault="003048A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8C82C0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4CE62D" w14:textId="77777777" w:rsidR="00CE4024" w:rsidRDefault="003048AC">
                            <w:pPr>
                              <w:pStyle w:val="TableParagraph"/>
                              <w:ind w:left="359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B270EA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6A39B8" w14:textId="77777777" w:rsidR="00CE4024" w:rsidRDefault="003048A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A3516E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BC1ADF" w14:textId="77777777" w:rsidR="00CE4024" w:rsidRDefault="003048AC">
                            <w:pPr>
                              <w:pStyle w:val="TableParagraph"/>
                              <w:ind w:left="352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85FA20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D77ED3" w14:textId="77777777" w:rsidR="00CE4024" w:rsidRDefault="003048A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129126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B5057D" w14:textId="77777777" w:rsidR="00CE4024" w:rsidRDefault="003048A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4C56E224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1B656C9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032C87" w14:textId="77777777" w:rsidR="00CE4024" w:rsidRDefault="003048A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DD00AD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3BAA40" w14:textId="77777777" w:rsidR="00CE4024" w:rsidRDefault="003048A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8FF272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8EBF96" w14:textId="77777777" w:rsidR="00CE4024" w:rsidRDefault="003048AC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258E06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A542C2" w14:textId="77777777" w:rsidR="00CE4024" w:rsidRDefault="003048AC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CFECB9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D45144" w14:textId="77777777" w:rsidR="00CE4024" w:rsidRDefault="003048AC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D3E849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710AAA" w14:textId="77777777" w:rsidR="00CE4024" w:rsidRDefault="003048A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5B300F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39ACAB" w14:textId="77777777" w:rsidR="00CE4024" w:rsidRDefault="003048A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2A2165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3F783E" w14:textId="77777777" w:rsidR="00CE4024" w:rsidRDefault="003048AC">
                            <w:pPr>
                              <w:pStyle w:val="TableParagraph"/>
                              <w:ind w:left="359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0F4D9A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4EFB09" w14:textId="77777777" w:rsidR="00CE4024" w:rsidRDefault="003048A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D0195F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E2C46D" w14:textId="77777777" w:rsidR="00CE4024" w:rsidRDefault="003048AC">
                            <w:pPr>
                              <w:pStyle w:val="TableParagraph"/>
                              <w:ind w:left="352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6965D2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801C39" w14:textId="77777777" w:rsidR="00CE4024" w:rsidRDefault="003048A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AC7910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125BC2" w14:textId="77777777" w:rsidR="00CE4024" w:rsidRDefault="003048A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7FF2FE94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3C2E4F8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AEB135" w14:textId="77777777" w:rsidR="00CE4024" w:rsidRDefault="003048A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3D1280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FA66D8" w14:textId="77777777" w:rsidR="00CE4024" w:rsidRDefault="003048A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6484A6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5C2F42" w14:textId="77777777" w:rsidR="00CE4024" w:rsidRDefault="003048AC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118DD3E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068E4D" w14:textId="77777777" w:rsidR="00CE4024" w:rsidRDefault="003048AC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B8DC37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916FFE" w14:textId="77777777" w:rsidR="00CE4024" w:rsidRDefault="003048AC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E825E7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6E79A8" w14:textId="77777777" w:rsidR="00CE4024" w:rsidRDefault="003048A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B3E02F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057F65" w14:textId="77777777" w:rsidR="00CE4024" w:rsidRDefault="003048A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EF53D9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482238" w14:textId="77777777" w:rsidR="00CE4024" w:rsidRDefault="003048AC">
                            <w:pPr>
                              <w:pStyle w:val="TableParagraph"/>
                              <w:ind w:left="359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75594E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3D9A71" w14:textId="77777777" w:rsidR="00CE4024" w:rsidRDefault="003048A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B5A899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5D2398" w14:textId="77777777" w:rsidR="00CE4024" w:rsidRDefault="003048AC">
                            <w:pPr>
                              <w:pStyle w:val="TableParagraph"/>
                              <w:ind w:left="352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F2B71D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BADCB6" w14:textId="77777777" w:rsidR="00CE4024" w:rsidRDefault="003048A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BB1EDE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00DB8A" w14:textId="77777777" w:rsidR="00CE4024" w:rsidRDefault="003048A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2B4A0885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281D7A3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E6C815" w14:textId="77777777" w:rsidR="00CE4024" w:rsidRDefault="003048A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9968C4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900736" w14:textId="77777777" w:rsidR="00CE4024" w:rsidRDefault="003048A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3717BC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A68758" w14:textId="77777777" w:rsidR="00CE4024" w:rsidRDefault="003048AC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76A2ECB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60400F" w14:textId="77777777" w:rsidR="00CE4024" w:rsidRDefault="003048AC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E866AF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C29F0A" w14:textId="77777777" w:rsidR="00CE4024" w:rsidRDefault="003048AC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65BE85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EC79A3" w14:textId="77777777" w:rsidR="00CE4024" w:rsidRDefault="003048A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10358F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7944D6" w14:textId="77777777" w:rsidR="00CE4024" w:rsidRDefault="003048A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F52B3A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C34623" w14:textId="77777777" w:rsidR="00CE4024" w:rsidRDefault="003048AC">
                            <w:pPr>
                              <w:pStyle w:val="TableParagraph"/>
                              <w:ind w:left="359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866B48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29B7EE" w14:textId="77777777" w:rsidR="00CE4024" w:rsidRDefault="003048A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681E11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A592C3" w14:textId="77777777" w:rsidR="00CE4024" w:rsidRDefault="003048AC">
                            <w:pPr>
                              <w:pStyle w:val="TableParagraph"/>
                              <w:ind w:left="352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DFC276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801E63" w14:textId="77777777" w:rsidR="00CE4024" w:rsidRDefault="003048A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71AADD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8C87FE" w14:textId="77777777" w:rsidR="00CE4024" w:rsidRDefault="003048A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5E74EA5A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5235A9D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C24B10" w14:textId="77777777" w:rsidR="00CE4024" w:rsidRDefault="003048A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BC6A57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C69B6C" w14:textId="77777777" w:rsidR="00CE4024" w:rsidRDefault="003048A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4456C3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55DFC8" w14:textId="77777777" w:rsidR="00CE4024" w:rsidRDefault="003048AC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776FF6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3012AB" w14:textId="77777777" w:rsidR="00CE4024" w:rsidRDefault="003048AC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E48E93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279435" w14:textId="77777777" w:rsidR="00CE4024" w:rsidRDefault="003048AC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F6D9C0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08A705" w14:textId="77777777" w:rsidR="00CE4024" w:rsidRDefault="003048A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5FC2DC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75FA26" w14:textId="77777777" w:rsidR="00CE4024" w:rsidRDefault="003048A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70A542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4A450B" w14:textId="77777777" w:rsidR="00CE4024" w:rsidRDefault="003048AC">
                            <w:pPr>
                              <w:pStyle w:val="TableParagraph"/>
                              <w:ind w:left="359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6475C4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AD2E13" w14:textId="77777777" w:rsidR="00CE4024" w:rsidRDefault="003048A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0CD648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9719EF" w14:textId="77777777" w:rsidR="00CE4024" w:rsidRDefault="003048AC">
                            <w:pPr>
                              <w:pStyle w:val="TableParagraph"/>
                              <w:ind w:left="352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9CAE62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ED2C07" w14:textId="77777777" w:rsidR="00CE4024" w:rsidRDefault="003048A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0BF070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7D3C09" w14:textId="77777777" w:rsidR="00CE4024" w:rsidRDefault="003048A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2E842FC3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464F6AA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BBF224" w14:textId="77777777" w:rsidR="00CE4024" w:rsidRDefault="003048A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8454EF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F3CF6C" w14:textId="77777777" w:rsidR="00CE4024" w:rsidRDefault="003048A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5692CB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E53117" w14:textId="77777777" w:rsidR="00CE4024" w:rsidRDefault="003048AC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0998F33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B70667" w14:textId="77777777" w:rsidR="00CE4024" w:rsidRDefault="003048AC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77D889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ECF2C6" w14:textId="77777777" w:rsidR="00CE4024" w:rsidRDefault="003048AC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E2A767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0E7EBB" w14:textId="77777777" w:rsidR="00CE4024" w:rsidRDefault="003048A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D208FD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3A347E" w14:textId="77777777" w:rsidR="00CE4024" w:rsidRDefault="003048A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4FCB15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2D5D0E" w14:textId="77777777" w:rsidR="00CE4024" w:rsidRDefault="003048AC">
                            <w:pPr>
                              <w:pStyle w:val="TableParagraph"/>
                              <w:ind w:left="359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057D03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DC41B9" w14:textId="77777777" w:rsidR="00CE4024" w:rsidRDefault="003048A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3D22B5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D4F62E" w14:textId="77777777" w:rsidR="00CE4024" w:rsidRDefault="003048AC">
                            <w:pPr>
                              <w:pStyle w:val="TableParagraph"/>
                              <w:ind w:left="352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4F5133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EDCF10" w14:textId="77777777" w:rsidR="00CE4024" w:rsidRDefault="003048A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62D5C3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38C902" w14:textId="77777777" w:rsidR="00CE4024" w:rsidRDefault="003048A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68E67F1E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2029241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5AF899" w14:textId="77777777" w:rsidR="00CE4024" w:rsidRDefault="003048A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DFFE8C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9253BE" w14:textId="77777777" w:rsidR="00CE4024" w:rsidRDefault="003048A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1A3691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0301ED" w14:textId="77777777" w:rsidR="00CE4024" w:rsidRDefault="003048A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7,067.00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F6DBCE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F4177F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23,181.00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236447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ED878F" w14:textId="77777777" w:rsidR="00CE4024" w:rsidRDefault="003048AC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1765C3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BD10C2" w14:textId="77777777" w:rsidR="00CE4024" w:rsidRDefault="003048A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438CDB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382318" w14:textId="77777777" w:rsidR="00CE4024" w:rsidRDefault="003048A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EA72C4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599FF6" w14:textId="77777777" w:rsidR="00CE4024" w:rsidRDefault="003048AC">
                            <w:pPr>
                              <w:pStyle w:val="TableParagraph"/>
                              <w:ind w:left="359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F5AA55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86CA82" w14:textId="77777777" w:rsidR="00CE4024" w:rsidRDefault="003048A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513C27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17C531" w14:textId="77777777" w:rsidR="00CE4024" w:rsidRDefault="003048AC">
                            <w:pPr>
                              <w:pStyle w:val="TableParagraph"/>
                              <w:ind w:left="352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4F4B5C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ED757F" w14:textId="77777777" w:rsidR="00CE4024" w:rsidRDefault="003048A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2C14E7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EB45ED" w14:textId="77777777" w:rsidR="00CE4024" w:rsidRDefault="003048A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641F95D7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6DA7A2F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250F90" w14:textId="77777777" w:rsidR="00CE4024" w:rsidRDefault="003048A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FD2FC2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1F3848" w14:textId="77777777" w:rsidR="00CE4024" w:rsidRDefault="003048AC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4BF082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A7E26F" w14:textId="77777777" w:rsidR="00CE4024" w:rsidRDefault="003048AC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121,275.00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6A68D3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858A52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531,300.00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4183CD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E3B24A" w14:textId="77777777" w:rsidR="00CE4024" w:rsidRDefault="003048AC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A3BB02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E197E3" w14:textId="77777777" w:rsidR="00CE4024" w:rsidRDefault="003048AC">
                            <w:pPr>
                              <w:pStyle w:val="TableParagraph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F8CE9D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F46347" w14:textId="77777777" w:rsidR="00CE4024" w:rsidRDefault="003048AC">
                            <w:pPr>
                              <w:pStyle w:val="TableParagraph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9918A2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6D3768" w14:textId="77777777" w:rsidR="00CE4024" w:rsidRDefault="003048AC">
                            <w:pPr>
                              <w:pStyle w:val="TableParagraph"/>
                              <w:ind w:left="359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BF370C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39DCD4" w14:textId="77777777" w:rsidR="00CE4024" w:rsidRDefault="003048AC">
                            <w:pPr>
                              <w:pStyle w:val="TableParagraph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7D991B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B93955" w14:textId="77777777" w:rsidR="00CE4024" w:rsidRDefault="003048AC">
                            <w:pPr>
                              <w:pStyle w:val="TableParagraph"/>
                              <w:ind w:left="352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CD94FC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D5DC88" w14:textId="77777777" w:rsidR="00CE4024" w:rsidRDefault="003048AC">
                            <w:pPr>
                              <w:pStyle w:val="TableParagraph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27A2E7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546124" w14:textId="77777777" w:rsidR="00CE4024" w:rsidRDefault="003048A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2CA4E0D3" w14:textId="77777777">
                        <w:trPr>
                          <w:trHeight w:val="298"/>
                        </w:trPr>
                        <w:tc>
                          <w:tcPr>
                            <w:tcW w:w="730" w:type="dxa"/>
                          </w:tcPr>
                          <w:p w14:paraId="2AC44B5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8C556D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DB60F3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736C6D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31386B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23CA5C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2B1707F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99285B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12,530.00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7AE098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B0F536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1BBD8A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7470A9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413015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279A35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253CC2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CBD965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9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E5FE0B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3DA5F9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B15304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E9E025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2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548C8C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4C46C0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D430B4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140F89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C51C143" w14:textId="77777777" w:rsidR="00CE4024" w:rsidRDefault="00CE40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081-PERSONAL ADMINISTRATIVO, TÉCNICO, PROFESIONAL Y OPERATIVO</w:t>
      </w:r>
    </w:p>
    <w:p w14:paraId="434B07AF" w14:textId="77777777" w:rsidR="00CE4024" w:rsidRDefault="003048AC">
      <w:pPr>
        <w:pStyle w:val="Textoindependiente"/>
        <w:spacing w:before="38"/>
        <w:ind w:left="339"/>
      </w:pPr>
      <w:r>
        <w:t>111-ENERGÍA ELÉCTRICA</w:t>
      </w:r>
    </w:p>
    <w:p w14:paraId="3072AEE6" w14:textId="77777777" w:rsidR="00CE4024" w:rsidRDefault="00CE4024">
      <w:pPr>
        <w:pStyle w:val="Textoindependiente"/>
        <w:rPr>
          <w:sz w:val="16"/>
        </w:rPr>
      </w:pPr>
    </w:p>
    <w:p w14:paraId="3AAC7DBB" w14:textId="77777777" w:rsidR="00CE4024" w:rsidRDefault="003048AC">
      <w:pPr>
        <w:pStyle w:val="Textoindependiente"/>
        <w:spacing w:before="135"/>
        <w:ind w:left="339"/>
      </w:pPr>
      <w:r>
        <w:t>112-AGUA</w:t>
      </w:r>
    </w:p>
    <w:p w14:paraId="0660300D" w14:textId="77777777" w:rsidR="00CE4024" w:rsidRDefault="00CE4024">
      <w:pPr>
        <w:pStyle w:val="Textoindependiente"/>
        <w:rPr>
          <w:sz w:val="16"/>
        </w:rPr>
      </w:pPr>
    </w:p>
    <w:p w14:paraId="33201048" w14:textId="77777777" w:rsidR="00CE4024" w:rsidRDefault="003048AC">
      <w:pPr>
        <w:pStyle w:val="Textoindependiente"/>
        <w:spacing w:before="136"/>
        <w:ind w:left="339"/>
      </w:pPr>
      <w:r>
        <w:t>113-TELEFONÍA</w:t>
      </w:r>
    </w:p>
    <w:p w14:paraId="701D5E6A" w14:textId="77777777" w:rsidR="00CE4024" w:rsidRDefault="00CE4024">
      <w:pPr>
        <w:pStyle w:val="Textoindependiente"/>
        <w:rPr>
          <w:sz w:val="16"/>
        </w:rPr>
      </w:pPr>
    </w:p>
    <w:p w14:paraId="31BBF48E" w14:textId="77777777" w:rsidR="00CE4024" w:rsidRDefault="00CE4024">
      <w:pPr>
        <w:pStyle w:val="Textoindependiente"/>
        <w:spacing w:before="8"/>
        <w:rPr>
          <w:sz w:val="13"/>
        </w:rPr>
      </w:pPr>
    </w:p>
    <w:p w14:paraId="12A1C2BB" w14:textId="77777777" w:rsidR="00CE4024" w:rsidRDefault="003048AC">
      <w:pPr>
        <w:pStyle w:val="Textoindependiente"/>
        <w:spacing w:line="312" w:lineRule="auto"/>
        <w:ind w:left="339" w:right="11952"/>
      </w:pPr>
      <w:r>
        <w:t>115-EXTRACCIÓN DE BASURA Y DESTRUCCIÓN DE DESECHOS SÓLIDOS</w:t>
      </w:r>
    </w:p>
    <w:p w14:paraId="62B83CEC" w14:textId="77777777" w:rsidR="00CE4024" w:rsidRDefault="003048AC">
      <w:pPr>
        <w:pStyle w:val="Prrafodelista"/>
        <w:numPr>
          <w:ilvl w:val="0"/>
          <w:numId w:val="5"/>
        </w:numPr>
        <w:tabs>
          <w:tab w:val="left" w:pos="600"/>
        </w:tabs>
        <w:spacing w:before="38"/>
        <w:ind w:hanging="261"/>
        <w:rPr>
          <w:sz w:val="14"/>
        </w:rPr>
      </w:pPr>
      <w:r>
        <w:rPr>
          <w:sz w:val="14"/>
        </w:rPr>
        <w:t>DIVULGACIÓN E INFORMACIÓN</w:t>
      </w:r>
    </w:p>
    <w:p w14:paraId="51062464" w14:textId="77777777" w:rsidR="00CE4024" w:rsidRDefault="00CE4024">
      <w:pPr>
        <w:pStyle w:val="Textoindependiente"/>
        <w:rPr>
          <w:sz w:val="16"/>
        </w:rPr>
      </w:pPr>
    </w:p>
    <w:p w14:paraId="73AEF76D" w14:textId="77777777" w:rsidR="00CE4024" w:rsidRDefault="00CE4024">
      <w:pPr>
        <w:pStyle w:val="Textoindependiente"/>
        <w:spacing w:before="9"/>
        <w:rPr>
          <w:sz w:val="13"/>
        </w:rPr>
      </w:pPr>
    </w:p>
    <w:p w14:paraId="1A570E68" w14:textId="77777777" w:rsidR="00CE4024" w:rsidRDefault="003048AC">
      <w:pPr>
        <w:pStyle w:val="Prrafodelista"/>
        <w:numPr>
          <w:ilvl w:val="0"/>
          <w:numId w:val="5"/>
        </w:numPr>
        <w:tabs>
          <w:tab w:val="left" w:pos="600"/>
        </w:tabs>
        <w:spacing w:line="312" w:lineRule="auto"/>
        <w:ind w:left="339" w:right="12455" w:firstLine="0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6"/>
          <w:sz w:val="14"/>
        </w:rPr>
        <w:t xml:space="preserve">Y </w:t>
      </w:r>
      <w:r>
        <w:rPr>
          <w:sz w:val="14"/>
        </w:rPr>
        <w:t>REPRODUCCIÓN</w:t>
      </w:r>
    </w:p>
    <w:p w14:paraId="18D05E5C" w14:textId="77777777" w:rsidR="00CE4024" w:rsidRDefault="003048AC">
      <w:pPr>
        <w:pStyle w:val="Textoindependiente"/>
        <w:spacing w:before="38"/>
        <w:ind w:left="339"/>
      </w:pPr>
      <w:r>
        <w:t>133-VIÁTICOS EN EL INTERIOR</w:t>
      </w:r>
    </w:p>
    <w:p w14:paraId="0CC0BA34" w14:textId="77777777" w:rsidR="00CE4024" w:rsidRDefault="00CE4024">
      <w:pPr>
        <w:pStyle w:val="Textoindependiente"/>
        <w:rPr>
          <w:sz w:val="16"/>
        </w:rPr>
      </w:pPr>
    </w:p>
    <w:p w14:paraId="58B41B01" w14:textId="77777777" w:rsidR="00CE4024" w:rsidRDefault="003048AC">
      <w:pPr>
        <w:pStyle w:val="Textoindependiente"/>
        <w:spacing w:before="136"/>
        <w:ind w:left="339"/>
      </w:pPr>
      <w:r>
        <w:t>136-RECONOCIMIENTO DE GASTOS</w:t>
      </w:r>
    </w:p>
    <w:p w14:paraId="107CE576" w14:textId="77777777" w:rsidR="00CE4024" w:rsidRDefault="00CE4024">
      <w:pPr>
        <w:pStyle w:val="Textoindependiente"/>
        <w:rPr>
          <w:sz w:val="16"/>
        </w:rPr>
      </w:pPr>
    </w:p>
    <w:p w14:paraId="227B8928" w14:textId="77777777" w:rsidR="00CE4024" w:rsidRDefault="003048AC">
      <w:pPr>
        <w:pStyle w:val="Textoindependiente"/>
        <w:spacing w:before="135"/>
        <w:ind w:left="339"/>
      </w:pPr>
      <w:r>
        <w:t>141-TRANSPORTE DE PERSONAS</w:t>
      </w:r>
    </w:p>
    <w:p w14:paraId="78497A3A" w14:textId="77777777" w:rsidR="00CE4024" w:rsidRDefault="00CE4024">
      <w:pPr>
        <w:pStyle w:val="Textoindependiente"/>
        <w:rPr>
          <w:sz w:val="16"/>
        </w:rPr>
      </w:pPr>
    </w:p>
    <w:p w14:paraId="35E2F3D7" w14:textId="77777777" w:rsidR="00CE4024" w:rsidRDefault="003048AC">
      <w:pPr>
        <w:pStyle w:val="Textoindependiente"/>
        <w:spacing w:before="135"/>
        <w:ind w:left="339"/>
      </w:pPr>
      <w:r>
        <w:t>142-FLETES</w:t>
      </w:r>
    </w:p>
    <w:p w14:paraId="5EB140D1" w14:textId="77777777" w:rsidR="00CE4024" w:rsidRDefault="00CE4024">
      <w:pPr>
        <w:pStyle w:val="Textoindependiente"/>
        <w:rPr>
          <w:sz w:val="16"/>
        </w:rPr>
      </w:pPr>
    </w:p>
    <w:p w14:paraId="5110773A" w14:textId="77777777" w:rsidR="00CE4024" w:rsidRDefault="00CE4024">
      <w:pPr>
        <w:pStyle w:val="Textoindependiente"/>
        <w:spacing w:before="8"/>
        <w:rPr>
          <w:sz w:val="13"/>
        </w:rPr>
      </w:pPr>
    </w:p>
    <w:p w14:paraId="7FBADC16" w14:textId="77777777" w:rsidR="00CE4024" w:rsidRDefault="003048AC">
      <w:pPr>
        <w:pStyle w:val="Textoindependiente"/>
        <w:spacing w:line="312" w:lineRule="auto"/>
        <w:ind w:left="339" w:right="11952"/>
      </w:pPr>
      <w:r>
        <w:t>151-ARRENDAMIENTO DE EDIFICIOS Y LOCALES</w:t>
      </w:r>
    </w:p>
    <w:p w14:paraId="3E9A2709" w14:textId="77777777" w:rsidR="00CE4024" w:rsidRDefault="003048AC">
      <w:pPr>
        <w:pStyle w:val="Textoindependiente"/>
        <w:spacing w:before="62" w:line="312" w:lineRule="auto"/>
        <w:ind w:left="339" w:right="11952"/>
      </w:pPr>
      <w:r>
        <w:t>153-ARRENDAMIENTO DE MÁQUINAS Y EQUIPOS DE OFICINA</w:t>
      </w:r>
    </w:p>
    <w:p w14:paraId="3AD8659A" w14:textId="77777777" w:rsidR="00CE4024" w:rsidRDefault="00CE4024">
      <w:pPr>
        <w:spacing w:line="312" w:lineRule="auto"/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1ABE9CEA" w14:textId="77777777" w:rsidR="00CE4024" w:rsidRDefault="003048AC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1D9679ED" w14:textId="77777777" w:rsidR="00CE4024" w:rsidRDefault="003048AC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30D0466D" w14:textId="77777777" w:rsidR="00CE4024" w:rsidRDefault="003048AC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412A8875" w14:textId="77777777" w:rsidR="00CE4024" w:rsidRDefault="003048AC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17C1C793" w14:textId="77777777" w:rsidR="00CE4024" w:rsidRDefault="003048AC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 w14:paraId="0012086E" w14:textId="77777777" w:rsidR="00CE4024" w:rsidRDefault="00CE4024">
      <w:pPr>
        <w:spacing w:line="133" w:lineRule="exact"/>
        <w:rPr>
          <w:sz w:val="16"/>
        </w:rPr>
        <w:sectPr w:rsidR="00CE4024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4EDA1603" w14:textId="77777777" w:rsidR="00CE4024" w:rsidRDefault="003048AC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1F8B57D2" w14:textId="77777777" w:rsidR="00CE4024" w:rsidRDefault="003048AC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</w:t>
      </w:r>
      <w:r>
        <w:rPr>
          <w:b/>
          <w:sz w:val="21"/>
        </w:rPr>
        <w:t>englon</w:t>
      </w:r>
    </w:p>
    <w:p w14:paraId="3FB4D587" w14:textId="77777777" w:rsidR="00CE4024" w:rsidRDefault="003048AC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17706567" w14:textId="77777777" w:rsidR="00CE4024" w:rsidRDefault="003048AC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4DEECD39" w14:textId="77777777" w:rsidR="00CE4024" w:rsidRDefault="003048AC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5D43F55F" w14:textId="77777777" w:rsidR="00CE4024" w:rsidRDefault="003048AC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13292C69" w14:textId="77777777" w:rsidR="00CE4024" w:rsidRDefault="003048AC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7/05/2021</w:t>
      </w:r>
    </w:p>
    <w:p w14:paraId="2D996507" w14:textId="77777777" w:rsidR="00CE4024" w:rsidRDefault="003048AC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8:46.46</w:t>
      </w:r>
    </w:p>
    <w:p w14:paraId="70C58FD0" w14:textId="77777777" w:rsidR="00CE4024" w:rsidRDefault="003048AC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662B0955" w14:textId="77777777" w:rsidR="00CE4024" w:rsidRDefault="00CE4024">
      <w:pPr>
        <w:rPr>
          <w:sz w:val="16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1C11FBF1" w14:textId="77777777" w:rsidR="00CE4024" w:rsidRDefault="003048AC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47B7C2" wp14:editId="72617A6B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34525" cy="847090"/>
                <wp:effectExtent l="0" t="0" r="0" b="0"/>
                <wp:wrapNone/>
                <wp:docPr id="6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59"/>
                              <w:gridCol w:w="925"/>
                              <w:gridCol w:w="261"/>
                              <w:gridCol w:w="718"/>
                              <w:gridCol w:w="798"/>
                              <w:gridCol w:w="867"/>
                              <w:gridCol w:w="931"/>
                              <w:gridCol w:w="888"/>
                              <w:gridCol w:w="853"/>
                              <w:gridCol w:w="1019"/>
                              <w:gridCol w:w="785"/>
                              <w:gridCol w:w="894"/>
                              <w:gridCol w:w="916"/>
                            </w:tblGrid>
                            <w:tr w:rsidR="00CE4024" w14:paraId="382AA323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47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1AA53B3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E59C748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53ED30B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6334E8D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9592CF1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D1E22D1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E4024" w14:paraId="133031CE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14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6C14F4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10A4CC6" w14:textId="77777777" w:rsidR="00CE4024" w:rsidRDefault="003048AC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CE4024" w14:paraId="039B9AE2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AF37890" w14:textId="77777777" w:rsidR="00CE4024" w:rsidRDefault="003048AC">
                                  <w:pPr>
                                    <w:pStyle w:val="TableParagraph"/>
                                    <w:tabs>
                                      <w:tab w:val="left" w:pos="4630"/>
                                    </w:tabs>
                                    <w:spacing w:before="97" w:line="7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155-ARRENDAMIENTO DE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9650627" w14:textId="77777777" w:rsidR="00CE4024" w:rsidRDefault="003048AC">
                                  <w:pPr>
                                    <w:pStyle w:val="TableParagraph"/>
                                    <w:spacing w:before="7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3A9D7D8" w14:textId="77777777" w:rsidR="00CE4024" w:rsidRDefault="003048AC">
                                  <w:pPr>
                                    <w:pStyle w:val="TableParagraph"/>
                                    <w:spacing w:before="77" w:line="96" w:lineRule="exact"/>
                                    <w:ind w:left="43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5CA2C7F" w14:textId="77777777" w:rsidR="00CE4024" w:rsidRDefault="003048AC">
                                  <w:pPr>
                                    <w:pStyle w:val="TableParagraph"/>
                                    <w:spacing w:before="77" w:line="96" w:lineRule="exact"/>
                                    <w:ind w:left="306" w:right="2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819D25C" w14:textId="77777777" w:rsidR="00CE4024" w:rsidRDefault="003048AC">
                                  <w:pPr>
                                    <w:pStyle w:val="TableParagraph"/>
                                    <w:spacing w:before="77" w:line="96" w:lineRule="exact"/>
                                    <w:ind w:left="4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1A8058A" w14:textId="77777777" w:rsidR="00CE4024" w:rsidRDefault="003048AC">
                                  <w:pPr>
                                    <w:pStyle w:val="TableParagraph"/>
                                    <w:spacing w:before="77" w:line="96" w:lineRule="exact"/>
                                    <w:ind w:left="400" w:right="3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5E94B2F" w14:textId="77777777" w:rsidR="00CE4024" w:rsidRDefault="003048AC">
                                  <w:pPr>
                                    <w:pStyle w:val="TableParagraph"/>
                                    <w:spacing w:before="77" w:line="96" w:lineRule="exact"/>
                                    <w:ind w:left="4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1F631EE" w14:textId="77777777" w:rsidR="00CE4024" w:rsidRDefault="003048AC">
                                  <w:pPr>
                                    <w:pStyle w:val="TableParagraph"/>
                                    <w:spacing w:before="77" w:line="96" w:lineRule="exact"/>
                                    <w:ind w:left="5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CE621A6" w14:textId="77777777" w:rsidR="00CE4024" w:rsidRDefault="003048AC">
                                  <w:pPr>
                                    <w:pStyle w:val="TableParagraph"/>
                                    <w:spacing w:before="77" w:line="96" w:lineRule="exact"/>
                                    <w:ind w:left="5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3A59AE6" w14:textId="77777777" w:rsidR="00CE4024" w:rsidRDefault="003048AC">
                                  <w:pPr>
                                    <w:pStyle w:val="TableParagraph"/>
                                    <w:spacing w:before="77" w:line="96" w:lineRule="exact"/>
                                    <w:ind w:left="4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33428DE" w14:textId="77777777" w:rsidR="00CE4024" w:rsidRDefault="003048AC">
                                  <w:pPr>
                                    <w:pStyle w:val="TableParagraph"/>
                                    <w:spacing w:before="77" w:line="96" w:lineRule="exact"/>
                                    <w:ind w:left="5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310B926" w14:textId="77777777" w:rsidR="00CE4024" w:rsidRDefault="003048AC">
                                  <w:pPr>
                                    <w:pStyle w:val="TableParagraph"/>
                                    <w:spacing w:before="77" w:line="96" w:lineRule="exact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6CE25AB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159" w:type="dxa"/>
                                </w:tcPr>
                                <w:p w14:paraId="03918CCC" w14:textId="77777777" w:rsidR="00CE4024" w:rsidRDefault="003048AC">
                                  <w:pPr>
                                    <w:pStyle w:val="TableParagraph"/>
                                    <w:spacing w:before="11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01D32689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C7A00A2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14:paraId="0F76F670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14:paraId="61D8D7EA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6E012CF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D3E7121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0F86E857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58C1411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14:paraId="29EAAE70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B32C57F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55CF6590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</w:tcPr>
                                <w:p w14:paraId="107829A5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BFB630" w14:textId="77777777" w:rsidR="00CE4024" w:rsidRDefault="00CE40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847B7C2" id="Cuadro de texto 9" o:spid="_x0000_s1029" type="#_x0000_t202" style="position:absolute;left:0;text-align:left;margin-left:23.25pt;margin-top:2.95pt;width:750.75pt;height:66.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59"/>
                        <w:gridCol w:w="925"/>
                        <w:gridCol w:w="261"/>
                        <w:gridCol w:w="718"/>
                        <w:gridCol w:w="798"/>
                        <w:gridCol w:w="867"/>
                        <w:gridCol w:w="931"/>
                        <w:gridCol w:w="888"/>
                        <w:gridCol w:w="853"/>
                        <w:gridCol w:w="1019"/>
                        <w:gridCol w:w="785"/>
                        <w:gridCol w:w="894"/>
                        <w:gridCol w:w="916"/>
                      </w:tblGrid>
                      <w:tr w:rsidR="00CE4024" w14:paraId="382AA323" w14:textId="77777777">
                        <w:trPr>
                          <w:trHeight w:val="189"/>
                        </w:trPr>
                        <w:tc>
                          <w:tcPr>
                            <w:tcW w:w="10547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21AA53B3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18" w:space="0" w:color="000000"/>
                            </w:tcBorders>
                          </w:tcPr>
                          <w:p w14:paraId="1E59C748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sz="18" w:space="0" w:color="000000"/>
                            </w:tcBorders>
                          </w:tcPr>
                          <w:p w14:paraId="753ED30B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18" w:space="0" w:color="000000"/>
                            </w:tcBorders>
                          </w:tcPr>
                          <w:p w14:paraId="06334E8D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18" w:space="0" w:color="000000"/>
                            </w:tcBorders>
                          </w:tcPr>
                          <w:p w14:paraId="79592CF1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bottom w:val="single" w:sz="18" w:space="0" w:color="000000"/>
                            </w:tcBorders>
                          </w:tcPr>
                          <w:p w14:paraId="6D1E22D1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CE4024" w14:paraId="133031CE" w14:textId="77777777">
                        <w:trPr>
                          <w:trHeight w:val="585"/>
                        </w:trPr>
                        <w:tc>
                          <w:tcPr>
                            <w:tcW w:w="15014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56C14F4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510A4CC6" w14:textId="77777777" w:rsidR="00CE4024" w:rsidRDefault="003048AC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CE4024" w14:paraId="039B9AE2" w14:textId="77777777">
                        <w:trPr>
                          <w:trHeight w:val="193"/>
                        </w:trPr>
                        <w:tc>
                          <w:tcPr>
                            <w:tcW w:w="5159" w:type="dxa"/>
                            <w:tcBorders>
                              <w:top w:val="single" w:sz="18" w:space="0" w:color="000000"/>
                            </w:tcBorders>
                          </w:tcPr>
                          <w:p w14:paraId="3AF37890" w14:textId="77777777" w:rsidR="00CE4024" w:rsidRDefault="003048AC">
                            <w:pPr>
                              <w:pStyle w:val="TableParagraph"/>
                              <w:tabs>
                                <w:tab w:val="left" w:pos="4630"/>
                              </w:tabs>
                              <w:spacing w:before="97" w:line="7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155-ARRENDAMIENTO DE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8" w:space="0" w:color="000000"/>
                            </w:tcBorders>
                          </w:tcPr>
                          <w:p w14:paraId="29650627" w14:textId="77777777" w:rsidR="00CE4024" w:rsidRDefault="003048AC">
                            <w:pPr>
                              <w:pStyle w:val="TableParagraph"/>
                              <w:spacing w:before="7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9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23A9D7D8" w14:textId="77777777" w:rsidR="00CE4024" w:rsidRDefault="003048AC">
                            <w:pPr>
                              <w:pStyle w:val="TableParagraph"/>
                              <w:spacing w:before="77" w:line="96" w:lineRule="exact"/>
                              <w:ind w:left="43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</w:tcBorders>
                          </w:tcPr>
                          <w:p w14:paraId="45CA2C7F" w14:textId="77777777" w:rsidR="00CE4024" w:rsidRDefault="003048AC">
                            <w:pPr>
                              <w:pStyle w:val="TableParagraph"/>
                              <w:spacing w:before="77" w:line="96" w:lineRule="exact"/>
                              <w:ind w:left="306" w:right="2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18" w:space="0" w:color="000000"/>
                            </w:tcBorders>
                          </w:tcPr>
                          <w:p w14:paraId="7819D25C" w14:textId="77777777" w:rsidR="00CE4024" w:rsidRDefault="003048AC">
                            <w:pPr>
                              <w:pStyle w:val="TableParagraph"/>
                              <w:spacing w:before="77" w:line="96" w:lineRule="exact"/>
                              <w:ind w:left="40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000000"/>
                            </w:tcBorders>
                          </w:tcPr>
                          <w:p w14:paraId="11A8058A" w14:textId="77777777" w:rsidR="00CE4024" w:rsidRDefault="003048AC">
                            <w:pPr>
                              <w:pStyle w:val="TableParagraph"/>
                              <w:spacing w:before="77" w:line="96" w:lineRule="exact"/>
                              <w:ind w:left="400" w:right="3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18" w:space="0" w:color="000000"/>
                            </w:tcBorders>
                          </w:tcPr>
                          <w:p w14:paraId="75E94B2F" w14:textId="77777777" w:rsidR="00CE4024" w:rsidRDefault="003048AC">
                            <w:pPr>
                              <w:pStyle w:val="TableParagraph"/>
                              <w:spacing w:before="77" w:line="96" w:lineRule="exact"/>
                              <w:ind w:left="47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18" w:space="0" w:color="000000"/>
                            </w:tcBorders>
                          </w:tcPr>
                          <w:p w14:paraId="11F631EE" w14:textId="77777777" w:rsidR="00CE4024" w:rsidRDefault="003048AC">
                            <w:pPr>
                              <w:pStyle w:val="TableParagraph"/>
                              <w:spacing w:before="77" w:line="96" w:lineRule="exact"/>
                              <w:ind w:left="54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8" w:space="0" w:color="000000"/>
                            </w:tcBorders>
                          </w:tcPr>
                          <w:p w14:paraId="2CE621A6" w14:textId="77777777" w:rsidR="00CE4024" w:rsidRDefault="003048AC">
                            <w:pPr>
                              <w:pStyle w:val="TableParagraph"/>
                              <w:spacing w:before="77" w:line="96" w:lineRule="exact"/>
                              <w:ind w:left="5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18" w:space="0" w:color="000000"/>
                            </w:tcBorders>
                          </w:tcPr>
                          <w:p w14:paraId="13A59AE6" w14:textId="77777777" w:rsidR="00CE4024" w:rsidRDefault="003048AC">
                            <w:pPr>
                              <w:pStyle w:val="TableParagraph"/>
                              <w:spacing w:before="77" w:line="96" w:lineRule="exact"/>
                              <w:ind w:left="47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18" w:space="0" w:color="000000"/>
                            </w:tcBorders>
                          </w:tcPr>
                          <w:p w14:paraId="533428DE" w14:textId="77777777" w:rsidR="00CE4024" w:rsidRDefault="003048AC">
                            <w:pPr>
                              <w:pStyle w:val="TableParagraph"/>
                              <w:spacing w:before="77" w:line="96" w:lineRule="exact"/>
                              <w:ind w:left="5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18" w:space="0" w:color="000000"/>
                            </w:tcBorders>
                          </w:tcPr>
                          <w:p w14:paraId="1310B926" w14:textId="77777777" w:rsidR="00CE4024" w:rsidRDefault="003048AC">
                            <w:pPr>
                              <w:pStyle w:val="TableParagraph"/>
                              <w:spacing w:before="77" w:line="96" w:lineRule="exact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6CE25ABB" w14:textId="77777777">
                        <w:trPr>
                          <w:trHeight w:val="275"/>
                        </w:trPr>
                        <w:tc>
                          <w:tcPr>
                            <w:tcW w:w="5159" w:type="dxa"/>
                          </w:tcPr>
                          <w:p w14:paraId="03918CCC" w14:textId="77777777" w:rsidR="00CE4024" w:rsidRDefault="003048AC">
                            <w:pPr>
                              <w:pStyle w:val="TableParagraph"/>
                              <w:spacing w:before="11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01D32689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C7A00A2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14:paraId="0F76F670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</w:tcPr>
                          <w:p w14:paraId="61D8D7EA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56E012CF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6D3E7121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14:paraId="0F86E857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458C1411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</w:tcPr>
                          <w:p w14:paraId="29EAAE70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</w:tcPr>
                          <w:p w14:paraId="2B32C57F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</w:tcPr>
                          <w:p w14:paraId="55CF6590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</w:tcPr>
                          <w:p w14:paraId="107829A5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BFB630" w14:textId="77777777" w:rsidR="00CE4024" w:rsidRDefault="00CE40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 w14:paraId="78FAFBE7" w14:textId="77777777" w:rsidR="00CE4024" w:rsidRDefault="003048AC">
      <w:pPr>
        <w:spacing w:before="57" w:line="278" w:lineRule="auto"/>
        <w:ind w:left="127"/>
        <w:rPr>
          <w:sz w:val="18"/>
        </w:rPr>
      </w:pPr>
      <w:r>
        <w:rPr>
          <w:sz w:val="18"/>
        </w:rPr>
        <w:t>ENTIDAD / Unidad Ejecutora * R</w:t>
      </w:r>
    </w:p>
    <w:p w14:paraId="4F9EC554" w14:textId="77777777" w:rsidR="00CE4024" w:rsidRDefault="003048AC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1904FD76" w14:textId="77777777" w:rsidR="00CE4024" w:rsidRDefault="003048AC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Abril</w:t>
      </w:r>
    </w:p>
    <w:p w14:paraId="6F7C5874" w14:textId="77777777" w:rsidR="00CE4024" w:rsidRDefault="00CE4024">
      <w:pPr>
        <w:rPr>
          <w:sz w:val="16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105A4A03" w14:textId="77777777" w:rsidR="00CE4024" w:rsidRDefault="00CE4024">
      <w:pPr>
        <w:pStyle w:val="Textoindependiente"/>
        <w:rPr>
          <w:sz w:val="16"/>
        </w:rPr>
      </w:pPr>
    </w:p>
    <w:p w14:paraId="72D60FE8" w14:textId="77777777" w:rsidR="00CE4024" w:rsidRDefault="00CE4024">
      <w:pPr>
        <w:pStyle w:val="Textoindependiente"/>
        <w:rPr>
          <w:sz w:val="16"/>
        </w:rPr>
      </w:pPr>
    </w:p>
    <w:p w14:paraId="192D27AD" w14:textId="77777777" w:rsidR="00CE4024" w:rsidRDefault="00CE4024">
      <w:pPr>
        <w:pStyle w:val="Textoindependiente"/>
        <w:rPr>
          <w:sz w:val="16"/>
        </w:rPr>
      </w:pPr>
    </w:p>
    <w:p w14:paraId="7457DD01" w14:textId="77777777" w:rsidR="00CE4024" w:rsidRDefault="00CE4024">
      <w:pPr>
        <w:pStyle w:val="Textoindependiente"/>
        <w:spacing w:before="3"/>
        <w:rPr>
          <w:sz w:val="13"/>
        </w:rPr>
      </w:pPr>
    </w:p>
    <w:p w14:paraId="69C6624D" w14:textId="77777777" w:rsidR="00CE4024" w:rsidRDefault="003048AC">
      <w:pPr>
        <w:pStyle w:val="Textoindependiente"/>
        <w:spacing w:before="1"/>
        <w:ind w:left="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A25F46" wp14:editId="102DB269">
                <wp:simplePos x="0" y="0"/>
                <wp:positionH relativeFrom="page">
                  <wp:posOffset>3096260</wp:posOffset>
                </wp:positionH>
                <wp:positionV relativeFrom="paragraph">
                  <wp:posOffset>1905</wp:posOffset>
                </wp:positionV>
                <wp:extent cx="6742430" cy="43414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30"/>
                              <w:gridCol w:w="866"/>
                              <w:gridCol w:w="1003"/>
                              <w:gridCol w:w="879"/>
                              <w:gridCol w:w="938"/>
                              <w:gridCol w:w="972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CE4024" w14:paraId="2439C574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7471612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D2670E6" w14:textId="77777777" w:rsidR="00CE4024" w:rsidRDefault="003048A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76C628E1" w14:textId="77777777" w:rsidR="00CE4024" w:rsidRDefault="003048A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B1B2D5C" w14:textId="77777777" w:rsidR="00CE4024" w:rsidRDefault="003048AC"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CA7F25F" w14:textId="77777777" w:rsidR="00CE4024" w:rsidRDefault="003048AC">
                                  <w:pPr>
                                    <w:pStyle w:val="TableParagraph"/>
                                    <w:ind w:lef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209F915" w14:textId="77777777" w:rsidR="00CE4024" w:rsidRDefault="003048A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3A57AEA" w14:textId="77777777" w:rsidR="00CE4024" w:rsidRDefault="003048AC">
                                  <w:pPr>
                                    <w:pStyle w:val="TableParagraph"/>
                                    <w:ind w:left="383" w:right="3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E692624" w14:textId="77777777" w:rsidR="00CE4024" w:rsidRDefault="003048AC">
                                  <w:pPr>
                                    <w:pStyle w:val="TableParagraph"/>
                                    <w:ind w:left="36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2E929B0" w14:textId="77777777" w:rsidR="00CE4024" w:rsidRDefault="003048A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5F13375" w14:textId="77777777" w:rsidR="00CE4024" w:rsidRDefault="003048AC">
                                  <w:pPr>
                                    <w:pStyle w:val="TableParagraph"/>
                                    <w:ind w:left="355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14FE646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141CBF2" w14:textId="77777777" w:rsidR="00CE4024" w:rsidRDefault="003048AC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1D263B7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758B20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B1B96B" w14:textId="77777777" w:rsidR="00CE4024" w:rsidRDefault="003048AC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D22E44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9D8B81" w14:textId="77777777" w:rsidR="00CE4024" w:rsidRDefault="003048A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7CFDD33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9DC345" w14:textId="77777777" w:rsidR="00CE4024" w:rsidRDefault="003048AC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44,730.00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F590E8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8E1594" w14:textId="77777777" w:rsidR="00CE4024" w:rsidRDefault="003048AC">
                                  <w:pPr>
                                    <w:pStyle w:val="TableParagraph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66,045.00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3DE706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8B34F9" w14:textId="77777777" w:rsidR="00CE4024" w:rsidRDefault="003048AC">
                                  <w:pPr>
                                    <w:pStyle w:val="TableParagraph"/>
                                    <w:ind w:lef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27C239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6DA68E" w14:textId="77777777" w:rsidR="00CE4024" w:rsidRDefault="003048A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C9B5B7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11DCAC" w14:textId="77777777" w:rsidR="00CE4024" w:rsidRDefault="003048AC">
                                  <w:pPr>
                                    <w:pStyle w:val="TableParagraph"/>
                                    <w:ind w:left="383" w:right="3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B4B7B8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CF3ACA" w14:textId="77777777" w:rsidR="00CE4024" w:rsidRDefault="003048AC">
                                  <w:pPr>
                                    <w:pStyle w:val="TableParagraph"/>
                                    <w:ind w:left="36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E0F598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EAA3CD" w14:textId="77777777" w:rsidR="00CE4024" w:rsidRDefault="003048A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D9AD0C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4946CD" w14:textId="77777777" w:rsidR="00CE4024" w:rsidRDefault="003048AC">
                                  <w:pPr>
                                    <w:pStyle w:val="TableParagraph"/>
                                    <w:ind w:left="355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12E09E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3EBE2E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812CDB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69E294" w14:textId="77777777" w:rsidR="00CE4024" w:rsidRDefault="003048AC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2FAB5B1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EC3BC5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1E12DB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AC6119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9D598B" w14:textId="77777777" w:rsidR="00CE4024" w:rsidRDefault="003048A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1E81103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5835AB" w14:textId="77777777" w:rsidR="00CE4024" w:rsidRDefault="003048A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4B0FCE9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755F28" w14:textId="77777777" w:rsidR="00CE4024" w:rsidRDefault="003048AC"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9D0556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682788" w14:textId="77777777" w:rsidR="00CE4024" w:rsidRDefault="003048AC">
                                  <w:pPr>
                                    <w:pStyle w:val="TableParagraph"/>
                                    <w:ind w:lef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EC1563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152C3D" w14:textId="77777777" w:rsidR="00CE4024" w:rsidRDefault="003048A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94ED2B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F76771" w14:textId="77777777" w:rsidR="00CE4024" w:rsidRDefault="003048AC">
                                  <w:pPr>
                                    <w:pStyle w:val="TableParagraph"/>
                                    <w:ind w:left="383" w:right="3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148182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D3F359" w14:textId="77777777" w:rsidR="00CE4024" w:rsidRDefault="003048AC">
                                  <w:pPr>
                                    <w:pStyle w:val="TableParagraph"/>
                                    <w:ind w:left="36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F2B935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C07408" w14:textId="77777777" w:rsidR="00CE4024" w:rsidRDefault="003048A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330215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7ABBB3" w14:textId="77777777" w:rsidR="00CE4024" w:rsidRDefault="003048AC">
                                  <w:pPr>
                                    <w:pStyle w:val="TableParagraph"/>
                                    <w:ind w:left="355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77FA05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37DD8F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83BA59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4D831A" w14:textId="77777777" w:rsidR="00CE4024" w:rsidRDefault="003048AC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553F363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BD1F7E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20AA32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D2E000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C2F6E9" w14:textId="77777777" w:rsidR="00CE4024" w:rsidRDefault="003048A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1A872CA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C9AF21" w14:textId="77777777" w:rsidR="00CE4024" w:rsidRDefault="003048A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A506D5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806399" w14:textId="77777777" w:rsidR="00CE4024" w:rsidRDefault="003048AC"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A79C41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657D15" w14:textId="77777777" w:rsidR="00CE4024" w:rsidRDefault="003048AC">
                                  <w:pPr>
                                    <w:pStyle w:val="TableParagraph"/>
                                    <w:ind w:lef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C7C3B5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FE231F" w14:textId="77777777" w:rsidR="00CE4024" w:rsidRDefault="003048A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49628E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AC6BE0" w14:textId="77777777" w:rsidR="00CE4024" w:rsidRDefault="003048AC">
                                  <w:pPr>
                                    <w:pStyle w:val="TableParagraph"/>
                                    <w:ind w:left="383" w:right="3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4B36C8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57766C" w14:textId="77777777" w:rsidR="00CE4024" w:rsidRDefault="003048AC">
                                  <w:pPr>
                                    <w:pStyle w:val="TableParagraph"/>
                                    <w:ind w:left="36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066DEF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85238A" w14:textId="77777777" w:rsidR="00CE4024" w:rsidRDefault="003048A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FB1559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2DC114" w14:textId="77777777" w:rsidR="00CE4024" w:rsidRDefault="003048AC">
                                  <w:pPr>
                                    <w:pStyle w:val="TableParagraph"/>
                                    <w:ind w:left="355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354BE5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179BB2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5BD03E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4AD7A1" w14:textId="77777777" w:rsidR="00CE4024" w:rsidRDefault="003048AC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539CE50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50FF06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86E5D3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52BCF4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BAD757" w14:textId="77777777" w:rsidR="00CE4024" w:rsidRDefault="003048A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16E3FFA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D32B04" w14:textId="77777777" w:rsidR="00CE4024" w:rsidRDefault="003048A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7261CA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254713" w14:textId="77777777" w:rsidR="00CE4024" w:rsidRDefault="003048AC"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D245DA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2A6B0B" w14:textId="77777777" w:rsidR="00CE4024" w:rsidRDefault="003048AC">
                                  <w:pPr>
                                    <w:pStyle w:val="TableParagraph"/>
                                    <w:ind w:lef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15983D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240987" w14:textId="77777777" w:rsidR="00CE4024" w:rsidRDefault="003048A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B8E56E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A809F3" w14:textId="77777777" w:rsidR="00CE4024" w:rsidRDefault="003048AC">
                                  <w:pPr>
                                    <w:pStyle w:val="TableParagraph"/>
                                    <w:ind w:left="383" w:right="3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F926DD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8CC4A6" w14:textId="77777777" w:rsidR="00CE4024" w:rsidRDefault="003048AC">
                                  <w:pPr>
                                    <w:pStyle w:val="TableParagraph"/>
                                    <w:ind w:left="36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660CB3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614F60" w14:textId="77777777" w:rsidR="00CE4024" w:rsidRDefault="003048A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22F17E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B3CBE8" w14:textId="77777777" w:rsidR="00CE4024" w:rsidRDefault="003048AC">
                                  <w:pPr>
                                    <w:pStyle w:val="TableParagraph"/>
                                    <w:ind w:left="355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3A273D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424FC1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CFA5A6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6A2F14" w14:textId="77777777" w:rsidR="00CE4024" w:rsidRDefault="003048AC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389E8D3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50C65A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A3FB5B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8EE7D1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40D90E" w14:textId="77777777" w:rsidR="00CE4024" w:rsidRDefault="003048A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2D3CCC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64785D" w14:textId="77777777" w:rsidR="00CE4024" w:rsidRDefault="003048A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36A61D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38A868" w14:textId="77777777" w:rsidR="00CE4024" w:rsidRDefault="003048AC"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FA1913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4DF435" w14:textId="77777777" w:rsidR="00CE4024" w:rsidRDefault="003048AC">
                                  <w:pPr>
                                    <w:pStyle w:val="TableParagraph"/>
                                    <w:ind w:lef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D9E525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C8EF0E" w14:textId="77777777" w:rsidR="00CE4024" w:rsidRDefault="003048A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087A8B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5FD935" w14:textId="77777777" w:rsidR="00CE4024" w:rsidRDefault="003048AC">
                                  <w:pPr>
                                    <w:pStyle w:val="TableParagraph"/>
                                    <w:ind w:left="383" w:right="3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B1C9B9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8A1226" w14:textId="77777777" w:rsidR="00CE4024" w:rsidRDefault="003048AC">
                                  <w:pPr>
                                    <w:pStyle w:val="TableParagraph"/>
                                    <w:ind w:left="36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2E7264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B44FFA" w14:textId="77777777" w:rsidR="00CE4024" w:rsidRDefault="003048A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86D100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0C86BB" w14:textId="77777777" w:rsidR="00CE4024" w:rsidRDefault="003048AC">
                                  <w:pPr>
                                    <w:pStyle w:val="TableParagraph"/>
                                    <w:ind w:left="355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A99718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A5075B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5181A8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BF9407" w14:textId="77777777" w:rsidR="00CE4024" w:rsidRDefault="003048AC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0CF2C87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59D159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51C659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A3340A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43942A" w14:textId="77777777" w:rsidR="00CE4024" w:rsidRDefault="003048A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7A97FF1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234FBC" w14:textId="77777777" w:rsidR="00CE4024" w:rsidRDefault="003048A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49B6A25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7F6CB3" w14:textId="77777777" w:rsidR="00CE4024" w:rsidRDefault="003048AC"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97A019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9BF3B7" w14:textId="77777777" w:rsidR="00CE4024" w:rsidRDefault="003048AC">
                                  <w:pPr>
                                    <w:pStyle w:val="TableParagraph"/>
                                    <w:ind w:lef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1E1A90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1EE49B" w14:textId="77777777" w:rsidR="00CE4024" w:rsidRDefault="003048A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13517C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DEF94C" w14:textId="77777777" w:rsidR="00CE4024" w:rsidRDefault="003048AC">
                                  <w:pPr>
                                    <w:pStyle w:val="TableParagraph"/>
                                    <w:ind w:left="383" w:right="3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10ED30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C31F31" w14:textId="77777777" w:rsidR="00CE4024" w:rsidRDefault="003048AC">
                                  <w:pPr>
                                    <w:pStyle w:val="TableParagraph"/>
                                    <w:ind w:left="36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8907EA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58B7EC" w14:textId="77777777" w:rsidR="00CE4024" w:rsidRDefault="003048A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894A2F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3D9DF9" w14:textId="77777777" w:rsidR="00CE4024" w:rsidRDefault="003048AC">
                                  <w:pPr>
                                    <w:pStyle w:val="TableParagraph"/>
                                    <w:ind w:left="355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BE2400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BF664C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6C440F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FCDE8D" w14:textId="77777777" w:rsidR="00CE4024" w:rsidRDefault="003048AC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54379E0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901B08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DE44CC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A02157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FE110F" w14:textId="77777777" w:rsidR="00CE4024" w:rsidRDefault="003048A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59E120F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BAD6F6" w14:textId="77777777" w:rsidR="00CE4024" w:rsidRDefault="003048A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6D5616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076612" w14:textId="77777777" w:rsidR="00CE4024" w:rsidRDefault="003048AC"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DE3815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E6381B" w14:textId="77777777" w:rsidR="00CE4024" w:rsidRDefault="003048AC">
                                  <w:pPr>
                                    <w:pStyle w:val="TableParagraph"/>
                                    <w:ind w:lef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A03388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9D63C5" w14:textId="77777777" w:rsidR="00CE4024" w:rsidRDefault="003048A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90961A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F3D20E" w14:textId="77777777" w:rsidR="00CE4024" w:rsidRDefault="003048AC">
                                  <w:pPr>
                                    <w:pStyle w:val="TableParagraph"/>
                                    <w:ind w:left="383" w:right="3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FCE382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4C2A0C" w14:textId="77777777" w:rsidR="00CE4024" w:rsidRDefault="003048AC">
                                  <w:pPr>
                                    <w:pStyle w:val="TableParagraph"/>
                                    <w:ind w:left="36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5F5E31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1646FF" w14:textId="77777777" w:rsidR="00CE4024" w:rsidRDefault="003048A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2AE635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264ECF" w14:textId="77777777" w:rsidR="00CE4024" w:rsidRDefault="003048AC">
                                  <w:pPr>
                                    <w:pStyle w:val="TableParagraph"/>
                                    <w:ind w:left="355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3AA303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099A94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27C1AE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1FC78F" w14:textId="77777777" w:rsidR="00CE4024" w:rsidRDefault="003048AC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18F968D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4B664A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407360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796E48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CA8AF4" w14:textId="77777777" w:rsidR="00CE4024" w:rsidRDefault="003048A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6F41800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D9F1D3" w14:textId="77777777" w:rsidR="00CE4024" w:rsidRDefault="003048A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4A1EFE9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1A1058" w14:textId="77777777" w:rsidR="00CE4024" w:rsidRDefault="003048AC"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CF1D4D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7FF468" w14:textId="77777777" w:rsidR="00CE4024" w:rsidRDefault="003048AC">
                                  <w:pPr>
                                    <w:pStyle w:val="TableParagraph"/>
                                    <w:ind w:lef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BD0169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008742" w14:textId="77777777" w:rsidR="00CE4024" w:rsidRDefault="003048A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451E37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911DA1" w14:textId="77777777" w:rsidR="00CE4024" w:rsidRDefault="003048AC">
                                  <w:pPr>
                                    <w:pStyle w:val="TableParagraph"/>
                                    <w:ind w:left="383" w:right="3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E2AA6E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5261E8" w14:textId="77777777" w:rsidR="00CE4024" w:rsidRDefault="003048AC">
                                  <w:pPr>
                                    <w:pStyle w:val="TableParagraph"/>
                                    <w:ind w:left="36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482E7B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FFF035" w14:textId="77777777" w:rsidR="00CE4024" w:rsidRDefault="003048A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1AEF8D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8D5D45" w14:textId="77777777" w:rsidR="00CE4024" w:rsidRDefault="003048AC">
                                  <w:pPr>
                                    <w:pStyle w:val="TableParagraph"/>
                                    <w:ind w:left="355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A40020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997CFC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F5CB83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14331A" w14:textId="77777777" w:rsidR="00CE4024" w:rsidRDefault="003048AC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2ED5B3C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337549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B450C9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C8C108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61E47B" w14:textId="77777777" w:rsidR="00CE4024" w:rsidRDefault="003048A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A86FE5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D7A678" w14:textId="77777777" w:rsidR="00CE4024" w:rsidRDefault="003048A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71A2E2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693881" w14:textId="77777777" w:rsidR="00CE4024" w:rsidRDefault="003048AC">
                                  <w:pPr>
                                    <w:pStyle w:val="TableParagraph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12,260.00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9A9786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7C71C4" w14:textId="77777777" w:rsidR="00CE4024" w:rsidRDefault="003048AC">
                                  <w:pPr>
                                    <w:pStyle w:val="TableParagraph"/>
                                    <w:ind w:lef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225331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25A663" w14:textId="77777777" w:rsidR="00CE4024" w:rsidRDefault="003048A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76D042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460584" w14:textId="77777777" w:rsidR="00CE4024" w:rsidRDefault="003048AC">
                                  <w:pPr>
                                    <w:pStyle w:val="TableParagraph"/>
                                    <w:ind w:left="383" w:right="3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54E8A9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28BE5E" w14:textId="77777777" w:rsidR="00CE4024" w:rsidRDefault="003048AC">
                                  <w:pPr>
                                    <w:pStyle w:val="TableParagraph"/>
                                    <w:ind w:left="36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31BF65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C71BF0" w14:textId="77777777" w:rsidR="00CE4024" w:rsidRDefault="003048A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B878AF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EB4290" w14:textId="77777777" w:rsidR="00CE4024" w:rsidRDefault="003048AC">
                                  <w:pPr>
                                    <w:pStyle w:val="TableParagraph"/>
                                    <w:ind w:left="355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165391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4C430E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FB55B2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76FD06" w14:textId="77777777" w:rsidR="00CE4024" w:rsidRDefault="003048AC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12C511B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75FE3D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B5830F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2718DE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5D73EB" w14:textId="77777777" w:rsidR="00CE4024" w:rsidRDefault="003048A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134BD2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49AFF9" w14:textId="77777777" w:rsidR="00CE4024" w:rsidRDefault="003048A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8F0DAB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0496EC" w14:textId="77777777" w:rsidR="00CE4024" w:rsidRDefault="003048AC"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A1EA4C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A4B70B" w14:textId="77777777" w:rsidR="00CE4024" w:rsidRDefault="003048AC">
                                  <w:pPr>
                                    <w:pStyle w:val="TableParagraph"/>
                                    <w:ind w:lef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E0EFCC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04720E" w14:textId="77777777" w:rsidR="00CE4024" w:rsidRDefault="003048A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5983E0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91770E" w14:textId="77777777" w:rsidR="00CE4024" w:rsidRDefault="003048AC">
                                  <w:pPr>
                                    <w:pStyle w:val="TableParagraph"/>
                                    <w:ind w:left="383" w:right="3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391110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4620B1" w14:textId="77777777" w:rsidR="00CE4024" w:rsidRDefault="003048AC">
                                  <w:pPr>
                                    <w:pStyle w:val="TableParagraph"/>
                                    <w:ind w:left="36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060EB2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2A5AF7" w14:textId="77777777" w:rsidR="00CE4024" w:rsidRDefault="003048A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0F06BC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62B1EA" w14:textId="77777777" w:rsidR="00CE4024" w:rsidRDefault="003048AC">
                                  <w:pPr>
                                    <w:pStyle w:val="TableParagraph"/>
                                    <w:ind w:left="355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F503FF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B1C38A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2A7477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6CB0BE" w14:textId="77777777" w:rsidR="00CE4024" w:rsidRDefault="003048AC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6764E51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D453EC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86DD1E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4DDACE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3EEE10" w14:textId="77777777" w:rsidR="00CE4024" w:rsidRDefault="003048A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43FB4F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0EBA81" w14:textId="77777777" w:rsidR="00CE4024" w:rsidRDefault="003048A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F15BEF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4C6E0A" w14:textId="77777777" w:rsidR="00CE4024" w:rsidRDefault="003048AC"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F263AB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A76A75" w14:textId="77777777" w:rsidR="00CE4024" w:rsidRDefault="003048AC">
                                  <w:pPr>
                                    <w:pStyle w:val="TableParagraph"/>
                                    <w:ind w:lef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9ABB42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2B88CB" w14:textId="77777777" w:rsidR="00CE4024" w:rsidRDefault="003048A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02BD64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C7FF17" w14:textId="77777777" w:rsidR="00CE4024" w:rsidRDefault="003048AC">
                                  <w:pPr>
                                    <w:pStyle w:val="TableParagraph"/>
                                    <w:ind w:left="383" w:right="3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F91F00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B1CFCC" w14:textId="77777777" w:rsidR="00CE4024" w:rsidRDefault="003048AC">
                                  <w:pPr>
                                    <w:pStyle w:val="TableParagraph"/>
                                    <w:ind w:left="36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C7DB91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32D4D0" w14:textId="77777777" w:rsidR="00CE4024" w:rsidRDefault="003048A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F1B1C9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24650F" w14:textId="77777777" w:rsidR="00CE4024" w:rsidRDefault="003048AC">
                                  <w:pPr>
                                    <w:pStyle w:val="TableParagraph"/>
                                    <w:ind w:left="355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545BDB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8B6048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0F9855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7D5CFB" w14:textId="77777777" w:rsidR="00CE4024" w:rsidRDefault="003048AC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0C2C78D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4B6AB3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D3CF87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ECD206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609EED" w14:textId="77777777" w:rsidR="00CE4024" w:rsidRDefault="003048AC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6BBDDB0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87F806" w14:textId="77777777" w:rsidR="00CE4024" w:rsidRDefault="003048AC">
                                  <w:pPr>
                                    <w:pStyle w:val="TableParagraph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442FAC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9BCD8E" w14:textId="77777777" w:rsidR="00CE4024" w:rsidRDefault="003048AC"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C29A6F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F623AD" w14:textId="77777777" w:rsidR="00CE4024" w:rsidRDefault="003048AC">
                                  <w:pPr>
                                    <w:pStyle w:val="TableParagraph"/>
                                    <w:ind w:lef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1C3593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41B998" w14:textId="77777777" w:rsidR="00CE4024" w:rsidRDefault="003048A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A79BB5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139D4A" w14:textId="77777777" w:rsidR="00CE4024" w:rsidRDefault="003048AC">
                                  <w:pPr>
                                    <w:pStyle w:val="TableParagraph"/>
                                    <w:ind w:left="383" w:right="3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A8606A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BB4981" w14:textId="77777777" w:rsidR="00CE4024" w:rsidRDefault="003048AC">
                                  <w:pPr>
                                    <w:pStyle w:val="TableParagraph"/>
                                    <w:ind w:left="36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5FFC33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F0D74A" w14:textId="77777777" w:rsidR="00CE4024" w:rsidRDefault="003048A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580289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A13817" w14:textId="77777777" w:rsidR="00CE4024" w:rsidRDefault="003048AC">
                                  <w:pPr>
                                    <w:pStyle w:val="TableParagraph"/>
                                    <w:ind w:left="355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3F1960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159C48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61934C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0B4A41" w14:textId="77777777" w:rsidR="00CE4024" w:rsidRDefault="003048AC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2701782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12529D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C33DD4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227B93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FA6774" w14:textId="77777777" w:rsidR="00CE4024" w:rsidRDefault="003048AC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53,812.00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95F7E2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772357" w14:textId="77777777" w:rsidR="00CE4024" w:rsidRDefault="003048A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161,303.20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893888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E9D7FF" w14:textId="77777777" w:rsidR="00CE4024" w:rsidRDefault="003048AC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215,048.80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C101E8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6F6F5D" w14:textId="77777777" w:rsidR="00CE4024" w:rsidRDefault="003048AC">
                                  <w:pPr>
                                    <w:pStyle w:val="TableParagraph"/>
                                    <w:ind w:lef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B10329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7131E8" w14:textId="77777777" w:rsidR="00CE4024" w:rsidRDefault="003048AC">
                                  <w:pPr>
                                    <w:pStyle w:val="TableParagraph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C94587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129624" w14:textId="77777777" w:rsidR="00CE4024" w:rsidRDefault="003048AC">
                                  <w:pPr>
                                    <w:pStyle w:val="TableParagraph"/>
                                    <w:ind w:left="383" w:right="3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E168C7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1688B8" w14:textId="77777777" w:rsidR="00CE4024" w:rsidRDefault="003048AC">
                                  <w:pPr>
                                    <w:pStyle w:val="TableParagraph"/>
                                    <w:ind w:left="36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587D82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7B494D" w14:textId="77777777" w:rsidR="00CE4024" w:rsidRDefault="003048AC">
                                  <w:pPr>
                                    <w:pStyle w:val="TableParagraph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FB7C43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F08458" w14:textId="77777777" w:rsidR="00CE4024" w:rsidRDefault="003048AC">
                                  <w:pPr>
                                    <w:pStyle w:val="TableParagraph"/>
                                    <w:ind w:left="355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1120DB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A42488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01A381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E6BD85" w14:textId="77777777" w:rsidR="00CE4024" w:rsidRDefault="003048AC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35F816D6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E6A312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ED651D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04CD46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7CC569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3AE391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D20400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4CF02E2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27197C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8096DE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CB3307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A717F2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275B9F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3F2D0F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480E84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83" w:right="3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861B5E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8CDBA7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62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1D362F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899580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A39003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C9A747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5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E23273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A402FB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013323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7A82C8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990E3F7" w14:textId="77777777" w:rsidR="00CE4024" w:rsidRDefault="00CE40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0A25F46" id="Cuadro de texto 10" o:spid="_x0000_s1030" type="#_x0000_t202" style="position:absolute;left:0;text-align:left;margin-left:243.8pt;margin-top:.15pt;width:530.9pt;height:341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30"/>
                        <w:gridCol w:w="866"/>
                        <w:gridCol w:w="1003"/>
                        <w:gridCol w:w="879"/>
                        <w:gridCol w:w="938"/>
                        <w:gridCol w:w="972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CE4024" w14:paraId="2439C574" w14:textId="77777777">
                        <w:trPr>
                          <w:trHeight w:val="298"/>
                        </w:trPr>
                        <w:tc>
                          <w:tcPr>
                            <w:tcW w:w="704" w:type="dxa"/>
                          </w:tcPr>
                          <w:p w14:paraId="27471612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D2670E6" w14:textId="77777777" w:rsidR="00CE4024" w:rsidRDefault="003048A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76C628E1" w14:textId="77777777" w:rsidR="00CE4024" w:rsidRDefault="003048A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B1B2D5C" w14:textId="77777777" w:rsidR="00CE4024" w:rsidRDefault="003048AC"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CA7F25F" w14:textId="77777777" w:rsidR="00CE4024" w:rsidRDefault="003048AC">
                            <w:pPr>
                              <w:pStyle w:val="TableParagraph"/>
                              <w:ind w:lef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209F915" w14:textId="77777777" w:rsidR="00CE4024" w:rsidRDefault="003048A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3A57AEA" w14:textId="77777777" w:rsidR="00CE4024" w:rsidRDefault="003048AC">
                            <w:pPr>
                              <w:pStyle w:val="TableParagraph"/>
                              <w:ind w:left="383" w:right="3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E692624" w14:textId="77777777" w:rsidR="00CE4024" w:rsidRDefault="003048AC">
                            <w:pPr>
                              <w:pStyle w:val="TableParagraph"/>
                              <w:ind w:left="36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2E929B0" w14:textId="77777777" w:rsidR="00CE4024" w:rsidRDefault="003048A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5F13375" w14:textId="77777777" w:rsidR="00CE4024" w:rsidRDefault="003048AC">
                            <w:pPr>
                              <w:pStyle w:val="TableParagraph"/>
                              <w:ind w:left="355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14FE646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141CBF2" w14:textId="77777777" w:rsidR="00CE4024" w:rsidRDefault="003048AC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1D263B75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5758B20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B1B96B" w14:textId="77777777" w:rsidR="00CE4024" w:rsidRDefault="003048AC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D22E44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9D8B81" w14:textId="77777777" w:rsidR="00CE4024" w:rsidRDefault="003048A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7CFDD33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9DC345" w14:textId="77777777" w:rsidR="00CE4024" w:rsidRDefault="003048AC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44,730.00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F590E8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8E1594" w14:textId="77777777" w:rsidR="00CE4024" w:rsidRDefault="003048AC">
                            <w:pPr>
                              <w:pStyle w:val="TableParagraph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66,045.00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3DE706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8B34F9" w14:textId="77777777" w:rsidR="00CE4024" w:rsidRDefault="003048AC">
                            <w:pPr>
                              <w:pStyle w:val="TableParagraph"/>
                              <w:ind w:lef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27C239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6DA68E" w14:textId="77777777" w:rsidR="00CE4024" w:rsidRDefault="003048A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C9B5B7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11DCAC" w14:textId="77777777" w:rsidR="00CE4024" w:rsidRDefault="003048AC">
                            <w:pPr>
                              <w:pStyle w:val="TableParagraph"/>
                              <w:ind w:left="383" w:right="3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B4B7B8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CF3ACA" w14:textId="77777777" w:rsidR="00CE4024" w:rsidRDefault="003048AC">
                            <w:pPr>
                              <w:pStyle w:val="TableParagraph"/>
                              <w:ind w:left="36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E0F598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EAA3CD" w14:textId="77777777" w:rsidR="00CE4024" w:rsidRDefault="003048A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D9AD0C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4946CD" w14:textId="77777777" w:rsidR="00CE4024" w:rsidRDefault="003048AC">
                            <w:pPr>
                              <w:pStyle w:val="TableParagraph"/>
                              <w:ind w:left="355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12E09E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3EBE2E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812CDB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69E294" w14:textId="77777777" w:rsidR="00CE4024" w:rsidRDefault="003048AC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2FAB5B15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5EC3BC5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1E12DB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AC6119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9D598B" w14:textId="77777777" w:rsidR="00CE4024" w:rsidRDefault="003048A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1E81103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5835AB" w14:textId="77777777" w:rsidR="00CE4024" w:rsidRDefault="003048A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4B0FCE9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755F28" w14:textId="77777777" w:rsidR="00CE4024" w:rsidRDefault="003048AC"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9D0556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682788" w14:textId="77777777" w:rsidR="00CE4024" w:rsidRDefault="003048AC">
                            <w:pPr>
                              <w:pStyle w:val="TableParagraph"/>
                              <w:ind w:lef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EC1563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152C3D" w14:textId="77777777" w:rsidR="00CE4024" w:rsidRDefault="003048A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94ED2B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F76771" w14:textId="77777777" w:rsidR="00CE4024" w:rsidRDefault="003048AC">
                            <w:pPr>
                              <w:pStyle w:val="TableParagraph"/>
                              <w:ind w:left="383" w:right="3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148182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D3F359" w14:textId="77777777" w:rsidR="00CE4024" w:rsidRDefault="003048AC">
                            <w:pPr>
                              <w:pStyle w:val="TableParagraph"/>
                              <w:ind w:left="36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F2B935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C07408" w14:textId="77777777" w:rsidR="00CE4024" w:rsidRDefault="003048A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330215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7ABBB3" w14:textId="77777777" w:rsidR="00CE4024" w:rsidRDefault="003048AC">
                            <w:pPr>
                              <w:pStyle w:val="TableParagraph"/>
                              <w:ind w:left="355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77FA05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37DD8F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83BA59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4D831A" w14:textId="77777777" w:rsidR="00CE4024" w:rsidRDefault="003048AC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553F3638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5BD1F7E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20AA32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D2E000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C2F6E9" w14:textId="77777777" w:rsidR="00CE4024" w:rsidRDefault="003048A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1A872CA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C9AF21" w14:textId="77777777" w:rsidR="00CE4024" w:rsidRDefault="003048A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A506D5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806399" w14:textId="77777777" w:rsidR="00CE4024" w:rsidRDefault="003048AC"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A79C41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657D15" w14:textId="77777777" w:rsidR="00CE4024" w:rsidRDefault="003048AC">
                            <w:pPr>
                              <w:pStyle w:val="TableParagraph"/>
                              <w:ind w:lef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C7C3B5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FE231F" w14:textId="77777777" w:rsidR="00CE4024" w:rsidRDefault="003048A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49628E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AC6BE0" w14:textId="77777777" w:rsidR="00CE4024" w:rsidRDefault="003048AC">
                            <w:pPr>
                              <w:pStyle w:val="TableParagraph"/>
                              <w:ind w:left="383" w:right="3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4B36C8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57766C" w14:textId="77777777" w:rsidR="00CE4024" w:rsidRDefault="003048AC">
                            <w:pPr>
                              <w:pStyle w:val="TableParagraph"/>
                              <w:ind w:left="36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066DEF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85238A" w14:textId="77777777" w:rsidR="00CE4024" w:rsidRDefault="003048A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FB1559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2DC114" w14:textId="77777777" w:rsidR="00CE4024" w:rsidRDefault="003048AC">
                            <w:pPr>
                              <w:pStyle w:val="TableParagraph"/>
                              <w:ind w:left="355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354BE5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179BB2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5BD03E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4AD7A1" w14:textId="77777777" w:rsidR="00CE4024" w:rsidRDefault="003048AC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539CE50F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750FF06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86E5D3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52BCF4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BAD757" w14:textId="77777777" w:rsidR="00CE4024" w:rsidRDefault="003048A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16E3FFA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D32B04" w14:textId="77777777" w:rsidR="00CE4024" w:rsidRDefault="003048A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7261CA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254713" w14:textId="77777777" w:rsidR="00CE4024" w:rsidRDefault="003048AC"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D245DA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2A6B0B" w14:textId="77777777" w:rsidR="00CE4024" w:rsidRDefault="003048AC">
                            <w:pPr>
                              <w:pStyle w:val="TableParagraph"/>
                              <w:ind w:lef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15983D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240987" w14:textId="77777777" w:rsidR="00CE4024" w:rsidRDefault="003048A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B8E56E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A809F3" w14:textId="77777777" w:rsidR="00CE4024" w:rsidRDefault="003048AC">
                            <w:pPr>
                              <w:pStyle w:val="TableParagraph"/>
                              <w:ind w:left="383" w:right="3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F926DD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8CC4A6" w14:textId="77777777" w:rsidR="00CE4024" w:rsidRDefault="003048AC">
                            <w:pPr>
                              <w:pStyle w:val="TableParagraph"/>
                              <w:ind w:left="36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660CB3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614F60" w14:textId="77777777" w:rsidR="00CE4024" w:rsidRDefault="003048A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22F17E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B3CBE8" w14:textId="77777777" w:rsidR="00CE4024" w:rsidRDefault="003048AC">
                            <w:pPr>
                              <w:pStyle w:val="TableParagraph"/>
                              <w:ind w:left="355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3A273D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424FC1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CFA5A6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6A2F14" w14:textId="77777777" w:rsidR="00CE4024" w:rsidRDefault="003048AC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389E8D3C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450C65A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A3FB5B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8EE7D1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40D90E" w14:textId="77777777" w:rsidR="00CE4024" w:rsidRDefault="003048A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42D3CCC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64785D" w14:textId="77777777" w:rsidR="00CE4024" w:rsidRDefault="003048A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36A61D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38A868" w14:textId="77777777" w:rsidR="00CE4024" w:rsidRDefault="003048AC"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FA1913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4DF435" w14:textId="77777777" w:rsidR="00CE4024" w:rsidRDefault="003048AC">
                            <w:pPr>
                              <w:pStyle w:val="TableParagraph"/>
                              <w:ind w:lef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D9E525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C8EF0E" w14:textId="77777777" w:rsidR="00CE4024" w:rsidRDefault="003048A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087A8B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5FD935" w14:textId="77777777" w:rsidR="00CE4024" w:rsidRDefault="003048AC">
                            <w:pPr>
                              <w:pStyle w:val="TableParagraph"/>
                              <w:ind w:left="383" w:right="3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B1C9B9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8A1226" w14:textId="77777777" w:rsidR="00CE4024" w:rsidRDefault="003048AC">
                            <w:pPr>
                              <w:pStyle w:val="TableParagraph"/>
                              <w:ind w:left="36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2E7264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B44FFA" w14:textId="77777777" w:rsidR="00CE4024" w:rsidRDefault="003048A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86D100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0C86BB" w14:textId="77777777" w:rsidR="00CE4024" w:rsidRDefault="003048AC">
                            <w:pPr>
                              <w:pStyle w:val="TableParagraph"/>
                              <w:ind w:left="355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A99718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A5075B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5181A8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BF9407" w14:textId="77777777" w:rsidR="00CE4024" w:rsidRDefault="003048AC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0CF2C87A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359D159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51C659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A3340A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43942A" w14:textId="77777777" w:rsidR="00CE4024" w:rsidRDefault="003048A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7A97FF1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234FBC" w14:textId="77777777" w:rsidR="00CE4024" w:rsidRDefault="003048A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49B6A25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7F6CB3" w14:textId="77777777" w:rsidR="00CE4024" w:rsidRDefault="003048AC"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97A019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9BF3B7" w14:textId="77777777" w:rsidR="00CE4024" w:rsidRDefault="003048AC">
                            <w:pPr>
                              <w:pStyle w:val="TableParagraph"/>
                              <w:ind w:lef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1E1A90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1EE49B" w14:textId="77777777" w:rsidR="00CE4024" w:rsidRDefault="003048A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13517C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DEF94C" w14:textId="77777777" w:rsidR="00CE4024" w:rsidRDefault="003048AC">
                            <w:pPr>
                              <w:pStyle w:val="TableParagraph"/>
                              <w:ind w:left="383" w:right="3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10ED30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C31F31" w14:textId="77777777" w:rsidR="00CE4024" w:rsidRDefault="003048AC">
                            <w:pPr>
                              <w:pStyle w:val="TableParagraph"/>
                              <w:ind w:left="36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8907EA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58B7EC" w14:textId="77777777" w:rsidR="00CE4024" w:rsidRDefault="003048A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894A2F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3D9DF9" w14:textId="77777777" w:rsidR="00CE4024" w:rsidRDefault="003048AC">
                            <w:pPr>
                              <w:pStyle w:val="TableParagraph"/>
                              <w:ind w:left="355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BE2400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BF664C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6C440F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FCDE8D" w14:textId="77777777" w:rsidR="00CE4024" w:rsidRDefault="003048AC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54379E07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5901B08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DE44CC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A02157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FE110F" w14:textId="77777777" w:rsidR="00CE4024" w:rsidRDefault="003048A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59E120F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BAD6F6" w14:textId="77777777" w:rsidR="00CE4024" w:rsidRDefault="003048A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6D5616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076612" w14:textId="77777777" w:rsidR="00CE4024" w:rsidRDefault="003048AC"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DE3815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E6381B" w14:textId="77777777" w:rsidR="00CE4024" w:rsidRDefault="003048AC">
                            <w:pPr>
                              <w:pStyle w:val="TableParagraph"/>
                              <w:ind w:lef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A03388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9D63C5" w14:textId="77777777" w:rsidR="00CE4024" w:rsidRDefault="003048A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90961A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F3D20E" w14:textId="77777777" w:rsidR="00CE4024" w:rsidRDefault="003048AC">
                            <w:pPr>
                              <w:pStyle w:val="TableParagraph"/>
                              <w:ind w:left="383" w:right="3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FCE382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4C2A0C" w14:textId="77777777" w:rsidR="00CE4024" w:rsidRDefault="003048AC">
                            <w:pPr>
                              <w:pStyle w:val="TableParagraph"/>
                              <w:ind w:left="36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5F5E31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1646FF" w14:textId="77777777" w:rsidR="00CE4024" w:rsidRDefault="003048A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2AE635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264ECF" w14:textId="77777777" w:rsidR="00CE4024" w:rsidRDefault="003048AC">
                            <w:pPr>
                              <w:pStyle w:val="TableParagraph"/>
                              <w:ind w:left="355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3AA303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099A94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27C1AE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1FC78F" w14:textId="77777777" w:rsidR="00CE4024" w:rsidRDefault="003048AC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18F968D4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74B664A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407360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796E48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CA8AF4" w14:textId="77777777" w:rsidR="00CE4024" w:rsidRDefault="003048A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6F41800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D9F1D3" w14:textId="77777777" w:rsidR="00CE4024" w:rsidRDefault="003048A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4A1EFE9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1A1058" w14:textId="77777777" w:rsidR="00CE4024" w:rsidRDefault="003048AC"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CF1D4D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7FF468" w14:textId="77777777" w:rsidR="00CE4024" w:rsidRDefault="003048AC">
                            <w:pPr>
                              <w:pStyle w:val="TableParagraph"/>
                              <w:ind w:lef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BD0169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008742" w14:textId="77777777" w:rsidR="00CE4024" w:rsidRDefault="003048A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451E37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911DA1" w14:textId="77777777" w:rsidR="00CE4024" w:rsidRDefault="003048AC">
                            <w:pPr>
                              <w:pStyle w:val="TableParagraph"/>
                              <w:ind w:left="383" w:right="3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E2AA6E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5261E8" w14:textId="77777777" w:rsidR="00CE4024" w:rsidRDefault="003048AC">
                            <w:pPr>
                              <w:pStyle w:val="TableParagraph"/>
                              <w:ind w:left="36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482E7B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FFF035" w14:textId="77777777" w:rsidR="00CE4024" w:rsidRDefault="003048A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1AEF8D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8D5D45" w14:textId="77777777" w:rsidR="00CE4024" w:rsidRDefault="003048AC">
                            <w:pPr>
                              <w:pStyle w:val="TableParagraph"/>
                              <w:ind w:left="355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A40020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997CFC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F5CB83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14331A" w14:textId="77777777" w:rsidR="00CE4024" w:rsidRDefault="003048AC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2ED5B3CF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3337549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B450C9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C8C108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61E47B" w14:textId="77777777" w:rsidR="00CE4024" w:rsidRDefault="003048A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A86FE5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D7A678" w14:textId="77777777" w:rsidR="00CE4024" w:rsidRDefault="003048A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71A2E2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693881" w14:textId="77777777" w:rsidR="00CE4024" w:rsidRDefault="003048AC">
                            <w:pPr>
                              <w:pStyle w:val="TableParagraph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12,260.00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9A9786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7C71C4" w14:textId="77777777" w:rsidR="00CE4024" w:rsidRDefault="003048AC">
                            <w:pPr>
                              <w:pStyle w:val="TableParagraph"/>
                              <w:ind w:lef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225331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25A663" w14:textId="77777777" w:rsidR="00CE4024" w:rsidRDefault="003048A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76D042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460584" w14:textId="77777777" w:rsidR="00CE4024" w:rsidRDefault="003048AC">
                            <w:pPr>
                              <w:pStyle w:val="TableParagraph"/>
                              <w:ind w:left="383" w:right="3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54E8A9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28BE5E" w14:textId="77777777" w:rsidR="00CE4024" w:rsidRDefault="003048AC">
                            <w:pPr>
                              <w:pStyle w:val="TableParagraph"/>
                              <w:ind w:left="36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31BF65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C71BF0" w14:textId="77777777" w:rsidR="00CE4024" w:rsidRDefault="003048A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B878AF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EB4290" w14:textId="77777777" w:rsidR="00CE4024" w:rsidRDefault="003048AC">
                            <w:pPr>
                              <w:pStyle w:val="TableParagraph"/>
                              <w:ind w:left="355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165391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4C430E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FB55B2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76FD06" w14:textId="77777777" w:rsidR="00CE4024" w:rsidRDefault="003048AC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12C511B6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575FE3D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B5830F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2718DE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5D73EB" w14:textId="77777777" w:rsidR="00CE4024" w:rsidRDefault="003048A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134BD2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49AFF9" w14:textId="77777777" w:rsidR="00CE4024" w:rsidRDefault="003048A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8F0DAB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0496EC" w14:textId="77777777" w:rsidR="00CE4024" w:rsidRDefault="003048AC"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A1EA4C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A4B70B" w14:textId="77777777" w:rsidR="00CE4024" w:rsidRDefault="003048AC">
                            <w:pPr>
                              <w:pStyle w:val="TableParagraph"/>
                              <w:ind w:lef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E0EFCC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04720E" w14:textId="77777777" w:rsidR="00CE4024" w:rsidRDefault="003048A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5983E0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91770E" w14:textId="77777777" w:rsidR="00CE4024" w:rsidRDefault="003048AC">
                            <w:pPr>
                              <w:pStyle w:val="TableParagraph"/>
                              <w:ind w:left="383" w:right="3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391110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4620B1" w14:textId="77777777" w:rsidR="00CE4024" w:rsidRDefault="003048AC">
                            <w:pPr>
                              <w:pStyle w:val="TableParagraph"/>
                              <w:ind w:left="36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060EB2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2A5AF7" w14:textId="77777777" w:rsidR="00CE4024" w:rsidRDefault="003048A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0F06BC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62B1EA" w14:textId="77777777" w:rsidR="00CE4024" w:rsidRDefault="003048AC">
                            <w:pPr>
                              <w:pStyle w:val="TableParagraph"/>
                              <w:ind w:left="355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F503FF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B1C38A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2A7477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6CB0BE" w14:textId="77777777" w:rsidR="00CE4024" w:rsidRDefault="003048AC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6764E51E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2D453EC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86DD1E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4DDACE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3EEE10" w14:textId="77777777" w:rsidR="00CE4024" w:rsidRDefault="003048A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243FB4F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0EBA81" w14:textId="77777777" w:rsidR="00CE4024" w:rsidRDefault="003048A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3F15BEF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4C6E0A" w14:textId="77777777" w:rsidR="00CE4024" w:rsidRDefault="003048AC"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F263AB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A76A75" w14:textId="77777777" w:rsidR="00CE4024" w:rsidRDefault="003048AC">
                            <w:pPr>
                              <w:pStyle w:val="TableParagraph"/>
                              <w:ind w:lef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9ABB42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2B88CB" w14:textId="77777777" w:rsidR="00CE4024" w:rsidRDefault="003048A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02BD64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C7FF17" w14:textId="77777777" w:rsidR="00CE4024" w:rsidRDefault="003048AC">
                            <w:pPr>
                              <w:pStyle w:val="TableParagraph"/>
                              <w:ind w:left="383" w:right="3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F91F00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B1CFCC" w14:textId="77777777" w:rsidR="00CE4024" w:rsidRDefault="003048AC">
                            <w:pPr>
                              <w:pStyle w:val="TableParagraph"/>
                              <w:ind w:left="36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C7DB91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32D4D0" w14:textId="77777777" w:rsidR="00CE4024" w:rsidRDefault="003048A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F1B1C9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24650F" w14:textId="77777777" w:rsidR="00CE4024" w:rsidRDefault="003048AC">
                            <w:pPr>
                              <w:pStyle w:val="TableParagraph"/>
                              <w:ind w:left="355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545BDB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8B6048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0F9855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7D5CFB" w14:textId="77777777" w:rsidR="00CE4024" w:rsidRDefault="003048AC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0C2C78DB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24B6AB3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D3CF87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ECD206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609EED" w14:textId="77777777" w:rsidR="00CE4024" w:rsidRDefault="003048AC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6BBDDB0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87F806" w14:textId="77777777" w:rsidR="00CE4024" w:rsidRDefault="003048AC">
                            <w:pPr>
                              <w:pStyle w:val="TableParagraph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1442FAC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9BCD8E" w14:textId="77777777" w:rsidR="00CE4024" w:rsidRDefault="003048AC"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C29A6F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F623AD" w14:textId="77777777" w:rsidR="00CE4024" w:rsidRDefault="003048AC">
                            <w:pPr>
                              <w:pStyle w:val="TableParagraph"/>
                              <w:ind w:lef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1C3593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41B998" w14:textId="77777777" w:rsidR="00CE4024" w:rsidRDefault="003048A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A79BB5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139D4A" w14:textId="77777777" w:rsidR="00CE4024" w:rsidRDefault="003048AC">
                            <w:pPr>
                              <w:pStyle w:val="TableParagraph"/>
                              <w:ind w:left="383" w:right="3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A8606A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BB4981" w14:textId="77777777" w:rsidR="00CE4024" w:rsidRDefault="003048AC">
                            <w:pPr>
                              <w:pStyle w:val="TableParagraph"/>
                              <w:ind w:left="36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5FFC33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F0D74A" w14:textId="77777777" w:rsidR="00CE4024" w:rsidRDefault="003048A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580289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A13817" w14:textId="77777777" w:rsidR="00CE4024" w:rsidRDefault="003048AC">
                            <w:pPr>
                              <w:pStyle w:val="TableParagraph"/>
                              <w:ind w:left="355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3F1960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159C48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61934C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0B4A41" w14:textId="77777777" w:rsidR="00CE4024" w:rsidRDefault="003048AC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27017820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212529D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C33DD4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227B93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FA6774" w14:textId="77777777" w:rsidR="00CE4024" w:rsidRDefault="003048AC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53,812.00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95F7E2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772357" w14:textId="77777777" w:rsidR="00CE4024" w:rsidRDefault="003048A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161,303.20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893888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E9D7FF" w14:textId="77777777" w:rsidR="00CE4024" w:rsidRDefault="003048AC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215,048.80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C101E8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6F6F5D" w14:textId="77777777" w:rsidR="00CE4024" w:rsidRDefault="003048AC">
                            <w:pPr>
                              <w:pStyle w:val="TableParagraph"/>
                              <w:ind w:lef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B10329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7131E8" w14:textId="77777777" w:rsidR="00CE4024" w:rsidRDefault="003048AC">
                            <w:pPr>
                              <w:pStyle w:val="TableParagraph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C94587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129624" w14:textId="77777777" w:rsidR="00CE4024" w:rsidRDefault="003048AC">
                            <w:pPr>
                              <w:pStyle w:val="TableParagraph"/>
                              <w:ind w:left="383" w:right="3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E168C7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1688B8" w14:textId="77777777" w:rsidR="00CE4024" w:rsidRDefault="003048AC">
                            <w:pPr>
                              <w:pStyle w:val="TableParagraph"/>
                              <w:ind w:left="36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587D82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7B494D" w14:textId="77777777" w:rsidR="00CE4024" w:rsidRDefault="003048AC">
                            <w:pPr>
                              <w:pStyle w:val="TableParagraph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FB7C43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F08458" w14:textId="77777777" w:rsidR="00CE4024" w:rsidRDefault="003048AC">
                            <w:pPr>
                              <w:pStyle w:val="TableParagraph"/>
                              <w:ind w:left="355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1120DB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A42488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01A381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E6BD85" w14:textId="77777777" w:rsidR="00CE4024" w:rsidRDefault="003048AC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35F816D6" w14:textId="77777777">
                        <w:trPr>
                          <w:trHeight w:val="298"/>
                        </w:trPr>
                        <w:tc>
                          <w:tcPr>
                            <w:tcW w:w="704" w:type="dxa"/>
                          </w:tcPr>
                          <w:p w14:paraId="7E6A312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ED651D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04CD46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7CC569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43AE391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D20400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4CF02E2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27197C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8096DE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CB3307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4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A717F2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275B9F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3F2D0F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480E84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83" w:right="3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861B5E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8CDBA7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62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1D362F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899580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A39003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C9A747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5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E23273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A402FB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013323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7A82C8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990E3F7" w14:textId="77777777" w:rsidR="00CE4024" w:rsidRDefault="00CE40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158-DERECHOS DE BIENES INTANGIBLES</w:t>
      </w:r>
    </w:p>
    <w:p w14:paraId="7AB61663" w14:textId="77777777" w:rsidR="00CE4024" w:rsidRDefault="00CE4024">
      <w:pPr>
        <w:pStyle w:val="Textoindependiente"/>
        <w:rPr>
          <w:sz w:val="16"/>
        </w:rPr>
      </w:pPr>
    </w:p>
    <w:p w14:paraId="3685BBD1" w14:textId="77777777" w:rsidR="00CE4024" w:rsidRDefault="00CE4024">
      <w:pPr>
        <w:pStyle w:val="Textoindependiente"/>
        <w:spacing w:before="8"/>
        <w:rPr>
          <w:sz w:val="13"/>
        </w:rPr>
      </w:pPr>
    </w:p>
    <w:p w14:paraId="43831179" w14:textId="77777777" w:rsidR="00CE4024" w:rsidRDefault="003048AC">
      <w:pPr>
        <w:pStyle w:val="Textoindependiente"/>
        <w:spacing w:line="312" w:lineRule="auto"/>
        <w:ind w:left="339" w:right="11952"/>
      </w:pPr>
      <w:r>
        <w:t>165-MANTENIMIENTO Y REPARACIÓN DE MEDIOS DE TRANSPORTE</w:t>
      </w:r>
    </w:p>
    <w:p w14:paraId="164232EA" w14:textId="77777777" w:rsidR="00CE4024" w:rsidRDefault="003048AC">
      <w:pPr>
        <w:pStyle w:val="Prrafodelista"/>
        <w:numPr>
          <w:ilvl w:val="0"/>
          <w:numId w:val="6"/>
        </w:numPr>
        <w:tabs>
          <w:tab w:val="left" w:pos="600"/>
        </w:tabs>
        <w:spacing w:before="62" w:line="312" w:lineRule="auto"/>
        <w:ind w:left="339"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EQUIPO DE CÓMPUTO</w:t>
      </w:r>
    </w:p>
    <w:p w14:paraId="04A7FA53" w14:textId="77777777" w:rsidR="00CE4024" w:rsidRDefault="003048AC">
      <w:pPr>
        <w:pStyle w:val="Prrafodelista"/>
        <w:numPr>
          <w:ilvl w:val="0"/>
          <w:numId w:val="6"/>
        </w:numPr>
        <w:tabs>
          <w:tab w:val="left" w:pos="600"/>
        </w:tabs>
        <w:spacing w:before="61" w:line="312" w:lineRule="auto"/>
        <w:ind w:left="339"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OTRAS MAQUINARIAS Y EQUIPOS</w:t>
      </w:r>
    </w:p>
    <w:p w14:paraId="3B3B0849" w14:textId="77777777" w:rsidR="00CE4024" w:rsidRDefault="003048AC">
      <w:pPr>
        <w:pStyle w:val="Textoindependiente"/>
        <w:spacing w:before="62" w:line="312" w:lineRule="auto"/>
        <w:ind w:left="339" w:right="11952"/>
      </w:pPr>
      <w:r>
        <w:t>174-MANTENIMIENTO Y REPARACIÓN DE INSTALACIONES</w:t>
      </w:r>
    </w:p>
    <w:p w14:paraId="62B9B2F5" w14:textId="77777777" w:rsidR="00CE4024" w:rsidRDefault="003048AC">
      <w:pPr>
        <w:pStyle w:val="Textoindependiente"/>
        <w:spacing w:before="61" w:line="312" w:lineRule="auto"/>
        <w:ind w:left="339" w:right="11952"/>
      </w:pPr>
      <w:r>
        <w:t>176-MANTENIMIENTO Y REPARACIÓN DE OTRAS OBRAS E INSTALACIONES</w:t>
      </w:r>
    </w:p>
    <w:p w14:paraId="09134410" w14:textId="77777777" w:rsidR="00CE4024" w:rsidRDefault="003048AC">
      <w:pPr>
        <w:pStyle w:val="Textoindependiente"/>
        <w:spacing w:before="61" w:line="312" w:lineRule="auto"/>
        <w:ind w:left="339" w:right="11952"/>
      </w:pPr>
      <w:r>
        <w:t xml:space="preserve">181-ESTUDIOS, </w:t>
      </w:r>
      <w:r>
        <w:t>INVESTIGACIONES Y PROYECTOS DE PRE-FACTIBILIDAD Y</w:t>
      </w:r>
    </w:p>
    <w:p w14:paraId="4326D23C" w14:textId="77777777" w:rsidR="00CE4024" w:rsidRDefault="003048AC">
      <w:pPr>
        <w:pStyle w:val="Prrafodelista"/>
        <w:numPr>
          <w:ilvl w:val="0"/>
          <w:numId w:val="7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SERVICIOS JURÍDICOS</w:t>
      </w:r>
    </w:p>
    <w:p w14:paraId="435C1905" w14:textId="77777777" w:rsidR="00CE4024" w:rsidRDefault="00CE4024">
      <w:pPr>
        <w:pStyle w:val="Textoindependiente"/>
        <w:rPr>
          <w:sz w:val="16"/>
        </w:rPr>
      </w:pPr>
    </w:p>
    <w:p w14:paraId="3F38AAC2" w14:textId="77777777" w:rsidR="00CE4024" w:rsidRDefault="00CE4024">
      <w:pPr>
        <w:pStyle w:val="Textoindependiente"/>
        <w:spacing w:before="8"/>
        <w:rPr>
          <w:sz w:val="13"/>
        </w:rPr>
      </w:pPr>
    </w:p>
    <w:p w14:paraId="7BFBBB6D" w14:textId="77777777" w:rsidR="00CE4024" w:rsidRDefault="003048AC">
      <w:pPr>
        <w:pStyle w:val="Prrafodelista"/>
        <w:numPr>
          <w:ilvl w:val="0"/>
          <w:numId w:val="7"/>
        </w:numPr>
        <w:tabs>
          <w:tab w:val="left" w:pos="600"/>
        </w:tabs>
        <w:spacing w:line="312" w:lineRule="auto"/>
        <w:ind w:left="339" w:right="12005" w:firstLine="0"/>
        <w:rPr>
          <w:sz w:val="14"/>
        </w:rPr>
      </w:pPr>
      <w:r>
        <w:rPr>
          <w:sz w:val="14"/>
        </w:rPr>
        <w:t>SERVICIOS ECONÓMICOS, FINANCIEROS, CONTABLES Y DE AUDITORÍA</w:t>
      </w:r>
    </w:p>
    <w:p w14:paraId="03523478" w14:textId="77777777" w:rsidR="00CE4024" w:rsidRDefault="003048AC">
      <w:pPr>
        <w:pStyle w:val="Prrafodelista"/>
        <w:numPr>
          <w:ilvl w:val="0"/>
          <w:numId w:val="7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SERVICIOS DE CAPACITACIÓN</w:t>
      </w:r>
    </w:p>
    <w:p w14:paraId="03B39A6B" w14:textId="77777777" w:rsidR="00CE4024" w:rsidRDefault="00CE4024">
      <w:pPr>
        <w:pStyle w:val="Textoindependiente"/>
        <w:rPr>
          <w:sz w:val="16"/>
        </w:rPr>
      </w:pPr>
    </w:p>
    <w:p w14:paraId="1C379E8B" w14:textId="77777777" w:rsidR="00CE4024" w:rsidRDefault="00CE4024">
      <w:pPr>
        <w:pStyle w:val="Textoindependiente"/>
        <w:spacing w:before="8"/>
        <w:rPr>
          <w:sz w:val="13"/>
        </w:rPr>
      </w:pPr>
    </w:p>
    <w:p w14:paraId="1CC9F04A" w14:textId="77777777" w:rsidR="00CE4024" w:rsidRDefault="003048AC">
      <w:pPr>
        <w:pStyle w:val="Prrafodelista"/>
        <w:numPr>
          <w:ilvl w:val="0"/>
          <w:numId w:val="7"/>
        </w:numPr>
        <w:tabs>
          <w:tab w:val="left" w:pos="600"/>
        </w:tabs>
        <w:spacing w:line="312" w:lineRule="auto"/>
        <w:ind w:left="339" w:right="12636" w:firstLine="0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6"/>
          <w:sz w:val="14"/>
        </w:rPr>
        <w:t xml:space="preserve">Y </w:t>
      </w:r>
      <w:r>
        <w:rPr>
          <w:sz w:val="14"/>
        </w:rPr>
        <w:t>SISTEMAS COMPUTARIZADOS</w:t>
      </w:r>
    </w:p>
    <w:p w14:paraId="0A13FB26" w14:textId="77777777" w:rsidR="00CE4024" w:rsidRDefault="003048AC">
      <w:pPr>
        <w:pStyle w:val="Prrafodelista"/>
        <w:numPr>
          <w:ilvl w:val="0"/>
          <w:numId w:val="8"/>
        </w:numPr>
        <w:tabs>
          <w:tab w:val="left" w:pos="600"/>
        </w:tabs>
        <w:spacing w:before="62" w:line="312" w:lineRule="auto"/>
        <w:ind w:left="339" w:right="12085" w:firstLine="0"/>
        <w:rPr>
          <w:sz w:val="14"/>
        </w:rPr>
      </w:pPr>
      <w:r>
        <w:rPr>
          <w:sz w:val="14"/>
        </w:rPr>
        <w:t>SERVICIOS DE INGENIERÍA, ARQUITECTURA Y SUPER</w:t>
      </w:r>
      <w:r>
        <w:rPr>
          <w:sz w:val="14"/>
        </w:rPr>
        <w:t>VISIÓN DE</w:t>
      </w:r>
      <w:r>
        <w:rPr>
          <w:spacing w:val="-7"/>
          <w:sz w:val="14"/>
        </w:rPr>
        <w:t xml:space="preserve"> </w:t>
      </w:r>
      <w:r>
        <w:rPr>
          <w:sz w:val="14"/>
        </w:rPr>
        <w:t>OBRAS</w:t>
      </w:r>
    </w:p>
    <w:p w14:paraId="3B969BBD" w14:textId="77777777" w:rsidR="00CE4024" w:rsidRDefault="003048AC">
      <w:pPr>
        <w:pStyle w:val="Prrafodelista"/>
        <w:numPr>
          <w:ilvl w:val="0"/>
          <w:numId w:val="8"/>
        </w:numPr>
        <w:tabs>
          <w:tab w:val="left" w:pos="600"/>
        </w:tabs>
        <w:spacing w:before="38"/>
        <w:ind w:left="599" w:hanging="261"/>
        <w:rPr>
          <w:sz w:val="14"/>
        </w:rPr>
      </w:pPr>
      <w:r>
        <w:rPr>
          <w:sz w:val="14"/>
        </w:rPr>
        <w:t>OTROS ESTUDIOS Y/O SERVICIOS</w:t>
      </w:r>
    </w:p>
    <w:p w14:paraId="1BE162F6" w14:textId="77777777" w:rsidR="00CE4024" w:rsidRDefault="00CE4024">
      <w:pPr>
        <w:pStyle w:val="Textoindependiente"/>
        <w:rPr>
          <w:sz w:val="16"/>
        </w:rPr>
      </w:pPr>
    </w:p>
    <w:p w14:paraId="309E497D" w14:textId="77777777" w:rsidR="00CE4024" w:rsidRDefault="00CE4024">
      <w:pPr>
        <w:pStyle w:val="Textoindependiente"/>
        <w:spacing w:before="9"/>
        <w:rPr>
          <w:sz w:val="13"/>
        </w:rPr>
      </w:pPr>
    </w:p>
    <w:p w14:paraId="43761D3F" w14:textId="77777777" w:rsidR="00CE4024" w:rsidRDefault="003048AC">
      <w:pPr>
        <w:pStyle w:val="Textoindependiente"/>
        <w:spacing w:line="312" w:lineRule="auto"/>
        <w:ind w:left="339" w:right="11952"/>
      </w:pPr>
      <w:r>
        <w:t>191-PRIMAS Y GASTOS DE SEGUROS Y FIANZAS</w:t>
      </w:r>
    </w:p>
    <w:p w14:paraId="254CD5C0" w14:textId="77777777" w:rsidR="00CE4024" w:rsidRDefault="003048AC">
      <w:pPr>
        <w:pStyle w:val="Textoindependiente"/>
        <w:spacing w:before="61" w:line="312" w:lineRule="auto"/>
        <w:ind w:left="339" w:right="11952"/>
      </w:pPr>
      <w:r>
        <w:t>194-GASTOS BANCARIOS, COMISIONES Y OTROS GASTOS</w:t>
      </w:r>
    </w:p>
    <w:p w14:paraId="0FB0F4C1" w14:textId="77777777" w:rsidR="00CE4024" w:rsidRDefault="00CE4024">
      <w:pPr>
        <w:spacing w:line="312" w:lineRule="auto"/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12AA46F7" w14:textId="77777777" w:rsidR="00CE4024" w:rsidRDefault="003048AC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297123B6" w14:textId="77777777" w:rsidR="00CE4024" w:rsidRDefault="003048AC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7473B682" w14:textId="77777777" w:rsidR="00CE4024" w:rsidRDefault="003048AC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162D9EAD" w14:textId="77777777" w:rsidR="00CE4024" w:rsidRDefault="003048AC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6F2D19A7" w14:textId="77777777" w:rsidR="00CE4024" w:rsidRDefault="003048AC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 w14:paraId="303E0E76" w14:textId="77777777" w:rsidR="00CE4024" w:rsidRDefault="00CE4024">
      <w:pPr>
        <w:spacing w:line="133" w:lineRule="exact"/>
        <w:rPr>
          <w:sz w:val="16"/>
        </w:rPr>
        <w:sectPr w:rsidR="00CE4024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57BD82D5" w14:textId="77777777" w:rsidR="00CE4024" w:rsidRDefault="003048AC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1C51078A" w14:textId="77777777" w:rsidR="00CE4024" w:rsidRDefault="003048AC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6B9AEAA8" w14:textId="77777777" w:rsidR="00CE4024" w:rsidRDefault="003048AC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312931B5" w14:textId="77777777" w:rsidR="00CE4024" w:rsidRDefault="003048AC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1464BE34" w14:textId="77777777" w:rsidR="00CE4024" w:rsidRDefault="003048AC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77E1955F" w14:textId="77777777" w:rsidR="00CE4024" w:rsidRDefault="003048AC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242C5E77" w14:textId="77777777" w:rsidR="00CE4024" w:rsidRDefault="003048AC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7/05/2021</w:t>
      </w:r>
    </w:p>
    <w:p w14:paraId="5530C5EF" w14:textId="77777777" w:rsidR="00CE4024" w:rsidRDefault="003048AC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8:46.46</w:t>
      </w:r>
    </w:p>
    <w:p w14:paraId="4B263F56" w14:textId="77777777" w:rsidR="00CE4024" w:rsidRDefault="003048AC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15589418" w14:textId="77777777" w:rsidR="00CE4024" w:rsidRDefault="00CE4024">
      <w:pPr>
        <w:rPr>
          <w:sz w:val="16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02362BFF" w14:textId="77777777" w:rsidR="00CE4024" w:rsidRDefault="003048AC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221F8A" wp14:editId="6C20D037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4050" cy="1613535"/>
                <wp:effectExtent l="0" t="0" r="0" b="0"/>
                <wp:wrapNone/>
                <wp:docPr id="8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75"/>
                              <w:gridCol w:w="1285"/>
                              <w:gridCol w:w="925"/>
                              <w:gridCol w:w="979"/>
                              <w:gridCol w:w="798"/>
                              <w:gridCol w:w="867"/>
                              <w:gridCol w:w="931"/>
                              <w:gridCol w:w="888"/>
                              <w:gridCol w:w="853"/>
                              <w:gridCol w:w="1019"/>
                              <w:gridCol w:w="785"/>
                              <w:gridCol w:w="894"/>
                              <w:gridCol w:w="930"/>
                            </w:tblGrid>
                            <w:tr w:rsidR="00CE4024" w14:paraId="53D9104B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48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598EE10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6F1B44D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19EDBAB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65E05F8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0179C36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4D0A866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E4024" w14:paraId="26D9C218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29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952F2C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E38747E" w14:textId="77777777" w:rsidR="00CE4024" w:rsidRDefault="003048AC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CE4024" w14:paraId="37B7E928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387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AF7CEAA" w14:textId="77777777" w:rsidR="00CE4024" w:rsidRDefault="003048AC">
                                  <w:pPr>
                                    <w:pStyle w:val="TableParagraph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195-IMPUESTOS, DERECHOS Y TASAS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FC00F38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614D1C6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7C0917D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left="438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19A4C37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left="305" w:right="2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76AB1B8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330D495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left="399" w:right="30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35831D1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97C0907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6730CD0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6BF550A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1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52E336E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877D1C9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76B7E2B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875" w:type="dxa"/>
                                </w:tcPr>
                                <w:p w14:paraId="257874E8" w14:textId="77777777" w:rsidR="00CE4024" w:rsidRDefault="00CE40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929A5CD" w14:textId="77777777" w:rsidR="00CE4024" w:rsidRDefault="003048AC">
                                  <w:pPr>
                                    <w:pStyle w:val="TableParagraph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196-SERVICIOS DE ATENCIÓN Y PROTOCOLO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14:paraId="6DCA61D1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8177F8C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84D1A3" w14:textId="77777777" w:rsidR="00CE4024" w:rsidRDefault="003048AC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6A6B2165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AED0EF6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63C317" w14:textId="77777777" w:rsidR="00CE4024" w:rsidRDefault="003048AC">
                                  <w:pPr>
                                    <w:pStyle w:val="TableParagraph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05402D63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A19F540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E25A44" w14:textId="77777777" w:rsidR="00CE4024" w:rsidRDefault="003048AC">
                                  <w:pPr>
                                    <w:pStyle w:val="TableParagraph"/>
                                    <w:ind w:left="438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14:paraId="26AD9728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C8C92B3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E4CD91" w14:textId="77777777" w:rsidR="00CE4024" w:rsidRDefault="003048AC">
                                  <w:pPr>
                                    <w:pStyle w:val="TableParagraph"/>
                                    <w:ind w:left="305" w:right="2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FAF2D49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E691BCB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5BFF27" w14:textId="77777777" w:rsidR="00CE4024" w:rsidRDefault="003048AC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1587526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99327EA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6F389D" w14:textId="77777777" w:rsidR="00CE4024" w:rsidRDefault="003048AC">
                                  <w:pPr>
                                    <w:pStyle w:val="TableParagraph"/>
                                    <w:ind w:left="399" w:right="30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3EDBBB7F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EB4D686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968EEC" w14:textId="77777777" w:rsidR="00CE4024" w:rsidRDefault="003048AC"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CF5CF13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D15CF7D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C5C21B" w14:textId="77777777" w:rsidR="00CE4024" w:rsidRDefault="003048AC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14:paraId="35B45B87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3281C16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CA743A" w14:textId="77777777" w:rsidR="00CE4024" w:rsidRDefault="003048AC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5D98EB1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643E9EC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7209D5" w14:textId="77777777" w:rsidR="00CE4024" w:rsidRDefault="003048AC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7FEFF708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3E4F920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3606FB" w14:textId="77777777" w:rsidR="00CE4024" w:rsidRDefault="003048AC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DB6BA88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61EA3E4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8202F2" w14:textId="77777777" w:rsidR="00CE4024" w:rsidRDefault="003048A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6E0960F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875" w:type="dxa"/>
                                </w:tcPr>
                                <w:p w14:paraId="078085E8" w14:textId="77777777" w:rsidR="00CE4024" w:rsidRDefault="00CE40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89DD472" w14:textId="77777777" w:rsidR="00CE4024" w:rsidRDefault="003048AC">
                                  <w:pPr>
                                    <w:pStyle w:val="TableParagraph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197-SERVICIOS DE VIGILANCIA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14:paraId="09EBF7FA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C94EE23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809706" w14:textId="77777777" w:rsidR="00CE4024" w:rsidRDefault="003048AC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382E80A5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B0A0E02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C85B48" w14:textId="77777777" w:rsidR="00CE4024" w:rsidRDefault="003048AC">
                                  <w:pPr>
                                    <w:pStyle w:val="TableParagraph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5062E366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CBA9ED6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6C6F55" w14:textId="77777777" w:rsidR="00CE4024" w:rsidRDefault="003048AC">
                                  <w:pPr>
                                    <w:pStyle w:val="TableParagraph"/>
                                    <w:ind w:left="438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14:paraId="40F7BF75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B78D274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2E9C02" w14:textId="77777777" w:rsidR="00CE4024" w:rsidRDefault="003048AC">
                                  <w:pPr>
                                    <w:pStyle w:val="TableParagraph"/>
                                    <w:ind w:left="305" w:right="2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823D9E9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26B89AD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8D7702" w14:textId="77777777" w:rsidR="00CE4024" w:rsidRDefault="003048AC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581B544D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B7E003D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DBFE14" w14:textId="77777777" w:rsidR="00CE4024" w:rsidRDefault="003048AC">
                                  <w:pPr>
                                    <w:pStyle w:val="TableParagraph"/>
                                    <w:ind w:left="399" w:right="30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61AEF78A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05B64C5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3581CE" w14:textId="77777777" w:rsidR="00CE4024" w:rsidRDefault="003048AC"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8C18412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2F45DEA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C39667" w14:textId="77777777" w:rsidR="00CE4024" w:rsidRDefault="003048AC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14:paraId="516DB054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8126838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352726" w14:textId="77777777" w:rsidR="00CE4024" w:rsidRDefault="003048AC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132BD1EC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20FA9E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3B357E" w14:textId="77777777" w:rsidR="00CE4024" w:rsidRDefault="003048AC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41802885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C9F58FF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2610F2" w14:textId="77777777" w:rsidR="00CE4024" w:rsidRDefault="003048AC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764D361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20E044E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C81CE5" w14:textId="77777777" w:rsidR="00CE4024" w:rsidRDefault="003048A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20B8397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875" w:type="dxa"/>
                                </w:tcPr>
                                <w:p w14:paraId="78DAEE60" w14:textId="77777777" w:rsidR="00CE4024" w:rsidRDefault="00CE40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1F7CDB1" w14:textId="77777777" w:rsidR="00CE4024" w:rsidRDefault="003048AC">
                                  <w:pPr>
                                    <w:pStyle w:val="TableParagraph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199-OTROS SERVICIOS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14:paraId="1A9AB9AC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CD1C212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0EFB10" w14:textId="77777777" w:rsidR="00CE4024" w:rsidRDefault="003048AC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17C27C71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B2CB68C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63D4E1" w14:textId="77777777" w:rsidR="00CE4024" w:rsidRDefault="003048AC">
                                  <w:pPr>
                                    <w:pStyle w:val="TableParagraph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14:paraId="19EA822C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490A1EF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A12065" w14:textId="77777777" w:rsidR="00CE4024" w:rsidRDefault="003048AC">
                                  <w:pPr>
                                    <w:pStyle w:val="TableParagraph"/>
                                    <w:ind w:left="438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14:paraId="7F64A2F9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2CD13F5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836E41" w14:textId="77777777" w:rsidR="00CE4024" w:rsidRDefault="003048AC">
                                  <w:pPr>
                                    <w:pStyle w:val="TableParagraph"/>
                                    <w:ind w:left="305" w:right="2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D297BB1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B7B2B76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3F38F0" w14:textId="77777777" w:rsidR="00CE4024" w:rsidRDefault="003048AC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7783EC1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B0C5DCA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76C288" w14:textId="77777777" w:rsidR="00CE4024" w:rsidRDefault="003048AC">
                                  <w:pPr>
                                    <w:pStyle w:val="TableParagraph"/>
                                    <w:ind w:left="399" w:right="30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0B11C56F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3CFE7B3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F89698" w14:textId="77777777" w:rsidR="00CE4024" w:rsidRDefault="003048AC">
                                  <w:pPr>
                                    <w:pStyle w:val="TableParagraph"/>
                                    <w:ind w:right="2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70B61384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417A80A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964F7D" w14:textId="77777777" w:rsidR="00CE4024" w:rsidRDefault="003048AC"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14:paraId="23744FAB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021241E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737A4C" w14:textId="77777777" w:rsidR="00CE4024" w:rsidRDefault="003048AC">
                                  <w:pPr>
                                    <w:pStyle w:val="TableParagraph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3327A8ED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88547B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1DB7FD" w14:textId="77777777" w:rsidR="00CE4024" w:rsidRDefault="003048AC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3F2865CA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BD5BA0C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4F12A9" w14:textId="77777777" w:rsidR="00CE4024" w:rsidRDefault="003048AC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18BAEFD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6C518B3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513703" w14:textId="77777777" w:rsidR="00CE4024" w:rsidRDefault="003048AC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6818017" w14:textId="77777777" w:rsidR="00CE4024" w:rsidRDefault="00CE40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4221F8A" id="Cuadro de texto 11" o:spid="_x0000_s1031" type="#_x0000_t202" style="position:absolute;left:0;text-align:left;margin-left:23.25pt;margin-top:2.95pt;width:751.5pt;height:127.0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75"/>
                        <w:gridCol w:w="1285"/>
                        <w:gridCol w:w="925"/>
                        <w:gridCol w:w="979"/>
                        <w:gridCol w:w="798"/>
                        <w:gridCol w:w="867"/>
                        <w:gridCol w:w="931"/>
                        <w:gridCol w:w="888"/>
                        <w:gridCol w:w="853"/>
                        <w:gridCol w:w="1019"/>
                        <w:gridCol w:w="785"/>
                        <w:gridCol w:w="894"/>
                        <w:gridCol w:w="930"/>
                      </w:tblGrid>
                      <w:tr w:rsidR="00CE4024" w14:paraId="53D9104B" w14:textId="77777777">
                        <w:trPr>
                          <w:trHeight w:val="189"/>
                        </w:trPr>
                        <w:tc>
                          <w:tcPr>
                            <w:tcW w:w="10548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3598EE10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18" w:space="0" w:color="000000"/>
                            </w:tcBorders>
                          </w:tcPr>
                          <w:p w14:paraId="46F1B44D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sz="18" w:space="0" w:color="000000"/>
                            </w:tcBorders>
                          </w:tcPr>
                          <w:p w14:paraId="419EDBAB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18" w:space="0" w:color="000000"/>
                            </w:tcBorders>
                          </w:tcPr>
                          <w:p w14:paraId="065E05F8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18" w:space="0" w:color="000000"/>
                            </w:tcBorders>
                          </w:tcPr>
                          <w:p w14:paraId="60179C36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18" w:space="0" w:color="000000"/>
                            </w:tcBorders>
                          </w:tcPr>
                          <w:p w14:paraId="04D0A866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CE4024" w14:paraId="26D9C218" w14:textId="77777777">
                        <w:trPr>
                          <w:trHeight w:val="585"/>
                        </w:trPr>
                        <w:tc>
                          <w:tcPr>
                            <w:tcW w:w="15029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4952F2C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0E38747E" w14:textId="77777777" w:rsidR="00CE4024" w:rsidRDefault="003048AC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CE4024" w14:paraId="37B7E928" w14:textId="77777777">
                        <w:trPr>
                          <w:trHeight w:val="235"/>
                        </w:trPr>
                        <w:tc>
                          <w:tcPr>
                            <w:tcW w:w="3875" w:type="dxa"/>
                            <w:tcBorders>
                              <w:top w:val="single" w:sz="18" w:space="0" w:color="000000"/>
                            </w:tcBorders>
                          </w:tcPr>
                          <w:p w14:paraId="0AF7CEAA" w14:textId="77777777" w:rsidR="00CE4024" w:rsidRDefault="003048AC">
                            <w:pPr>
                              <w:pStyle w:val="TableParagraph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195-IMPUESTOS, DERECHOS Y TASAS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18" w:space="0" w:color="000000"/>
                            </w:tcBorders>
                          </w:tcPr>
                          <w:p w14:paraId="5FC00F38" w14:textId="77777777" w:rsidR="00CE4024" w:rsidRDefault="003048AC">
                            <w:pPr>
                              <w:pStyle w:val="TableParagraph"/>
                              <w:spacing w:before="77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8" w:space="0" w:color="000000"/>
                            </w:tcBorders>
                          </w:tcPr>
                          <w:p w14:paraId="6614D1C6" w14:textId="77777777" w:rsidR="00CE4024" w:rsidRDefault="003048AC">
                            <w:pPr>
                              <w:pStyle w:val="TableParagraph"/>
                              <w:spacing w:before="77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18" w:space="0" w:color="000000"/>
                            </w:tcBorders>
                          </w:tcPr>
                          <w:p w14:paraId="47C0917D" w14:textId="77777777" w:rsidR="00CE4024" w:rsidRDefault="003048AC">
                            <w:pPr>
                              <w:pStyle w:val="TableParagraph"/>
                              <w:spacing w:before="77"/>
                              <w:ind w:left="438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8" w:space="0" w:color="000000"/>
                            </w:tcBorders>
                          </w:tcPr>
                          <w:p w14:paraId="419A4C37" w14:textId="77777777" w:rsidR="00CE4024" w:rsidRDefault="003048AC">
                            <w:pPr>
                              <w:pStyle w:val="TableParagraph"/>
                              <w:spacing w:before="77"/>
                              <w:ind w:left="305" w:right="2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18" w:space="0" w:color="000000"/>
                            </w:tcBorders>
                          </w:tcPr>
                          <w:p w14:paraId="576AB1B8" w14:textId="77777777" w:rsidR="00CE4024" w:rsidRDefault="003048AC">
                            <w:pPr>
                              <w:pStyle w:val="TableParagraph"/>
                              <w:spacing w:before="77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000000"/>
                            </w:tcBorders>
                          </w:tcPr>
                          <w:p w14:paraId="3330D495" w14:textId="77777777" w:rsidR="00CE4024" w:rsidRDefault="003048AC">
                            <w:pPr>
                              <w:pStyle w:val="TableParagraph"/>
                              <w:spacing w:before="77"/>
                              <w:ind w:left="399" w:right="30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18" w:space="0" w:color="000000"/>
                            </w:tcBorders>
                          </w:tcPr>
                          <w:p w14:paraId="735831D1" w14:textId="77777777" w:rsidR="00CE4024" w:rsidRDefault="003048AC">
                            <w:pPr>
                              <w:pStyle w:val="TableParagraph"/>
                              <w:spacing w:before="77"/>
                              <w:ind w:right="2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18" w:space="0" w:color="000000"/>
                            </w:tcBorders>
                          </w:tcPr>
                          <w:p w14:paraId="197C0907" w14:textId="77777777" w:rsidR="00CE4024" w:rsidRDefault="003048AC">
                            <w:pPr>
                              <w:pStyle w:val="TableParagraph"/>
                              <w:spacing w:before="77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8" w:space="0" w:color="000000"/>
                            </w:tcBorders>
                          </w:tcPr>
                          <w:p w14:paraId="46730CD0" w14:textId="77777777" w:rsidR="00CE4024" w:rsidRDefault="003048AC">
                            <w:pPr>
                              <w:pStyle w:val="TableParagraph"/>
                              <w:spacing w:before="77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18" w:space="0" w:color="000000"/>
                            </w:tcBorders>
                          </w:tcPr>
                          <w:p w14:paraId="46BF550A" w14:textId="77777777" w:rsidR="00CE4024" w:rsidRDefault="003048AC">
                            <w:pPr>
                              <w:pStyle w:val="TableParagraph"/>
                              <w:spacing w:before="77"/>
                              <w:ind w:right="1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18" w:space="0" w:color="000000"/>
                            </w:tcBorders>
                          </w:tcPr>
                          <w:p w14:paraId="352E336E" w14:textId="77777777" w:rsidR="00CE4024" w:rsidRDefault="003048AC">
                            <w:pPr>
                              <w:pStyle w:val="TableParagraph"/>
                              <w:spacing w:before="7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18" w:space="0" w:color="000000"/>
                            </w:tcBorders>
                          </w:tcPr>
                          <w:p w14:paraId="4877D1C9" w14:textId="77777777" w:rsidR="00CE4024" w:rsidRDefault="003048AC">
                            <w:pPr>
                              <w:pStyle w:val="TableParagraph"/>
                              <w:spacing w:before="77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76B7E2B1" w14:textId="77777777">
                        <w:trPr>
                          <w:trHeight w:val="480"/>
                        </w:trPr>
                        <w:tc>
                          <w:tcPr>
                            <w:tcW w:w="3875" w:type="dxa"/>
                          </w:tcPr>
                          <w:p w14:paraId="257874E8" w14:textId="77777777" w:rsidR="00CE4024" w:rsidRDefault="00CE40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929A5CD" w14:textId="77777777" w:rsidR="00CE4024" w:rsidRDefault="003048AC">
                            <w:pPr>
                              <w:pStyle w:val="TableParagraph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196-SERVICIOS DE ATENCIÓN Y PROTOCOLO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14:paraId="6DCA61D1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8177F8C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884D1A3" w14:textId="77777777" w:rsidR="00CE4024" w:rsidRDefault="003048AC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6A6B2165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AED0EF6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363C317" w14:textId="77777777" w:rsidR="00CE4024" w:rsidRDefault="003048AC">
                            <w:pPr>
                              <w:pStyle w:val="TableParagraph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05402D63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A19F540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0E25A44" w14:textId="77777777" w:rsidR="00CE4024" w:rsidRDefault="003048AC">
                            <w:pPr>
                              <w:pStyle w:val="TableParagraph"/>
                              <w:ind w:left="438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14:paraId="26AD9728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C8C92B3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7E4CD91" w14:textId="77777777" w:rsidR="00CE4024" w:rsidRDefault="003048AC">
                            <w:pPr>
                              <w:pStyle w:val="TableParagraph"/>
                              <w:ind w:left="305" w:right="2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FAF2D49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E691BCB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15BFF27" w14:textId="77777777" w:rsidR="00CE4024" w:rsidRDefault="003048AC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1587526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99327EA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D6F389D" w14:textId="77777777" w:rsidR="00CE4024" w:rsidRDefault="003048AC">
                            <w:pPr>
                              <w:pStyle w:val="TableParagraph"/>
                              <w:ind w:left="399" w:right="30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14:paraId="3EDBBB7F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EB4D686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A968EEC" w14:textId="77777777" w:rsidR="00CE4024" w:rsidRDefault="003048AC"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0CF5CF13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D15CF7D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8C5C21B" w14:textId="77777777" w:rsidR="00CE4024" w:rsidRDefault="003048AC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 w14:paraId="35B45B87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3281C16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4CA743A" w14:textId="77777777" w:rsidR="00CE4024" w:rsidRDefault="003048AC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5D98EB1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643E9EC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67209D5" w14:textId="77777777" w:rsidR="00CE4024" w:rsidRDefault="003048AC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7FEFF708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3E4F920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23606FB" w14:textId="77777777" w:rsidR="00CE4024" w:rsidRDefault="003048AC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DB6BA88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61EA3E4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08202F2" w14:textId="77777777" w:rsidR="00CE4024" w:rsidRDefault="003048A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6E0960FE" w14:textId="77777777">
                        <w:trPr>
                          <w:trHeight w:val="480"/>
                        </w:trPr>
                        <w:tc>
                          <w:tcPr>
                            <w:tcW w:w="3875" w:type="dxa"/>
                          </w:tcPr>
                          <w:p w14:paraId="078085E8" w14:textId="77777777" w:rsidR="00CE4024" w:rsidRDefault="00CE40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89DD472" w14:textId="77777777" w:rsidR="00CE4024" w:rsidRDefault="003048AC">
                            <w:pPr>
                              <w:pStyle w:val="TableParagraph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197-SERVICIOS DE VIGILANCIA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14:paraId="09EBF7FA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C94EE23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8809706" w14:textId="77777777" w:rsidR="00CE4024" w:rsidRDefault="003048AC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382E80A5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B0A0E02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BC85B48" w14:textId="77777777" w:rsidR="00CE4024" w:rsidRDefault="003048AC">
                            <w:pPr>
                              <w:pStyle w:val="TableParagraph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5062E366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CBA9ED6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E6C6F55" w14:textId="77777777" w:rsidR="00CE4024" w:rsidRDefault="003048AC">
                            <w:pPr>
                              <w:pStyle w:val="TableParagraph"/>
                              <w:ind w:left="438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14:paraId="40F7BF75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B78D274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52E9C02" w14:textId="77777777" w:rsidR="00CE4024" w:rsidRDefault="003048AC">
                            <w:pPr>
                              <w:pStyle w:val="TableParagraph"/>
                              <w:ind w:left="305" w:right="2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823D9E9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26B89AD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28D7702" w14:textId="77777777" w:rsidR="00CE4024" w:rsidRDefault="003048AC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581B544D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B7E003D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BDBFE14" w14:textId="77777777" w:rsidR="00CE4024" w:rsidRDefault="003048AC">
                            <w:pPr>
                              <w:pStyle w:val="TableParagraph"/>
                              <w:ind w:left="399" w:right="30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14:paraId="61AEF78A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05B64C5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D3581CE" w14:textId="77777777" w:rsidR="00CE4024" w:rsidRDefault="003048AC"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28C18412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2F45DEA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3C39667" w14:textId="77777777" w:rsidR="00CE4024" w:rsidRDefault="003048AC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 w14:paraId="516DB054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8126838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5352726" w14:textId="77777777" w:rsidR="00CE4024" w:rsidRDefault="003048AC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132BD1EC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320FA9E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33B357E" w14:textId="77777777" w:rsidR="00CE4024" w:rsidRDefault="003048AC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41802885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C9F58FF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82610F2" w14:textId="77777777" w:rsidR="00CE4024" w:rsidRDefault="003048AC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764D361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20E044E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EC81CE5" w14:textId="77777777" w:rsidR="00CE4024" w:rsidRDefault="003048A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20B83978" w14:textId="77777777">
                        <w:trPr>
                          <w:trHeight w:val="480"/>
                        </w:trPr>
                        <w:tc>
                          <w:tcPr>
                            <w:tcW w:w="3875" w:type="dxa"/>
                          </w:tcPr>
                          <w:p w14:paraId="78DAEE60" w14:textId="77777777" w:rsidR="00CE4024" w:rsidRDefault="00CE40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1F7CDB1" w14:textId="77777777" w:rsidR="00CE4024" w:rsidRDefault="003048AC">
                            <w:pPr>
                              <w:pStyle w:val="TableParagraph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199-OTROS SERVICIOS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14:paraId="1A9AB9AC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CD1C212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60EFB10" w14:textId="77777777" w:rsidR="00CE4024" w:rsidRDefault="003048AC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17C27C71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B2CB68C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D63D4E1" w14:textId="77777777" w:rsidR="00CE4024" w:rsidRDefault="003048AC">
                            <w:pPr>
                              <w:pStyle w:val="TableParagraph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14:paraId="19EA822C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490A1EF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BA12065" w14:textId="77777777" w:rsidR="00CE4024" w:rsidRDefault="003048AC">
                            <w:pPr>
                              <w:pStyle w:val="TableParagraph"/>
                              <w:ind w:left="438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14:paraId="7F64A2F9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2CD13F5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0836E41" w14:textId="77777777" w:rsidR="00CE4024" w:rsidRDefault="003048AC">
                            <w:pPr>
                              <w:pStyle w:val="TableParagraph"/>
                              <w:ind w:left="305" w:right="2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D297BB1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B7B2B76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F3F38F0" w14:textId="77777777" w:rsidR="00CE4024" w:rsidRDefault="003048AC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7783EC1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B0C5DCA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476C288" w14:textId="77777777" w:rsidR="00CE4024" w:rsidRDefault="003048AC">
                            <w:pPr>
                              <w:pStyle w:val="TableParagraph"/>
                              <w:ind w:left="399" w:right="30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 w14:paraId="0B11C56F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3CFE7B3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9F89698" w14:textId="77777777" w:rsidR="00CE4024" w:rsidRDefault="003048AC">
                            <w:pPr>
                              <w:pStyle w:val="TableParagraph"/>
                              <w:ind w:right="2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70B61384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417A80A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A964F7D" w14:textId="77777777" w:rsidR="00CE4024" w:rsidRDefault="003048AC"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 w14:paraId="23744FAB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021241E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2737A4C" w14:textId="77777777" w:rsidR="00CE4024" w:rsidRDefault="003048AC">
                            <w:pPr>
                              <w:pStyle w:val="TableParagraph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3327A8ED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388547B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01DB7FD" w14:textId="77777777" w:rsidR="00CE4024" w:rsidRDefault="003048AC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3F2865CA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BD5BA0C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14F12A9" w14:textId="77777777" w:rsidR="00CE4024" w:rsidRDefault="003048AC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18BAEFD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6C518B3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2513703" w14:textId="77777777" w:rsidR="00CE4024" w:rsidRDefault="003048AC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6818017" w14:textId="77777777" w:rsidR="00CE4024" w:rsidRDefault="00CE40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 w14:paraId="73428FDA" w14:textId="77777777" w:rsidR="00CE4024" w:rsidRDefault="003048AC">
      <w:pPr>
        <w:spacing w:before="57" w:line="278" w:lineRule="auto"/>
        <w:ind w:left="127"/>
        <w:rPr>
          <w:sz w:val="18"/>
        </w:rPr>
      </w:pPr>
      <w:r>
        <w:rPr>
          <w:sz w:val="18"/>
        </w:rPr>
        <w:t>ENTIDAD / Unidad Ejecutora * R</w:t>
      </w:r>
    </w:p>
    <w:p w14:paraId="5B95A392" w14:textId="77777777" w:rsidR="00CE4024" w:rsidRDefault="003048AC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16B0EEE2" w14:textId="77777777" w:rsidR="00CE4024" w:rsidRDefault="003048AC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Abril</w:t>
      </w:r>
    </w:p>
    <w:p w14:paraId="1CC91B96" w14:textId="77777777" w:rsidR="00CE4024" w:rsidRDefault="00CE4024">
      <w:pPr>
        <w:rPr>
          <w:sz w:val="16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6A3407E8" w14:textId="77777777" w:rsidR="00CE4024" w:rsidRDefault="00CE4024">
      <w:pPr>
        <w:pStyle w:val="Textoindependiente"/>
        <w:rPr>
          <w:sz w:val="16"/>
        </w:rPr>
      </w:pPr>
    </w:p>
    <w:p w14:paraId="692034E2" w14:textId="77777777" w:rsidR="00CE4024" w:rsidRDefault="00CE4024">
      <w:pPr>
        <w:pStyle w:val="Textoindependiente"/>
        <w:rPr>
          <w:sz w:val="16"/>
        </w:rPr>
      </w:pPr>
    </w:p>
    <w:p w14:paraId="1399A7A2" w14:textId="77777777" w:rsidR="00CE4024" w:rsidRDefault="00CE4024">
      <w:pPr>
        <w:pStyle w:val="Textoindependiente"/>
        <w:rPr>
          <w:sz w:val="16"/>
        </w:rPr>
      </w:pPr>
    </w:p>
    <w:p w14:paraId="08C0AA0D" w14:textId="77777777" w:rsidR="00CE4024" w:rsidRDefault="00CE4024">
      <w:pPr>
        <w:pStyle w:val="Textoindependiente"/>
        <w:rPr>
          <w:sz w:val="16"/>
        </w:rPr>
      </w:pPr>
    </w:p>
    <w:p w14:paraId="6248710A" w14:textId="77777777" w:rsidR="00CE4024" w:rsidRDefault="00CE4024">
      <w:pPr>
        <w:pStyle w:val="Textoindependiente"/>
        <w:rPr>
          <w:sz w:val="16"/>
        </w:rPr>
      </w:pPr>
    </w:p>
    <w:p w14:paraId="10256EF1" w14:textId="77777777" w:rsidR="00CE4024" w:rsidRDefault="00CE4024">
      <w:pPr>
        <w:pStyle w:val="Textoindependiente"/>
        <w:rPr>
          <w:sz w:val="16"/>
        </w:rPr>
      </w:pPr>
    </w:p>
    <w:p w14:paraId="071DD305" w14:textId="77777777" w:rsidR="00CE4024" w:rsidRDefault="00CE4024">
      <w:pPr>
        <w:pStyle w:val="Textoindependiente"/>
        <w:rPr>
          <w:sz w:val="16"/>
        </w:rPr>
      </w:pPr>
    </w:p>
    <w:p w14:paraId="1E351486" w14:textId="77777777" w:rsidR="00CE4024" w:rsidRDefault="00CE4024">
      <w:pPr>
        <w:pStyle w:val="Textoindependiente"/>
        <w:rPr>
          <w:sz w:val="16"/>
        </w:rPr>
      </w:pPr>
    </w:p>
    <w:p w14:paraId="75612AE0" w14:textId="77777777" w:rsidR="00CE4024" w:rsidRDefault="00CE4024">
      <w:pPr>
        <w:pStyle w:val="Textoindependiente"/>
        <w:rPr>
          <w:sz w:val="16"/>
        </w:rPr>
      </w:pPr>
    </w:p>
    <w:p w14:paraId="2BB6B72E" w14:textId="77777777" w:rsidR="00CE4024" w:rsidRDefault="00CE4024">
      <w:pPr>
        <w:pStyle w:val="Textoindependiente"/>
        <w:rPr>
          <w:sz w:val="16"/>
        </w:rPr>
      </w:pPr>
    </w:p>
    <w:p w14:paraId="1B9E3774" w14:textId="77777777" w:rsidR="00CE4024" w:rsidRDefault="00CE4024">
      <w:pPr>
        <w:pStyle w:val="Textoindependiente"/>
        <w:rPr>
          <w:sz w:val="16"/>
        </w:rPr>
      </w:pPr>
    </w:p>
    <w:p w14:paraId="1FC22B85" w14:textId="77777777" w:rsidR="00CE4024" w:rsidRDefault="003048AC">
      <w:pPr>
        <w:pStyle w:val="Prrafodelista"/>
        <w:numPr>
          <w:ilvl w:val="0"/>
          <w:numId w:val="9"/>
        </w:numPr>
        <w:tabs>
          <w:tab w:val="left" w:pos="600"/>
        </w:tabs>
        <w:spacing w:before="121"/>
        <w:ind w:hanging="26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0BB14" wp14:editId="6575B3B9">
                <wp:simplePos x="0" y="0"/>
                <wp:positionH relativeFrom="page">
                  <wp:posOffset>3213735</wp:posOffset>
                </wp:positionH>
                <wp:positionV relativeFrom="paragraph">
                  <wp:posOffset>78105</wp:posOffset>
                </wp:positionV>
                <wp:extent cx="6624955" cy="342709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8"/>
                              <w:gridCol w:w="957"/>
                              <w:gridCol w:w="748"/>
                              <w:gridCol w:w="977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CE4024" w14:paraId="225F75ED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8" w:type="dxa"/>
                                </w:tcPr>
                                <w:p w14:paraId="669A1C1D" w14:textId="77777777" w:rsidR="00CE4024" w:rsidRDefault="003048A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1356BC9" w14:textId="77777777" w:rsidR="00CE4024" w:rsidRDefault="003048A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3974E366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44490AD" w14:textId="77777777" w:rsidR="00CE4024" w:rsidRDefault="003048AC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81,240.00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56F27C5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455921F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1D39C23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E199B57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7695463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ED73680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152B2DB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CA433AE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4E90D1A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433BD0A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BF678F" w14:textId="77777777" w:rsidR="00CE4024" w:rsidRDefault="003048A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1F4C63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643F8E" w14:textId="77777777" w:rsidR="00CE4024" w:rsidRDefault="003048A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7EE7312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55AE11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2003704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F662A7" w14:textId="77777777" w:rsidR="00CE4024" w:rsidRDefault="003048AC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17,745.00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D336FD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577144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AA0FA7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B5B35A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1AE2A9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A47A63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DF7DCC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DE0D65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9B4C32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AEACA4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621FFB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5D1915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B97F42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7F2902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C54FBD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4DE682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2563512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24C8F2D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196B96" w14:textId="77777777" w:rsidR="00CE4024" w:rsidRDefault="003048A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64143E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D658F9" w14:textId="77777777" w:rsidR="00CE4024" w:rsidRDefault="003048A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0A20057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7DE113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3D3056A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78A906" w14:textId="77777777" w:rsidR="00CE4024" w:rsidRDefault="003048AC">
                                  <w:pPr>
                                    <w:pStyle w:val="TableParagraph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9F8FDA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28E664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C1B3D3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07DA8C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457DA7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65DF00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428EAE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C95D77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813702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C169EB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309449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996E76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A2F664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73A196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A0AD1A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18FB09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01BEC0E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6E2DFB1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05C591" w14:textId="77777777" w:rsidR="00CE4024" w:rsidRDefault="003048A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979386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756A1C" w14:textId="77777777" w:rsidR="00CE4024" w:rsidRDefault="003048A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457491E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0E540A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4BAC68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5FA435" w14:textId="77777777" w:rsidR="00CE4024" w:rsidRDefault="003048AC">
                                  <w:pPr>
                                    <w:pStyle w:val="TableParagraph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C2B335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5D38EB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35D5E9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01E0A7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31449C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5FFCDC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974776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14E749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0F9989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5F8DC2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6CE081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195888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C66551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DC0F1A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13C42E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E00F7A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2B715F2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DFBCC1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D25F17" w14:textId="77777777" w:rsidR="00CE4024" w:rsidRDefault="003048A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496A4B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39AC29" w14:textId="77777777" w:rsidR="00CE4024" w:rsidRDefault="003048A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298E9D2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2EB4C2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1DD9520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2D2220" w14:textId="77777777" w:rsidR="00CE4024" w:rsidRDefault="003048AC">
                                  <w:pPr>
                                    <w:pStyle w:val="TableParagraph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F82ECF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C949D8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122D15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C4CEFE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C45B37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022011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194E53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2991C5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DCA0DE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844C55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D7124A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9726D4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9B973E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A01313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A08958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5DE6F1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4A064A3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375D20F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C62828" w14:textId="77777777" w:rsidR="00CE4024" w:rsidRDefault="003048A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EFF2F2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C06326" w14:textId="77777777" w:rsidR="00CE4024" w:rsidRDefault="003048A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45A8985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EA601B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D75E5B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FA8BB2" w14:textId="77777777" w:rsidR="00CE4024" w:rsidRDefault="003048AC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CCE334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9248AB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FFA972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863EAA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81EC4C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6F7835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2635D6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02EB39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006A30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A91BA9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796ED3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187555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95A2A0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0A2009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67BD18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224D90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4A6EE28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6E5A86C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F0ABB3" w14:textId="77777777" w:rsidR="00CE4024" w:rsidRDefault="003048A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8F7C92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ED59FA" w14:textId="77777777" w:rsidR="00CE4024" w:rsidRDefault="003048A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60A1A01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885FA3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11C9C7A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FD50E6" w14:textId="77777777" w:rsidR="00CE4024" w:rsidRDefault="003048AC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5154B5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F91763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B02FA5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49EEF5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B611EA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E27503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5AFEDB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3EBE61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71A344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53711D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32734A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1C0A0A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8BA08E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F3AB7B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6065E4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5CC142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6F89D85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AF5684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AE42B5" w14:textId="77777777" w:rsidR="00CE4024" w:rsidRDefault="003048A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F420E9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35B156" w14:textId="77777777" w:rsidR="00CE4024" w:rsidRDefault="003048A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1AE0EFD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5E8691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3F5D32A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6C2F0A" w14:textId="77777777" w:rsidR="00CE4024" w:rsidRDefault="003048AC">
                                  <w:pPr>
                                    <w:pStyle w:val="TableParagraph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25589B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903D45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68B3E1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DA7AEF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6AAF69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C301E8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F2CEF4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E47A5D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D37407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B1DB2B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131DFD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65A93A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419F9A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8B4A1E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1A7418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8ACA91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254F44C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63C8BB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C9DCA7" w14:textId="77777777" w:rsidR="00CE4024" w:rsidRDefault="003048A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A22CA5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B90CA7" w14:textId="77777777" w:rsidR="00CE4024" w:rsidRDefault="003048A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0D271A3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249422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653970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D57D46" w14:textId="77777777" w:rsidR="00CE4024" w:rsidRDefault="003048AC">
                                  <w:pPr>
                                    <w:pStyle w:val="TableParagraph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C33B3D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86BE34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A3BCA3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C8E35D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FC742A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54A84F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CC9959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7DD413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23D922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1DA7CF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FBB736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475A5C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D6265B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E620A2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17ED54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C99468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774964A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6D0E6ED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BE30AD" w14:textId="77777777" w:rsidR="00CE4024" w:rsidRDefault="003048A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45E344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08D3C0" w14:textId="77777777" w:rsidR="00CE4024" w:rsidRDefault="003048A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26B0309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43C68C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324D89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9578F0" w14:textId="77777777" w:rsidR="00CE4024" w:rsidRDefault="003048AC">
                                  <w:pPr>
                                    <w:pStyle w:val="TableParagraph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C4D5A7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955C4E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302EF9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ADF967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745A8D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6AA0A3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3A15BF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51E8E6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160950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42D0DE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B53908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DBF6D0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49861C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EAFAF0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5A98A2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25C027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6F38BC4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55A7DF6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32E9E8" w14:textId="77777777" w:rsidR="00CE4024" w:rsidRDefault="003048A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044418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9370A6" w14:textId="77777777" w:rsidR="00CE4024" w:rsidRDefault="003048AC">
                                  <w:pPr>
                                    <w:pStyle w:val="TableParagraph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6455738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3D2EF3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F3EE94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875FAB" w14:textId="77777777" w:rsidR="00CE4024" w:rsidRDefault="003048AC">
                                  <w:pPr>
                                    <w:pStyle w:val="TableParagraph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36E031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79F06F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709B30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270D09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72BC9C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E93B14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F8C28F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0B3B48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CEE068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7E67C7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660103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5BD0EC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36AC2A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B96C9B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188798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AA4C2B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352A4945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8" w:type="dxa"/>
                                </w:tcPr>
                                <w:p w14:paraId="6E9CB60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0025A7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9B13BE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54DF24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7601656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9D28D2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E33BD8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F9E711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B222B8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ED98CB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E0B62C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D8A376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303D0C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6DB6F0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010020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2BD05D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8E5749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B6F23D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677F42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DDC4B9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0D0B72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0F8473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859007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7413D9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3249A2F3" w14:textId="77777777" w:rsidR="00CE4024" w:rsidRDefault="00CE40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1E0BB14" id="Cuadro de texto 12" o:spid="_x0000_s1032" type="#_x0000_t202" style="position:absolute;left:0;text-align:left;margin-left:253.05pt;margin-top:6.15pt;width:521.65pt;height:26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8"/>
                        <w:gridCol w:w="957"/>
                        <w:gridCol w:w="748"/>
                        <w:gridCol w:w="977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CE4024" w14:paraId="225F75ED" w14:textId="77777777">
                        <w:trPr>
                          <w:trHeight w:val="298"/>
                        </w:trPr>
                        <w:tc>
                          <w:tcPr>
                            <w:tcW w:w="638" w:type="dxa"/>
                          </w:tcPr>
                          <w:p w14:paraId="669A1C1D" w14:textId="77777777" w:rsidR="00CE4024" w:rsidRDefault="003048A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1356BC9" w14:textId="77777777" w:rsidR="00CE4024" w:rsidRDefault="003048A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3974E366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44490AD" w14:textId="77777777" w:rsidR="00CE4024" w:rsidRDefault="003048AC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81,240.00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56F27C5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455921F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1D39C23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E199B57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7695463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ED73680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152B2DB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CA433AE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4E90D1AF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433BD0A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BF678F" w14:textId="77777777" w:rsidR="00CE4024" w:rsidRDefault="003048A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1F4C63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643F8E" w14:textId="77777777" w:rsidR="00CE4024" w:rsidRDefault="003048A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7EE7312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55AE11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2003704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F662A7" w14:textId="77777777" w:rsidR="00CE4024" w:rsidRDefault="003048AC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17,745.00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D336FD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577144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AA0FA7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B5B35A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1AE2A9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A47A63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DF7DCC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DE0D65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9B4C32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AEACA4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621FFB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5D1915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B97F42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7F2902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C54FBD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4DE682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2563512D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24C8F2D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196B96" w14:textId="77777777" w:rsidR="00CE4024" w:rsidRDefault="003048A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64143E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D658F9" w14:textId="77777777" w:rsidR="00CE4024" w:rsidRDefault="003048A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0A20057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7DE113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3D3056A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78A906" w14:textId="77777777" w:rsidR="00CE4024" w:rsidRDefault="003048AC">
                            <w:pPr>
                              <w:pStyle w:val="TableParagraph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9F8FDA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28E664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C1B3D3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07DA8C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457DA7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65DF00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428EAE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C95D77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813702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C169EB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309449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996E76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A2F664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73A196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A0AD1A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18FB09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01BEC0EC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6E2DFB1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05C591" w14:textId="77777777" w:rsidR="00CE4024" w:rsidRDefault="003048A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979386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756A1C" w14:textId="77777777" w:rsidR="00CE4024" w:rsidRDefault="003048A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457491E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0E540A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4BAC68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5FA435" w14:textId="77777777" w:rsidR="00CE4024" w:rsidRDefault="003048AC">
                            <w:pPr>
                              <w:pStyle w:val="TableParagraph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C2B335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5D38EB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35D5E9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01E0A7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31449C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5FFCDC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974776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14E749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0F9989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5F8DC2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6CE081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195888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C66551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DC0F1A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13C42E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E00F7A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2B715F2E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DFBCC1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D25F17" w14:textId="77777777" w:rsidR="00CE4024" w:rsidRDefault="003048A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496A4B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39AC29" w14:textId="77777777" w:rsidR="00CE4024" w:rsidRDefault="003048A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298E9D2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2EB4C2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1DD9520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2D2220" w14:textId="77777777" w:rsidR="00CE4024" w:rsidRDefault="003048AC">
                            <w:pPr>
                              <w:pStyle w:val="TableParagraph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F82ECF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C949D8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122D15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C4CEFE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C45B37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022011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194E53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2991C5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DCA0DE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844C55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D7124A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9726D4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9B973E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A01313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A08958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5DE6F1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4A064A3B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375D20F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C62828" w14:textId="77777777" w:rsidR="00CE4024" w:rsidRDefault="003048A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EFF2F2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C06326" w14:textId="77777777" w:rsidR="00CE4024" w:rsidRDefault="003048A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45A8985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EA601B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D75E5B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FA8BB2" w14:textId="77777777" w:rsidR="00CE4024" w:rsidRDefault="003048AC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CCE334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9248AB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FFA972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863EAA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81EC4C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6F7835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2635D6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02EB39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006A30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A91BA9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796ED3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187555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95A2A0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0A2009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67BD18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224D90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4A6EE288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6E5A86C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F0ABB3" w14:textId="77777777" w:rsidR="00CE4024" w:rsidRDefault="003048A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8F7C92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ED59FA" w14:textId="77777777" w:rsidR="00CE4024" w:rsidRDefault="003048A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60A1A01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885FA3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11C9C7A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FD50E6" w14:textId="77777777" w:rsidR="00CE4024" w:rsidRDefault="003048AC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5154B5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F91763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B02FA5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49EEF5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B611EA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E27503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5AFEDB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3EBE61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71A344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53711D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32734A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1C0A0A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8BA08E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F3AB7B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6065E4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5CC142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6F89D851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1AF5684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AE42B5" w14:textId="77777777" w:rsidR="00CE4024" w:rsidRDefault="003048A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F420E9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35B156" w14:textId="77777777" w:rsidR="00CE4024" w:rsidRDefault="003048A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1AE0EFD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5E8691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3F5D32A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6C2F0A" w14:textId="77777777" w:rsidR="00CE4024" w:rsidRDefault="003048AC">
                            <w:pPr>
                              <w:pStyle w:val="TableParagraph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25589B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903D45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68B3E1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DA7AEF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6AAF69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C301E8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F2CEF4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E47A5D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D37407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B1DB2B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131DFD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65A93A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419F9A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8B4A1E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1A7418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8ACA91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254F44C8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163C8BB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C9DCA7" w14:textId="77777777" w:rsidR="00CE4024" w:rsidRDefault="003048A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A22CA5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B90CA7" w14:textId="77777777" w:rsidR="00CE4024" w:rsidRDefault="003048A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0D271A3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249422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653970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D57D46" w14:textId="77777777" w:rsidR="00CE4024" w:rsidRDefault="003048AC">
                            <w:pPr>
                              <w:pStyle w:val="TableParagraph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C33B3D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86BE34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A3BCA3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C8E35D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FC742A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54A84F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CC9959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7DD413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23D922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1DA7CF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FBB736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475A5C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D6265B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E620A2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17ED54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C99468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774964AB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6D0E6ED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BE30AD" w14:textId="77777777" w:rsidR="00CE4024" w:rsidRDefault="003048A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45E344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08D3C0" w14:textId="77777777" w:rsidR="00CE4024" w:rsidRDefault="003048A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26B0309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43C68C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324D89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9578F0" w14:textId="77777777" w:rsidR="00CE4024" w:rsidRDefault="003048AC">
                            <w:pPr>
                              <w:pStyle w:val="TableParagraph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C4D5A7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955C4E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302EF9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ADF967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745A8D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6AA0A3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3A15BF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51E8E6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160950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42D0DE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B53908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DBF6D0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49861C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EAFAF0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5A98A2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25C027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6F38BC4D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55A7DF6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32E9E8" w14:textId="77777777" w:rsidR="00CE4024" w:rsidRDefault="003048A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044418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9370A6" w14:textId="77777777" w:rsidR="00CE4024" w:rsidRDefault="003048AC">
                            <w:pPr>
                              <w:pStyle w:val="TableParagraph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6455738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3D2EF3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6F3EE94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875FAB" w14:textId="77777777" w:rsidR="00CE4024" w:rsidRDefault="003048AC">
                            <w:pPr>
                              <w:pStyle w:val="TableParagraph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36E031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79F06F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709B30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270D09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72BC9C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E93B14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F8C28F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0B3B48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CEE068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7E67C7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660103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5BD0EC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36AC2A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B96C9B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188798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AA4C2B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352A4945" w14:textId="77777777">
                        <w:trPr>
                          <w:trHeight w:val="298"/>
                        </w:trPr>
                        <w:tc>
                          <w:tcPr>
                            <w:tcW w:w="638" w:type="dxa"/>
                          </w:tcPr>
                          <w:p w14:paraId="6E9CB60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0025A7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9B13BE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54DF24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7601656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9D28D2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E33BD8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F9E711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B222B8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ED98CB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E0B62C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D8A376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303D0C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6DB6F0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010020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2BD05D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8E5749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B6F23D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677F42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DDC4B9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0D0B72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0F8473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859007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7413D9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3249A2F3" w14:textId="77777777" w:rsidR="00CE4024" w:rsidRDefault="00CE40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ALIMENTOS PARA PERSONAS</w:t>
      </w:r>
    </w:p>
    <w:p w14:paraId="770C40A4" w14:textId="77777777" w:rsidR="00CE4024" w:rsidRDefault="00CE4024">
      <w:pPr>
        <w:pStyle w:val="Textoindependiente"/>
        <w:rPr>
          <w:sz w:val="16"/>
        </w:rPr>
      </w:pPr>
    </w:p>
    <w:p w14:paraId="2C18BDAE" w14:textId="77777777" w:rsidR="00CE4024" w:rsidRDefault="00CE4024">
      <w:pPr>
        <w:pStyle w:val="Textoindependiente"/>
        <w:spacing w:before="9"/>
        <w:rPr>
          <w:sz w:val="13"/>
        </w:rPr>
      </w:pPr>
    </w:p>
    <w:p w14:paraId="4C31777B" w14:textId="77777777" w:rsidR="00CE4024" w:rsidRDefault="003048AC">
      <w:pPr>
        <w:pStyle w:val="Prrafodelista"/>
        <w:numPr>
          <w:ilvl w:val="0"/>
          <w:numId w:val="9"/>
        </w:numPr>
        <w:tabs>
          <w:tab w:val="left" w:pos="600"/>
        </w:tabs>
        <w:spacing w:line="312" w:lineRule="auto"/>
        <w:ind w:left="339" w:right="11975" w:firstLine="0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 w14:paraId="20C17729" w14:textId="77777777" w:rsidR="00CE4024" w:rsidRDefault="003048AC">
      <w:pPr>
        <w:pStyle w:val="Textoindependiente"/>
        <w:spacing w:before="61" w:line="312" w:lineRule="auto"/>
        <w:ind w:left="339" w:right="11952"/>
      </w:pPr>
      <w:r>
        <w:t xml:space="preserve">214-PRODUCTOS AGROFORESTALES, MADERA, </w:t>
      </w:r>
      <w:r>
        <w:t>CORCHO Y SUS MANUFACTURAS</w:t>
      </w:r>
    </w:p>
    <w:p w14:paraId="390532B1" w14:textId="77777777" w:rsidR="00CE4024" w:rsidRDefault="003048AC">
      <w:pPr>
        <w:pStyle w:val="Textoindependiente"/>
        <w:spacing w:before="62" w:line="312" w:lineRule="auto"/>
        <w:ind w:left="339" w:right="11952"/>
      </w:pPr>
      <w:r>
        <w:t>219-OTROS ALIMENTOS, PRODUCTOS AGROFORESTALES Y AGROPECUARIOS</w:t>
      </w:r>
    </w:p>
    <w:p w14:paraId="17767F21" w14:textId="77777777" w:rsidR="00CE4024" w:rsidRDefault="003048AC">
      <w:pPr>
        <w:pStyle w:val="Prrafodelista"/>
        <w:numPr>
          <w:ilvl w:val="0"/>
          <w:numId w:val="10"/>
        </w:numPr>
        <w:tabs>
          <w:tab w:val="left" w:pos="600"/>
        </w:tabs>
        <w:spacing w:before="38"/>
        <w:ind w:hanging="261"/>
        <w:rPr>
          <w:sz w:val="14"/>
        </w:rPr>
      </w:pPr>
      <w:r>
        <w:rPr>
          <w:sz w:val="14"/>
        </w:rPr>
        <w:t>PIEDRA, ARCILLA Y ARENA</w:t>
      </w:r>
    </w:p>
    <w:p w14:paraId="37F7CBC3" w14:textId="77777777" w:rsidR="00CE4024" w:rsidRDefault="00CE4024">
      <w:pPr>
        <w:pStyle w:val="Textoindependiente"/>
        <w:rPr>
          <w:sz w:val="16"/>
        </w:rPr>
      </w:pPr>
    </w:p>
    <w:p w14:paraId="3850C936" w14:textId="77777777" w:rsidR="00CE4024" w:rsidRDefault="003048AC">
      <w:pPr>
        <w:pStyle w:val="Prrafodelista"/>
        <w:numPr>
          <w:ilvl w:val="0"/>
          <w:numId w:val="10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PÓMEZ, CAL Y YESO</w:t>
      </w:r>
    </w:p>
    <w:p w14:paraId="0E440080" w14:textId="77777777" w:rsidR="00CE4024" w:rsidRDefault="00CE4024">
      <w:pPr>
        <w:pStyle w:val="Textoindependiente"/>
        <w:rPr>
          <w:sz w:val="16"/>
        </w:rPr>
      </w:pPr>
    </w:p>
    <w:p w14:paraId="61D3E6D8" w14:textId="77777777" w:rsidR="00CE4024" w:rsidRDefault="003048AC">
      <w:pPr>
        <w:pStyle w:val="Prrafodelista"/>
        <w:numPr>
          <w:ilvl w:val="0"/>
          <w:numId w:val="11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ACABADOS TEXTILES</w:t>
      </w:r>
    </w:p>
    <w:p w14:paraId="194BDD17" w14:textId="77777777" w:rsidR="00CE4024" w:rsidRDefault="00CE4024">
      <w:pPr>
        <w:pStyle w:val="Textoindependiente"/>
        <w:rPr>
          <w:sz w:val="16"/>
        </w:rPr>
      </w:pPr>
    </w:p>
    <w:p w14:paraId="0E6D6F0F" w14:textId="77777777" w:rsidR="00CE4024" w:rsidRDefault="003048AC">
      <w:pPr>
        <w:pStyle w:val="Prrafodelista"/>
        <w:numPr>
          <w:ilvl w:val="0"/>
          <w:numId w:val="11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PRENDAS DE VESTIR</w:t>
      </w:r>
    </w:p>
    <w:p w14:paraId="174A52AA" w14:textId="77777777" w:rsidR="00CE4024" w:rsidRDefault="00CE4024">
      <w:pPr>
        <w:pStyle w:val="Textoindependiente"/>
        <w:rPr>
          <w:sz w:val="16"/>
        </w:rPr>
      </w:pPr>
    </w:p>
    <w:p w14:paraId="195210C9" w14:textId="77777777" w:rsidR="00CE4024" w:rsidRDefault="003048AC">
      <w:pPr>
        <w:pStyle w:val="Textoindependiente"/>
        <w:spacing w:before="135"/>
        <w:ind w:left="339"/>
      </w:pPr>
      <w:r>
        <w:t>241-PAPEL DE ESCRITORIO</w:t>
      </w:r>
    </w:p>
    <w:p w14:paraId="7C5ABE5E" w14:textId="77777777" w:rsidR="00CE4024" w:rsidRDefault="00CE4024">
      <w:pPr>
        <w:pStyle w:val="Textoindependiente"/>
        <w:rPr>
          <w:sz w:val="16"/>
        </w:rPr>
      </w:pPr>
    </w:p>
    <w:p w14:paraId="404603B3" w14:textId="77777777" w:rsidR="00CE4024" w:rsidRDefault="003048AC">
      <w:pPr>
        <w:pStyle w:val="Prrafodelista"/>
        <w:numPr>
          <w:ilvl w:val="0"/>
          <w:numId w:val="12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 w14:paraId="5908C510" w14:textId="77777777" w:rsidR="00CE4024" w:rsidRDefault="00CE4024">
      <w:pPr>
        <w:pStyle w:val="Textoindependiente"/>
        <w:rPr>
          <w:sz w:val="16"/>
        </w:rPr>
      </w:pPr>
    </w:p>
    <w:p w14:paraId="407CEB40" w14:textId="77777777" w:rsidR="00CE4024" w:rsidRDefault="003048AC">
      <w:pPr>
        <w:pStyle w:val="Prrafodelista"/>
        <w:numPr>
          <w:ilvl w:val="0"/>
          <w:numId w:val="12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 w14:paraId="1359DA6F" w14:textId="77777777" w:rsidR="00CE4024" w:rsidRDefault="00CE4024">
      <w:pPr>
        <w:pStyle w:val="Textoindependiente"/>
        <w:rPr>
          <w:sz w:val="16"/>
        </w:rPr>
      </w:pPr>
    </w:p>
    <w:p w14:paraId="791D822D" w14:textId="77777777" w:rsidR="00CE4024" w:rsidRDefault="003048AC">
      <w:pPr>
        <w:pStyle w:val="Prrafodelista"/>
        <w:numPr>
          <w:ilvl w:val="0"/>
          <w:numId w:val="12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LIBROS, REVISTAS Y</w:t>
      </w:r>
      <w:r>
        <w:rPr>
          <w:spacing w:val="5"/>
          <w:sz w:val="14"/>
        </w:rPr>
        <w:t xml:space="preserve"> </w:t>
      </w:r>
      <w:r>
        <w:rPr>
          <w:sz w:val="14"/>
        </w:rPr>
        <w:t>PERIÓDICOS</w:t>
      </w:r>
    </w:p>
    <w:p w14:paraId="7C17FED7" w14:textId="77777777" w:rsidR="00CE4024" w:rsidRDefault="00CE4024">
      <w:pPr>
        <w:rPr>
          <w:sz w:val="14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3F98801B" w14:textId="77777777" w:rsidR="00CE4024" w:rsidRDefault="003048AC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58776B57" w14:textId="77777777" w:rsidR="00CE4024" w:rsidRDefault="003048AC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785DD925" w14:textId="77777777" w:rsidR="00CE4024" w:rsidRDefault="003048AC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436059E6" w14:textId="77777777" w:rsidR="00CE4024" w:rsidRDefault="003048AC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6265B753" w14:textId="77777777" w:rsidR="00CE4024" w:rsidRDefault="003048AC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 w14:paraId="7336E522" w14:textId="77777777" w:rsidR="00CE4024" w:rsidRDefault="00CE4024">
      <w:pPr>
        <w:spacing w:line="133" w:lineRule="exact"/>
        <w:rPr>
          <w:sz w:val="16"/>
        </w:rPr>
        <w:sectPr w:rsidR="00CE4024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1C013E78" w14:textId="77777777" w:rsidR="00CE4024" w:rsidRDefault="003048AC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76C63178" w14:textId="77777777" w:rsidR="00CE4024" w:rsidRDefault="003048AC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</w:t>
      </w:r>
      <w:r>
        <w:rPr>
          <w:b/>
          <w:sz w:val="21"/>
        </w:rPr>
        <w:t>ación mensual acumulada de ejecución presupuestaria por renglon</w:t>
      </w:r>
    </w:p>
    <w:p w14:paraId="2C64CB6C" w14:textId="77777777" w:rsidR="00CE4024" w:rsidRDefault="003048AC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31DCA768" w14:textId="77777777" w:rsidR="00CE4024" w:rsidRDefault="003048AC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790F0AF5" w14:textId="77777777" w:rsidR="00CE4024" w:rsidRDefault="003048AC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51245276" w14:textId="77777777" w:rsidR="00CE4024" w:rsidRDefault="003048AC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797C63A3" w14:textId="77777777" w:rsidR="00CE4024" w:rsidRDefault="003048AC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7/05/2021</w:t>
      </w:r>
    </w:p>
    <w:p w14:paraId="34075E33" w14:textId="77777777" w:rsidR="00CE4024" w:rsidRDefault="003048AC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8:46.46</w:t>
      </w:r>
    </w:p>
    <w:p w14:paraId="19B59948" w14:textId="77777777" w:rsidR="00CE4024" w:rsidRDefault="003048AC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66C60EF5" w14:textId="77777777" w:rsidR="00CE4024" w:rsidRDefault="00CE4024">
      <w:pPr>
        <w:rPr>
          <w:sz w:val="16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5738C8DC" w14:textId="77777777" w:rsidR="00CE4024" w:rsidRDefault="003048AC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CA8A8" wp14:editId="1C5F16D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4050" cy="1613535"/>
                <wp:effectExtent l="0" t="0" r="0" b="0"/>
                <wp:wrapNone/>
                <wp:docPr id="10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49"/>
                              <w:gridCol w:w="1309"/>
                              <w:gridCol w:w="924"/>
                              <w:gridCol w:w="950"/>
                              <w:gridCol w:w="823"/>
                              <w:gridCol w:w="866"/>
                              <w:gridCol w:w="930"/>
                              <w:gridCol w:w="887"/>
                              <w:gridCol w:w="852"/>
                              <w:gridCol w:w="1018"/>
                              <w:gridCol w:w="784"/>
                              <w:gridCol w:w="893"/>
                              <w:gridCol w:w="929"/>
                            </w:tblGrid>
                            <w:tr w:rsidR="00CE4024" w14:paraId="7DA30FB4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38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18201B2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387C5D4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ABD50C0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BCFA900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89310E9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CFC7F0D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E4024" w14:paraId="5019B058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14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39E618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E0F681C" w14:textId="77777777" w:rsidR="00CE4024" w:rsidRDefault="003048AC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CE4024" w14:paraId="4BE16641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384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48F0653" w14:textId="77777777" w:rsidR="00CE4024" w:rsidRDefault="003048AC">
                                  <w:pPr>
                                    <w:pStyle w:val="TableParagraph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247-ESPECIES TIMBRADAS Y VALORES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DF25645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4E49724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0872681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BDD0851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994E305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FD5F741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left="407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E7B5A8B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D4D6FD9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EC89A24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0CE4DC4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58A2741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010B44A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4790C80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849" w:type="dxa"/>
                                </w:tcPr>
                                <w:p w14:paraId="211CB0B2" w14:textId="77777777" w:rsidR="00CE4024" w:rsidRDefault="00CE40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4B35169" w14:textId="77777777" w:rsidR="00CE4024" w:rsidRDefault="003048AC">
                                  <w:pPr>
                                    <w:pStyle w:val="TableParagraph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253-LLANTAS Y NEUMÁTICOS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4E47248D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A521549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073FC0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325855C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17A07BE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87DE63" w14:textId="77777777" w:rsidR="00CE4024" w:rsidRDefault="003048AC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46B580D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51DCDA0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666A56" w14:textId="77777777" w:rsidR="00CE4024" w:rsidRDefault="003048AC">
                                  <w:pPr>
                                    <w:pStyle w:val="TableParagraph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</w:tcPr>
                                <w:p w14:paraId="4B0A3EB5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3147AF2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BD83E9" w14:textId="77777777" w:rsidR="00CE4024" w:rsidRDefault="003048AC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87A4DFF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70F0CFF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7278EA" w14:textId="77777777" w:rsidR="00CE4024" w:rsidRDefault="003048AC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D958086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B707484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32ABB8" w14:textId="77777777" w:rsidR="00CE4024" w:rsidRDefault="003048AC">
                                  <w:pPr>
                                    <w:pStyle w:val="TableParagraph"/>
                                    <w:ind w:left="407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66F27B6C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F75C64E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45AA00" w14:textId="77777777" w:rsidR="00CE4024" w:rsidRDefault="003048AC">
                                  <w:pPr>
                                    <w:pStyle w:val="TableParagraph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5F97B204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995327F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BF1351" w14:textId="77777777" w:rsidR="00CE4024" w:rsidRDefault="003048AC">
                                  <w:pPr>
                                    <w:pStyle w:val="TableParagraph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7C54FAD1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3270F72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887B6D" w14:textId="77777777" w:rsidR="00CE4024" w:rsidRDefault="003048A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4AF3FDD5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D5DAA53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5BF2BD" w14:textId="77777777" w:rsidR="00CE4024" w:rsidRDefault="003048AC">
                                  <w:pPr>
                                    <w:pStyle w:val="TableParagraph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2B7C2C88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5C51826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3C533C" w14:textId="77777777" w:rsidR="00CE4024" w:rsidRDefault="003048AC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7651C7B6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A6783AF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33A013" w14:textId="77777777" w:rsidR="00CE4024" w:rsidRDefault="003048AC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033C768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849" w:type="dxa"/>
                                </w:tcPr>
                                <w:p w14:paraId="18568731" w14:textId="77777777" w:rsidR="00CE4024" w:rsidRDefault="00CE40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A8D23B0" w14:textId="77777777" w:rsidR="00CE4024" w:rsidRDefault="003048AC">
                                  <w:pPr>
                                    <w:pStyle w:val="TableParagraph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254-ARTÍCULOS DE CAUCHO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239EFC51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542800D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373749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850A6B6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91880FD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1957D4" w14:textId="77777777" w:rsidR="00CE4024" w:rsidRDefault="003048AC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34B4BC4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AA65951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BD84B1" w14:textId="77777777" w:rsidR="00CE4024" w:rsidRDefault="003048AC">
                                  <w:pPr>
                                    <w:pStyle w:val="TableParagraph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</w:tcPr>
                                <w:p w14:paraId="33986C6B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98410D8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8735B7" w14:textId="77777777" w:rsidR="00CE4024" w:rsidRDefault="003048AC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10248214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39EEF83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5761E9" w14:textId="77777777" w:rsidR="00CE4024" w:rsidRDefault="003048AC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A540202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3DDE2D0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532878" w14:textId="77777777" w:rsidR="00CE4024" w:rsidRDefault="003048AC">
                                  <w:pPr>
                                    <w:pStyle w:val="TableParagraph"/>
                                    <w:ind w:left="407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6B445470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7684C84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4C394C" w14:textId="77777777" w:rsidR="00CE4024" w:rsidRDefault="003048AC">
                                  <w:pPr>
                                    <w:pStyle w:val="TableParagraph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023EEE2E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3441ED2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5F3C67" w14:textId="77777777" w:rsidR="00CE4024" w:rsidRDefault="003048AC">
                                  <w:pPr>
                                    <w:pStyle w:val="TableParagraph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B9D0B4C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2C707DA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84F43C" w14:textId="77777777" w:rsidR="00CE4024" w:rsidRDefault="003048A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2F9A8AEC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6D05381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20588E" w14:textId="77777777" w:rsidR="00CE4024" w:rsidRDefault="003048AC">
                                  <w:pPr>
                                    <w:pStyle w:val="TableParagraph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20F1E726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B3D730B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736FD1" w14:textId="77777777" w:rsidR="00CE4024" w:rsidRDefault="003048AC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0A95AAD4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AC72AE8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C5E059" w14:textId="77777777" w:rsidR="00CE4024" w:rsidRDefault="003048AC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4F7F4E3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849" w:type="dxa"/>
                                </w:tcPr>
                                <w:p w14:paraId="419CA5E3" w14:textId="77777777" w:rsidR="00CE4024" w:rsidRDefault="00CE40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194C4D1" w14:textId="77777777" w:rsidR="00CE4024" w:rsidRDefault="003048AC">
                                  <w:pPr>
                                    <w:pStyle w:val="TableParagraph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261-ELEMENTOS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334F5E1E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6DA76B9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09582C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F8855F8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C56D799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99CD84" w14:textId="77777777" w:rsidR="00CE4024" w:rsidRDefault="003048AC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96E1EFE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0A7A82D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EB9F24" w14:textId="77777777" w:rsidR="00CE4024" w:rsidRDefault="003048AC">
                                  <w:pPr>
                                    <w:pStyle w:val="TableParagraph"/>
                                    <w:ind w:lef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1,758.00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</w:tcPr>
                                <w:p w14:paraId="5C44E4EB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A0EF817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5079B4" w14:textId="77777777" w:rsidR="00CE4024" w:rsidRDefault="003048AC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2,268.00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9599EB9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E2AD8C0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CA2AC4" w14:textId="77777777" w:rsidR="00CE4024" w:rsidRDefault="003048AC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2D7AC7E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7015163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9C274B" w14:textId="77777777" w:rsidR="00CE4024" w:rsidRDefault="003048AC">
                                  <w:pPr>
                                    <w:pStyle w:val="TableParagraph"/>
                                    <w:ind w:left="407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499C4A67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BDF2950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409804" w14:textId="77777777" w:rsidR="00CE4024" w:rsidRDefault="003048AC">
                                  <w:pPr>
                                    <w:pStyle w:val="TableParagraph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48147C89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4FA7E9E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D84DFD" w14:textId="77777777" w:rsidR="00CE4024" w:rsidRDefault="003048AC">
                                  <w:pPr>
                                    <w:pStyle w:val="TableParagraph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D34AD8B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8F25DAD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0087D2" w14:textId="77777777" w:rsidR="00CE4024" w:rsidRDefault="003048A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40675230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6C8DF8A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34A4BF" w14:textId="77777777" w:rsidR="00CE4024" w:rsidRDefault="003048AC">
                                  <w:pPr>
                                    <w:pStyle w:val="TableParagraph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45A117A4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014C9EA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92FFF5" w14:textId="77777777" w:rsidR="00CE4024" w:rsidRDefault="003048AC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4A722DB3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95001BF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5FCE6F" w14:textId="77777777" w:rsidR="00CE4024" w:rsidRDefault="003048AC">
                                  <w:pPr>
                                    <w:pStyle w:val="TableParagraph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1E78DC8" w14:textId="77777777" w:rsidR="00CE4024" w:rsidRDefault="00CE40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F7CA8A8" id="Cuadro de texto 13" o:spid="_x0000_s1033" type="#_x0000_t202" style="position:absolute;left:0;text-align:left;margin-left:23.25pt;margin-top:2.95pt;width:751.5pt;height:127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49"/>
                        <w:gridCol w:w="1309"/>
                        <w:gridCol w:w="924"/>
                        <w:gridCol w:w="950"/>
                        <w:gridCol w:w="823"/>
                        <w:gridCol w:w="866"/>
                        <w:gridCol w:w="930"/>
                        <w:gridCol w:w="887"/>
                        <w:gridCol w:w="852"/>
                        <w:gridCol w:w="1018"/>
                        <w:gridCol w:w="784"/>
                        <w:gridCol w:w="893"/>
                        <w:gridCol w:w="929"/>
                      </w:tblGrid>
                      <w:tr w:rsidR="00CE4024" w14:paraId="7DA30FB4" w14:textId="77777777">
                        <w:trPr>
                          <w:trHeight w:val="189"/>
                        </w:trPr>
                        <w:tc>
                          <w:tcPr>
                            <w:tcW w:w="10538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018201B2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18" w:space="0" w:color="000000"/>
                            </w:tcBorders>
                          </w:tcPr>
                          <w:p w14:paraId="7387C5D4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18" w:space="0" w:color="000000"/>
                            </w:tcBorders>
                          </w:tcPr>
                          <w:p w14:paraId="3ABD50C0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tcBorders>
                              <w:bottom w:val="single" w:sz="18" w:space="0" w:color="000000"/>
                            </w:tcBorders>
                          </w:tcPr>
                          <w:p w14:paraId="0BCFA900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000000"/>
                            </w:tcBorders>
                          </w:tcPr>
                          <w:p w14:paraId="389310E9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single" w:sz="18" w:space="0" w:color="000000"/>
                            </w:tcBorders>
                          </w:tcPr>
                          <w:p w14:paraId="7CFC7F0D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CE4024" w14:paraId="5019B058" w14:textId="77777777">
                        <w:trPr>
                          <w:trHeight w:val="585"/>
                        </w:trPr>
                        <w:tc>
                          <w:tcPr>
                            <w:tcW w:w="15014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739E618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1E0F681C" w14:textId="77777777" w:rsidR="00CE4024" w:rsidRDefault="003048AC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CE4024" w14:paraId="4BE16641" w14:textId="77777777">
                        <w:trPr>
                          <w:trHeight w:val="235"/>
                        </w:trPr>
                        <w:tc>
                          <w:tcPr>
                            <w:tcW w:w="3849" w:type="dxa"/>
                            <w:tcBorders>
                              <w:top w:val="single" w:sz="18" w:space="0" w:color="000000"/>
                            </w:tcBorders>
                          </w:tcPr>
                          <w:p w14:paraId="048F0653" w14:textId="77777777" w:rsidR="00CE4024" w:rsidRDefault="003048AC">
                            <w:pPr>
                              <w:pStyle w:val="TableParagraph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247-ESPECIES TIMBRADAS Y VALORES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18" w:space="0" w:color="000000"/>
                            </w:tcBorders>
                          </w:tcPr>
                          <w:p w14:paraId="7DF25645" w14:textId="77777777" w:rsidR="00CE4024" w:rsidRDefault="003048AC">
                            <w:pPr>
                              <w:pStyle w:val="TableParagraph"/>
                              <w:spacing w:before="77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8" w:space="0" w:color="000000"/>
                            </w:tcBorders>
                          </w:tcPr>
                          <w:p w14:paraId="54E49724" w14:textId="77777777" w:rsidR="00CE4024" w:rsidRDefault="003048AC">
                            <w:pPr>
                              <w:pStyle w:val="TableParagraph"/>
                              <w:spacing w:before="77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8" w:space="0" w:color="000000"/>
                            </w:tcBorders>
                          </w:tcPr>
                          <w:p w14:paraId="60872681" w14:textId="77777777" w:rsidR="00CE4024" w:rsidRDefault="003048AC">
                            <w:pPr>
                              <w:pStyle w:val="TableParagraph"/>
                              <w:spacing w:before="77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18" w:space="0" w:color="000000"/>
                            </w:tcBorders>
                          </w:tcPr>
                          <w:p w14:paraId="3BDD0851" w14:textId="77777777" w:rsidR="00CE4024" w:rsidRDefault="003048AC">
                            <w:pPr>
                              <w:pStyle w:val="TableParagraph"/>
                              <w:spacing w:before="77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18" w:space="0" w:color="000000"/>
                            </w:tcBorders>
                          </w:tcPr>
                          <w:p w14:paraId="2994E305" w14:textId="77777777" w:rsidR="00CE4024" w:rsidRDefault="003048AC">
                            <w:pPr>
                              <w:pStyle w:val="TableParagraph"/>
                              <w:spacing w:before="77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18" w:space="0" w:color="000000"/>
                            </w:tcBorders>
                          </w:tcPr>
                          <w:p w14:paraId="4FD5F741" w14:textId="77777777" w:rsidR="00CE4024" w:rsidRDefault="003048AC">
                            <w:pPr>
                              <w:pStyle w:val="TableParagraph"/>
                              <w:spacing w:before="77"/>
                              <w:ind w:left="407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18" w:space="0" w:color="000000"/>
                            </w:tcBorders>
                          </w:tcPr>
                          <w:p w14:paraId="5E7B5A8B" w14:textId="77777777" w:rsidR="00CE4024" w:rsidRDefault="003048AC">
                            <w:pPr>
                              <w:pStyle w:val="TableParagraph"/>
                              <w:spacing w:before="77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18" w:space="0" w:color="000000"/>
                            </w:tcBorders>
                          </w:tcPr>
                          <w:p w14:paraId="3D4D6FD9" w14:textId="77777777" w:rsidR="00CE4024" w:rsidRDefault="003048AC">
                            <w:pPr>
                              <w:pStyle w:val="TableParagraph"/>
                              <w:spacing w:before="77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18" w:space="0" w:color="000000"/>
                            </w:tcBorders>
                          </w:tcPr>
                          <w:p w14:paraId="5EC89A24" w14:textId="77777777" w:rsidR="00CE4024" w:rsidRDefault="003048AC">
                            <w:pPr>
                              <w:pStyle w:val="TableParagraph"/>
                              <w:spacing w:before="77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18" w:space="0" w:color="000000"/>
                            </w:tcBorders>
                          </w:tcPr>
                          <w:p w14:paraId="50CE4DC4" w14:textId="77777777" w:rsidR="00CE4024" w:rsidRDefault="003048AC">
                            <w:pPr>
                              <w:pStyle w:val="TableParagraph"/>
                              <w:spacing w:before="77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18" w:space="0" w:color="000000"/>
                            </w:tcBorders>
                          </w:tcPr>
                          <w:p w14:paraId="158A2741" w14:textId="77777777" w:rsidR="00CE4024" w:rsidRDefault="003048AC">
                            <w:pPr>
                              <w:pStyle w:val="TableParagraph"/>
                              <w:spacing w:before="77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18" w:space="0" w:color="000000"/>
                            </w:tcBorders>
                          </w:tcPr>
                          <w:p w14:paraId="7010B44A" w14:textId="77777777" w:rsidR="00CE4024" w:rsidRDefault="003048AC">
                            <w:pPr>
                              <w:pStyle w:val="TableParagraph"/>
                              <w:spacing w:before="77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4790C807" w14:textId="77777777">
                        <w:trPr>
                          <w:trHeight w:val="480"/>
                        </w:trPr>
                        <w:tc>
                          <w:tcPr>
                            <w:tcW w:w="3849" w:type="dxa"/>
                          </w:tcPr>
                          <w:p w14:paraId="211CB0B2" w14:textId="77777777" w:rsidR="00CE4024" w:rsidRDefault="00CE40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64B35169" w14:textId="77777777" w:rsidR="00CE4024" w:rsidRDefault="003048AC">
                            <w:pPr>
                              <w:pStyle w:val="TableParagraph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253-LLANTAS Y NEUMÁTICOS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4E47248D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A521549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A073FC0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325855C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17A07BE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187DE63" w14:textId="77777777" w:rsidR="00CE4024" w:rsidRDefault="003048AC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46B580D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51DCDA0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3666A56" w14:textId="77777777" w:rsidR="00CE4024" w:rsidRDefault="003048AC">
                            <w:pPr>
                              <w:pStyle w:val="TableParagraph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3" w:type="dxa"/>
                          </w:tcPr>
                          <w:p w14:paraId="4B0A3EB5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3147AF2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3BD83E9" w14:textId="77777777" w:rsidR="00CE4024" w:rsidRDefault="003048AC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87A4DFF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70F0CFF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77278EA" w14:textId="77777777" w:rsidR="00CE4024" w:rsidRDefault="003048AC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D958086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B707484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432ABB8" w14:textId="77777777" w:rsidR="00CE4024" w:rsidRDefault="003048AC">
                            <w:pPr>
                              <w:pStyle w:val="TableParagraph"/>
                              <w:ind w:left="407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66F27B6C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F75C64E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445AA00" w14:textId="77777777" w:rsidR="00CE4024" w:rsidRDefault="003048AC">
                            <w:pPr>
                              <w:pStyle w:val="TableParagraph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5F97B204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995327F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BBF1351" w14:textId="77777777" w:rsidR="00CE4024" w:rsidRDefault="003048AC">
                            <w:pPr>
                              <w:pStyle w:val="TableParagraph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7C54FAD1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3270F72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C887B6D" w14:textId="77777777" w:rsidR="00CE4024" w:rsidRDefault="003048A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4AF3FDD5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D5DAA53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D5BF2BD" w14:textId="77777777" w:rsidR="00CE4024" w:rsidRDefault="003048AC">
                            <w:pPr>
                              <w:pStyle w:val="TableParagraph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2B7C2C88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5C51826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53C533C" w14:textId="77777777" w:rsidR="00CE4024" w:rsidRDefault="003048AC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 w14:paraId="7651C7B6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A6783AF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033A013" w14:textId="77777777" w:rsidR="00CE4024" w:rsidRDefault="003048AC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033C768D" w14:textId="77777777">
                        <w:trPr>
                          <w:trHeight w:val="480"/>
                        </w:trPr>
                        <w:tc>
                          <w:tcPr>
                            <w:tcW w:w="3849" w:type="dxa"/>
                          </w:tcPr>
                          <w:p w14:paraId="18568731" w14:textId="77777777" w:rsidR="00CE4024" w:rsidRDefault="00CE40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A8D23B0" w14:textId="77777777" w:rsidR="00CE4024" w:rsidRDefault="003048AC">
                            <w:pPr>
                              <w:pStyle w:val="TableParagraph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254-ARTÍCULOS DE CAUCHO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239EFC51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542800D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3373749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850A6B6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91880FD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C1957D4" w14:textId="77777777" w:rsidR="00CE4024" w:rsidRDefault="003048AC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34B4BC4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AA65951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ABD84B1" w14:textId="77777777" w:rsidR="00CE4024" w:rsidRDefault="003048AC">
                            <w:pPr>
                              <w:pStyle w:val="TableParagraph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3" w:type="dxa"/>
                          </w:tcPr>
                          <w:p w14:paraId="33986C6B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98410D8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A8735B7" w14:textId="77777777" w:rsidR="00CE4024" w:rsidRDefault="003048AC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10248214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39EEF83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35761E9" w14:textId="77777777" w:rsidR="00CE4024" w:rsidRDefault="003048AC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A540202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3DDE2D0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2532878" w14:textId="77777777" w:rsidR="00CE4024" w:rsidRDefault="003048AC">
                            <w:pPr>
                              <w:pStyle w:val="TableParagraph"/>
                              <w:ind w:left="407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6B445470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7684C84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74C394C" w14:textId="77777777" w:rsidR="00CE4024" w:rsidRDefault="003048AC">
                            <w:pPr>
                              <w:pStyle w:val="TableParagraph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023EEE2E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3441ED2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75F3C67" w14:textId="77777777" w:rsidR="00CE4024" w:rsidRDefault="003048AC">
                            <w:pPr>
                              <w:pStyle w:val="TableParagraph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0B9D0B4C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2C707DA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884F43C" w14:textId="77777777" w:rsidR="00CE4024" w:rsidRDefault="003048A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2F9A8AEC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6D05381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120588E" w14:textId="77777777" w:rsidR="00CE4024" w:rsidRDefault="003048AC">
                            <w:pPr>
                              <w:pStyle w:val="TableParagraph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20F1E726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B3D730B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F736FD1" w14:textId="77777777" w:rsidR="00CE4024" w:rsidRDefault="003048AC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 w14:paraId="0A95AAD4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AC72AE8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5C5E059" w14:textId="77777777" w:rsidR="00CE4024" w:rsidRDefault="003048AC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4F7F4E31" w14:textId="77777777">
                        <w:trPr>
                          <w:trHeight w:val="480"/>
                        </w:trPr>
                        <w:tc>
                          <w:tcPr>
                            <w:tcW w:w="3849" w:type="dxa"/>
                          </w:tcPr>
                          <w:p w14:paraId="419CA5E3" w14:textId="77777777" w:rsidR="00CE4024" w:rsidRDefault="00CE40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3194C4D1" w14:textId="77777777" w:rsidR="00CE4024" w:rsidRDefault="003048AC">
                            <w:pPr>
                              <w:pStyle w:val="TableParagraph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261-ELEMENTOS Y COMPUESTOS QUÍMICOS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334F5E1E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6DA76B9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609582C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F8855F8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C56D799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A99CD84" w14:textId="77777777" w:rsidR="00CE4024" w:rsidRDefault="003048AC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96E1EFE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0A7A82D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AEB9F24" w14:textId="77777777" w:rsidR="00CE4024" w:rsidRDefault="003048AC">
                            <w:pPr>
                              <w:pStyle w:val="TableParagraph"/>
                              <w:ind w:lef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1,758.00</w:t>
                            </w:r>
                          </w:p>
                        </w:tc>
                        <w:tc>
                          <w:tcPr>
                            <w:tcW w:w="823" w:type="dxa"/>
                          </w:tcPr>
                          <w:p w14:paraId="5C44E4EB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A0EF817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B5079B4" w14:textId="77777777" w:rsidR="00CE4024" w:rsidRDefault="003048AC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2,268.00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29599EB9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E2AD8C0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CCA2AC4" w14:textId="77777777" w:rsidR="00CE4024" w:rsidRDefault="003048AC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2D7AC7E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7015163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89C274B" w14:textId="77777777" w:rsidR="00CE4024" w:rsidRDefault="003048AC">
                            <w:pPr>
                              <w:pStyle w:val="TableParagraph"/>
                              <w:ind w:left="407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499C4A67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BDF2950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B409804" w14:textId="77777777" w:rsidR="00CE4024" w:rsidRDefault="003048AC">
                            <w:pPr>
                              <w:pStyle w:val="TableParagraph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48147C89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4FA7E9E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8D84DFD" w14:textId="77777777" w:rsidR="00CE4024" w:rsidRDefault="003048AC">
                            <w:pPr>
                              <w:pStyle w:val="TableParagraph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0D34AD8B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8F25DAD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50087D2" w14:textId="77777777" w:rsidR="00CE4024" w:rsidRDefault="003048A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40675230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6C8DF8A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334A4BF" w14:textId="77777777" w:rsidR="00CE4024" w:rsidRDefault="003048AC">
                            <w:pPr>
                              <w:pStyle w:val="TableParagraph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45A117A4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014C9EA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892FFF5" w14:textId="77777777" w:rsidR="00CE4024" w:rsidRDefault="003048AC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 w14:paraId="4A722DB3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95001BF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D5FCE6F" w14:textId="77777777" w:rsidR="00CE4024" w:rsidRDefault="003048AC">
                            <w:pPr>
                              <w:pStyle w:val="TableParagraph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1E78DC8" w14:textId="77777777" w:rsidR="00CE4024" w:rsidRDefault="00CE40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 w14:paraId="387E836D" w14:textId="77777777" w:rsidR="00CE4024" w:rsidRDefault="003048AC">
      <w:pPr>
        <w:spacing w:before="57" w:line="278" w:lineRule="auto"/>
        <w:ind w:left="127"/>
        <w:rPr>
          <w:sz w:val="18"/>
        </w:rPr>
      </w:pPr>
      <w:r>
        <w:rPr>
          <w:sz w:val="18"/>
        </w:rPr>
        <w:t>ENTIDAD / Unidad Ejecutora * R</w:t>
      </w:r>
    </w:p>
    <w:p w14:paraId="6884CED4" w14:textId="77777777" w:rsidR="00CE4024" w:rsidRDefault="003048AC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49FF79E0" w14:textId="77777777" w:rsidR="00CE4024" w:rsidRDefault="003048AC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Abril</w:t>
      </w:r>
    </w:p>
    <w:p w14:paraId="68F35E90" w14:textId="77777777" w:rsidR="00CE4024" w:rsidRDefault="00CE4024">
      <w:pPr>
        <w:rPr>
          <w:sz w:val="16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5B7FB27F" w14:textId="77777777" w:rsidR="00CE4024" w:rsidRDefault="00CE4024">
      <w:pPr>
        <w:pStyle w:val="Textoindependiente"/>
        <w:rPr>
          <w:sz w:val="16"/>
        </w:rPr>
      </w:pPr>
    </w:p>
    <w:p w14:paraId="4CEF9976" w14:textId="77777777" w:rsidR="00CE4024" w:rsidRDefault="00CE4024">
      <w:pPr>
        <w:pStyle w:val="Textoindependiente"/>
        <w:rPr>
          <w:sz w:val="16"/>
        </w:rPr>
      </w:pPr>
    </w:p>
    <w:p w14:paraId="1EDF3037" w14:textId="77777777" w:rsidR="00CE4024" w:rsidRDefault="00CE4024">
      <w:pPr>
        <w:pStyle w:val="Textoindependiente"/>
        <w:rPr>
          <w:sz w:val="16"/>
        </w:rPr>
      </w:pPr>
    </w:p>
    <w:p w14:paraId="73497A7B" w14:textId="77777777" w:rsidR="00CE4024" w:rsidRDefault="00CE4024">
      <w:pPr>
        <w:pStyle w:val="Textoindependiente"/>
        <w:rPr>
          <w:sz w:val="16"/>
        </w:rPr>
      </w:pPr>
    </w:p>
    <w:p w14:paraId="64ECABFB" w14:textId="77777777" w:rsidR="00CE4024" w:rsidRDefault="00CE4024">
      <w:pPr>
        <w:pStyle w:val="Textoindependiente"/>
        <w:rPr>
          <w:sz w:val="16"/>
        </w:rPr>
      </w:pPr>
    </w:p>
    <w:p w14:paraId="668E9A37" w14:textId="77777777" w:rsidR="00CE4024" w:rsidRDefault="00CE4024">
      <w:pPr>
        <w:pStyle w:val="Textoindependiente"/>
        <w:rPr>
          <w:sz w:val="16"/>
        </w:rPr>
      </w:pPr>
    </w:p>
    <w:p w14:paraId="07BF2E9D" w14:textId="77777777" w:rsidR="00CE4024" w:rsidRDefault="00CE4024">
      <w:pPr>
        <w:pStyle w:val="Textoindependiente"/>
        <w:rPr>
          <w:sz w:val="16"/>
        </w:rPr>
      </w:pPr>
    </w:p>
    <w:p w14:paraId="4C6BEF76" w14:textId="77777777" w:rsidR="00CE4024" w:rsidRDefault="00CE4024">
      <w:pPr>
        <w:pStyle w:val="Textoindependiente"/>
        <w:rPr>
          <w:sz w:val="16"/>
        </w:rPr>
      </w:pPr>
    </w:p>
    <w:p w14:paraId="63CE6512" w14:textId="77777777" w:rsidR="00CE4024" w:rsidRDefault="00CE4024">
      <w:pPr>
        <w:pStyle w:val="Textoindependiente"/>
        <w:rPr>
          <w:sz w:val="16"/>
        </w:rPr>
      </w:pPr>
    </w:p>
    <w:p w14:paraId="00085044" w14:textId="77777777" w:rsidR="00CE4024" w:rsidRDefault="00CE4024">
      <w:pPr>
        <w:pStyle w:val="Textoindependiente"/>
        <w:rPr>
          <w:sz w:val="16"/>
        </w:rPr>
      </w:pPr>
    </w:p>
    <w:p w14:paraId="59FBE352" w14:textId="77777777" w:rsidR="00CE4024" w:rsidRDefault="00CE4024">
      <w:pPr>
        <w:pStyle w:val="Textoindependiente"/>
        <w:rPr>
          <w:sz w:val="16"/>
        </w:rPr>
      </w:pPr>
    </w:p>
    <w:p w14:paraId="2F4C977C" w14:textId="77777777" w:rsidR="00CE4024" w:rsidRDefault="003048AC">
      <w:pPr>
        <w:pStyle w:val="Textoindependiente"/>
        <w:spacing w:before="121"/>
        <w:ind w:left="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B050E" wp14:editId="66FD953E">
                <wp:simplePos x="0" y="0"/>
                <wp:positionH relativeFrom="page">
                  <wp:posOffset>3096260</wp:posOffset>
                </wp:positionH>
                <wp:positionV relativeFrom="paragraph">
                  <wp:posOffset>78105</wp:posOffset>
                </wp:positionV>
                <wp:extent cx="6742430" cy="3427095"/>
                <wp:effectExtent l="0" t="0" r="0" b="0"/>
                <wp:wrapNone/>
                <wp:docPr id="11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931"/>
                              <w:gridCol w:w="841"/>
                              <w:gridCol w:w="1005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CE4024" w14:paraId="4717C05B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1" w:type="dxa"/>
                                </w:tcPr>
                                <w:p w14:paraId="5DAC0BAC" w14:textId="77777777" w:rsidR="00CE4024" w:rsidRDefault="003048AC">
                                  <w:pPr>
                                    <w:pStyle w:val="TableParagraph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2,383.00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2C48B26E" w14:textId="77777777" w:rsidR="00CE4024" w:rsidRDefault="003048AC">
                                  <w:pPr>
                                    <w:pStyle w:val="TableParagraph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2,383.00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BF203D8" w14:textId="77777777" w:rsidR="00CE4024" w:rsidRDefault="003048AC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24,325.00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0E8A662A" w14:textId="77777777" w:rsidR="00CE4024" w:rsidRDefault="003048AC">
                                  <w:pPr>
                                    <w:pStyle w:val="TableParagraph"/>
                                    <w:ind w:right="3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123,576.00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E7E13ED" w14:textId="77777777" w:rsidR="00CE4024" w:rsidRDefault="003048A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5CF4D8D" w14:textId="77777777" w:rsidR="00CE4024" w:rsidRDefault="003048AC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CDF0E23" w14:textId="77777777" w:rsidR="00CE4024" w:rsidRDefault="003048AC">
                                  <w:pPr>
                                    <w:pStyle w:val="TableParagraph"/>
                                    <w:ind w:left="376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42E2E8F" w14:textId="77777777" w:rsidR="00CE4024" w:rsidRDefault="003048AC">
                                  <w:pPr>
                                    <w:pStyle w:val="TableParagraph"/>
                                    <w:ind w:left="354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ABCCF41" w14:textId="77777777" w:rsidR="00CE4024" w:rsidRDefault="003048AC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867F05E" w14:textId="77777777" w:rsidR="00CE4024" w:rsidRDefault="003048AC">
                                  <w:pPr>
                                    <w:pStyle w:val="TableParagraph"/>
                                    <w:ind w:left="347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67D1474" w14:textId="77777777" w:rsidR="00CE4024" w:rsidRDefault="003048A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7865280" w14:textId="77777777" w:rsidR="00CE4024" w:rsidRDefault="003048AC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19791FA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753B445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B8A86B" w14:textId="77777777" w:rsidR="00CE4024" w:rsidRDefault="003048AC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0221EB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01001D" w14:textId="77777777" w:rsidR="00CE4024" w:rsidRDefault="003048AC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96E23C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5ED7C5" w14:textId="77777777" w:rsidR="00CE4024" w:rsidRDefault="003048A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4E88519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AE1FEF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90C021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BA2120" w14:textId="77777777" w:rsidR="00CE4024" w:rsidRDefault="003048A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B95958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953747" w14:textId="77777777" w:rsidR="00CE4024" w:rsidRDefault="003048AC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B76683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892CD8" w14:textId="77777777" w:rsidR="00CE4024" w:rsidRDefault="003048AC">
                                  <w:pPr>
                                    <w:pStyle w:val="TableParagraph"/>
                                    <w:ind w:left="376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18A480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F98A81" w14:textId="77777777" w:rsidR="00CE4024" w:rsidRDefault="003048AC">
                                  <w:pPr>
                                    <w:pStyle w:val="TableParagraph"/>
                                    <w:ind w:left="354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0437AE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CE3267" w14:textId="77777777" w:rsidR="00CE4024" w:rsidRDefault="003048AC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C706E6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47A50D" w14:textId="77777777" w:rsidR="00CE4024" w:rsidRDefault="003048AC">
                                  <w:pPr>
                                    <w:pStyle w:val="TableParagraph"/>
                                    <w:ind w:left="347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793E2C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70AEB5" w14:textId="77777777" w:rsidR="00CE4024" w:rsidRDefault="003048A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0EB469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002430" w14:textId="77777777" w:rsidR="00CE4024" w:rsidRDefault="003048AC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32B99FB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56C017D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5E9813" w14:textId="77777777" w:rsidR="00CE4024" w:rsidRDefault="003048AC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21FCE10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509D81" w14:textId="77777777" w:rsidR="00CE4024" w:rsidRDefault="003048AC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8B75C4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5B8707" w14:textId="77777777" w:rsidR="00CE4024" w:rsidRDefault="003048A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4B57E7B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613EF6" w14:textId="77777777" w:rsidR="00CE4024" w:rsidRDefault="003048AC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BB910E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CB185B" w14:textId="77777777" w:rsidR="00CE4024" w:rsidRDefault="003048A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B72471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1EADCD" w14:textId="77777777" w:rsidR="00CE4024" w:rsidRDefault="003048AC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5FE66E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BE155D" w14:textId="77777777" w:rsidR="00CE4024" w:rsidRDefault="003048AC">
                                  <w:pPr>
                                    <w:pStyle w:val="TableParagraph"/>
                                    <w:ind w:left="376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646773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583812" w14:textId="77777777" w:rsidR="00CE4024" w:rsidRDefault="003048AC">
                                  <w:pPr>
                                    <w:pStyle w:val="TableParagraph"/>
                                    <w:ind w:left="354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B6BE22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CEF2CB" w14:textId="77777777" w:rsidR="00CE4024" w:rsidRDefault="003048AC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245115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B61368" w14:textId="77777777" w:rsidR="00CE4024" w:rsidRDefault="003048AC">
                                  <w:pPr>
                                    <w:pStyle w:val="TableParagraph"/>
                                    <w:ind w:left="347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A138BD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E7C7B0" w14:textId="77777777" w:rsidR="00CE4024" w:rsidRDefault="003048A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8E480F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33FE90" w14:textId="77777777" w:rsidR="00CE4024" w:rsidRDefault="003048AC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5E6282A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1630512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A5DE58" w14:textId="77777777" w:rsidR="00CE4024" w:rsidRDefault="003048AC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44FB10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4667CD" w14:textId="77777777" w:rsidR="00CE4024" w:rsidRDefault="003048AC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80907A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7765F6" w14:textId="77777777" w:rsidR="00CE4024" w:rsidRDefault="003048A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188F757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9A5409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596B62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D62087" w14:textId="77777777" w:rsidR="00CE4024" w:rsidRDefault="003048A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EAA9D4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609C83" w14:textId="77777777" w:rsidR="00CE4024" w:rsidRDefault="003048AC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F6137C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A51C71" w14:textId="77777777" w:rsidR="00CE4024" w:rsidRDefault="003048AC">
                                  <w:pPr>
                                    <w:pStyle w:val="TableParagraph"/>
                                    <w:ind w:left="376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C40E46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873CF5" w14:textId="77777777" w:rsidR="00CE4024" w:rsidRDefault="003048AC">
                                  <w:pPr>
                                    <w:pStyle w:val="TableParagraph"/>
                                    <w:ind w:left="354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F3A27F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1B3772" w14:textId="77777777" w:rsidR="00CE4024" w:rsidRDefault="003048AC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02AEF2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2468E1" w14:textId="77777777" w:rsidR="00CE4024" w:rsidRDefault="003048AC">
                                  <w:pPr>
                                    <w:pStyle w:val="TableParagraph"/>
                                    <w:ind w:left="347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1D859C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F9F40D" w14:textId="77777777" w:rsidR="00CE4024" w:rsidRDefault="003048A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71463C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438C19" w14:textId="77777777" w:rsidR="00CE4024" w:rsidRDefault="003048AC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302CAFE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043A5BE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E407E7" w14:textId="77777777" w:rsidR="00CE4024" w:rsidRDefault="003048AC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0100D1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D34C4D" w14:textId="77777777" w:rsidR="00CE4024" w:rsidRDefault="003048AC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F23061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AE155F" w14:textId="77777777" w:rsidR="00CE4024" w:rsidRDefault="003048A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5A76B60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310BB3" w14:textId="77777777" w:rsidR="00CE4024" w:rsidRDefault="003048AC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F9A828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8D7CB5" w14:textId="77777777" w:rsidR="00CE4024" w:rsidRDefault="003048A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FF6108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E51716" w14:textId="77777777" w:rsidR="00CE4024" w:rsidRDefault="003048AC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8B36D2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6E3F11" w14:textId="77777777" w:rsidR="00CE4024" w:rsidRDefault="003048AC">
                                  <w:pPr>
                                    <w:pStyle w:val="TableParagraph"/>
                                    <w:ind w:left="376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E762BD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7DC26F" w14:textId="77777777" w:rsidR="00CE4024" w:rsidRDefault="003048AC">
                                  <w:pPr>
                                    <w:pStyle w:val="TableParagraph"/>
                                    <w:ind w:left="354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198ED9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E0C9AC" w14:textId="77777777" w:rsidR="00CE4024" w:rsidRDefault="003048AC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4A5AE5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1D234F" w14:textId="77777777" w:rsidR="00CE4024" w:rsidRDefault="003048AC">
                                  <w:pPr>
                                    <w:pStyle w:val="TableParagraph"/>
                                    <w:ind w:left="347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FE044E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C0E68E" w14:textId="77777777" w:rsidR="00CE4024" w:rsidRDefault="003048A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859A0B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78539D" w14:textId="77777777" w:rsidR="00CE4024" w:rsidRDefault="003048AC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6D31288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3D64691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1F5D3C" w14:textId="77777777" w:rsidR="00CE4024" w:rsidRDefault="003048AC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5E48992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27EBD2" w14:textId="77777777" w:rsidR="00CE4024" w:rsidRDefault="003048AC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08EA6C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A16282" w14:textId="77777777" w:rsidR="00CE4024" w:rsidRDefault="003048A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694CE7D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683D43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80318B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D81B78" w14:textId="77777777" w:rsidR="00CE4024" w:rsidRDefault="003048A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2A28F2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5AACBB" w14:textId="77777777" w:rsidR="00CE4024" w:rsidRDefault="003048AC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EA1221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A5302F" w14:textId="77777777" w:rsidR="00CE4024" w:rsidRDefault="003048AC">
                                  <w:pPr>
                                    <w:pStyle w:val="TableParagraph"/>
                                    <w:ind w:left="376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A36550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68B686" w14:textId="77777777" w:rsidR="00CE4024" w:rsidRDefault="003048AC">
                                  <w:pPr>
                                    <w:pStyle w:val="TableParagraph"/>
                                    <w:ind w:left="354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92F096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87616C" w14:textId="77777777" w:rsidR="00CE4024" w:rsidRDefault="003048AC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0B132E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FA39AF" w14:textId="77777777" w:rsidR="00CE4024" w:rsidRDefault="003048AC">
                                  <w:pPr>
                                    <w:pStyle w:val="TableParagraph"/>
                                    <w:ind w:left="347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283B4C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BB3E11" w14:textId="77777777" w:rsidR="00CE4024" w:rsidRDefault="003048A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748CAC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96E08C" w14:textId="77777777" w:rsidR="00CE4024" w:rsidRDefault="003048AC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50429E4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11EDDDA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5D1220" w14:textId="77777777" w:rsidR="00CE4024" w:rsidRDefault="003048AC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268D5A4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CC1036" w14:textId="77777777" w:rsidR="00CE4024" w:rsidRDefault="003048AC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A969B9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DCD87C" w14:textId="77777777" w:rsidR="00CE4024" w:rsidRDefault="003048A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0969EFF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27347D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B1578E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CAFE92" w14:textId="77777777" w:rsidR="00CE4024" w:rsidRDefault="003048A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394EEA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9508D7" w14:textId="77777777" w:rsidR="00CE4024" w:rsidRDefault="003048AC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780D71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C8E6BA" w14:textId="77777777" w:rsidR="00CE4024" w:rsidRDefault="003048AC">
                                  <w:pPr>
                                    <w:pStyle w:val="TableParagraph"/>
                                    <w:ind w:left="376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A481EB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CF7F0A" w14:textId="77777777" w:rsidR="00CE4024" w:rsidRDefault="003048AC">
                                  <w:pPr>
                                    <w:pStyle w:val="TableParagraph"/>
                                    <w:ind w:left="354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24988C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106A6B" w14:textId="77777777" w:rsidR="00CE4024" w:rsidRDefault="003048AC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2CF72F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79934B" w14:textId="77777777" w:rsidR="00CE4024" w:rsidRDefault="003048AC">
                                  <w:pPr>
                                    <w:pStyle w:val="TableParagraph"/>
                                    <w:ind w:left="347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21474D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D45392" w14:textId="77777777" w:rsidR="00CE4024" w:rsidRDefault="003048A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D96E99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8C5918" w14:textId="77777777" w:rsidR="00CE4024" w:rsidRDefault="003048AC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119D32A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26BEB1E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BAE564" w14:textId="77777777" w:rsidR="00CE4024" w:rsidRDefault="003048AC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28FF39A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543733" w14:textId="77777777" w:rsidR="00CE4024" w:rsidRDefault="003048AC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3D696D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6489FE" w14:textId="77777777" w:rsidR="00CE4024" w:rsidRDefault="003048A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2E0ECCB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D02A21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4ECD67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EC0F42" w14:textId="77777777" w:rsidR="00CE4024" w:rsidRDefault="003048A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7123F2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0C9B0B" w14:textId="77777777" w:rsidR="00CE4024" w:rsidRDefault="003048AC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8A4EED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6B2232" w14:textId="77777777" w:rsidR="00CE4024" w:rsidRDefault="003048AC">
                                  <w:pPr>
                                    <w:pStyle w:val="TableParagraph"/>
                                    <w:ind w:left="376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B0B903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A83C5D" w14:textId="77777777" w:rsidR="00CE4024" w:rsidRDefault="003048AC">
                                  <w:pPr>
                                    <w:pStyle w:val="TableParagraph"/>
                                    <w:ind w:left="354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2207FF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DA322C" w14:textId="77777777" w:rsidR="00CE4024" w:rsidRDefault="003048AC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4C39D2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717D00" w14:textId="77777777" w:rsidR="00CE4024" w:rsidRDefault="003048AC">
                                  <w:pPr>
                                    <w:pStyle w:val="TableParagraph"/>
                                    <w:ind w:left="347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FD51E9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02C260" w14:textId="77777777" w:rsidR="00CE4024" w:rsidRDefault="003048A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AE78F9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7CDFA9" w14:textId="77777777" w:rsidR="00CE4024" w:rsidRDefault="003048AC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0991778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56AC3B5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6CF47C" w14:textId="77777777" w:rsidR="00CE4024" w:rsidRDefault="003048AC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6EC134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ABBF7D" w14:textId="77777777" w:rsidR="00CE4024" w:rsidRDefault="003048AC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CDE09A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2462EB" w14:textId="77777777" w:rsidR="00CE4024" w:rsidRDefault="003048A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57F3ADC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5DC3E5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A30E88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566A8E" w14:textId="77777777" w:rsidR="00CE4024" w:rsidRDefault="003048A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B426A5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F600D1" w14:textId="77777777" w:rsidR="00CE4024" w:rsidRDefault="003048AC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18A315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928660" w14:textId="77777777" w:rsidR="00CE4024" w:rsidRDefault="003048AC">
                                  <w:pPr>
                                    <w:pStyle w:val="TableParagraph"/>
                                    <w:ind w:left="376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93A198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F2CF53" w14:textId="77777777" w:rsidR="00CE4024" w:rsidRDefault="003048AC">
                                  <w:pPr>
                                    <w:pStyle w:val="TableParagraph"/>
                                    <w:ind w:left="354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208774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D577C7" w14:textId="77777777" w:rsidR="00CE4024" w:rsidRDefault="003048AC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D60C69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B04D26" w14:textId="77777777" w:rsidR="00CE4024" w:rsidRDefault="003048AC">
                                  <w:pPr>
                                    <w:pStyle w:val="TableParagraph"/>
                                    <w:ind w:left="347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A8C9C0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4A5743" w14:textId="77777777" w:rsidR="00CE4024" w:rsidRDefault="003048A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202915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8D7A15" w14:textId="77777777" w:rsidR="00CE4024" w:rsidRDefault="003048AC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7F9A990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2CA378A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581C6C" w14:textId="77777777" w:rsidR="00CE4024" w:rsidRDefault="003048AC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D4723D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36C952" w14:textId="77777777" w:rsidR="00CE4024" w:rsidRDefault="003048AC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9D61CF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210E56" w14:textId="77777777" w:rsidR="00CE4024" w:rsidRDefault="003048A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5D2FC97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51AEDC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1ADD75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2BA90E" w14:textId="77777777" w:rsidR="00CE4024" w:rsidRDefault="003048A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701669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CA576C" w14:textId="77777777" w:rsidR="00CE4024" w:rsidRDefault="003048AC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C88A18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A982F9" w14:textId="77777777" w:rsidR="00CE4024" w:rsidRDefault="003048AC">
                                  <w:pPr>
                                    <w:pStyle w:val="TableParagraph"/>
                                    <w:ind w:left="376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212568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8DA114" w14:textId="77777777" w:rsidR="00CE4024" w:rsidRDefault="003048AC">
                                  <w:pPr>
                                    <w:pStyle w:val="TableParagraph"/>
                                    <w:ind w:left="354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8694CA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AEEBC7" w14:textId="77777777" w:rsidR="00CE4024" w:rsidRDefault="003048AC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397F8D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328894" w14:textId="77777777" w:rsidR="00CE4024" w:rsidRDefault="003048AC">
                                  <w:pPr>
                                    <w:pStyle w:val="TableParagraph"/>
                                    <w:ind w:left="347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5AE774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2191CA" w14:textId="77777777" w:rsidR="00CE4024" w:rsidRDefault="003048A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FE2CD6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EF764F" w14:textId="77777777" w:rsidR="00CE4024" w:rsidRDefault="003048AC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42766B5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1" w:type="dxa"/>
                                </w:tcPr>
                                <w:p w14:paraId="68ED83C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E521DC" w14:textId="77777777" w:rsidR="00CE4024" w:rsidRDefault="003048AC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350FA7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A4B544" w14:textId="77777777" w:rsidR="00CE4024" w:rsidRDefault="003048AC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DCAC0F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5A1767" w14:textId="77777777" w:rsidR="00CE4024" w:rsidRDefault="003048AC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3940A96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B0A0BB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312C92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BB9EE1" w14:textId="77777777" w:rsidR="00CE4024" w:rsidRDefault="003048AC">
                                  <w:pPr>
                                    <w:pStyle w:val="TableParagraph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2CB0E8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F9C2C3" w14:textId="77777777" w:rsidR="00CE4024" w:rsidRDefault="003048AC">
                                  <w:pPr>
                                    <w:pStyle w:val="TableParagraph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2B18BA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4699B2" w14:textId="77777777" w:rsidR="00CE4024" w:rsidRDefault="003048AC">
                                  <w:pPr>
                                    <w:pStyle w:val="TableParagraph"/>
                                    <w:ind w:left="376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F83255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3B9BAC" w14:textId="77777777" w:rsidR="00CE4024" w:rsidRDefault="003048AC">
                                  <w:pPr>
                                    <w:pStyle w:val="TableParagraph"/>
                                    <w:ind w:left="354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ACFEA0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50FE02" w14:textId="77777777" w:rsidR="00CE4024" w:rsidRDefault="003048AC">
                                  <w:pPr>
                                    <w:pStyle w:val="TableParagraph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F2D5DC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7481D4" w14:textId="77777777" w:rsidR="00CE4024" w:rsidRDefault="003048AC">
                                  <w:pPr>
                                    <w:pStyle w:val="TableParagraph"/>
                                    <w:ind w:left="347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2A55B5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ADCA5C" w14:textId="77777777" w:rsidR="00CE4024" w:rsidRDefault="003048AC">
                                  <w:pPr>
                                    <w:pStyle w:val="TableParagraph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238F64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4CC6E0" w14:textId="77777777" w:rsidR="00CE4024" w:rsidRDefault="003048AC">
                                  <w:pPr>
                                    <w:pStyle w:val="TableParagraph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17E861D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1" w:type="dxa"/>
                                </w:tcPr>
                                <w:p w14:paraId="54011C5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A9C5E5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119BF2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C80B26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C60769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B15046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</w:tcPr>
                                <w:p w14:paraId="4C615EB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7BE27B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1AC6B8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A570D5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BE678F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BB878E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C4C14A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C1EC44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76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391C81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B6F175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4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759BEB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F64893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B4AFDE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FC54B9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47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94B1F0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F38B31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72FC3A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727467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8FF624E" w14:textId="77777777" w:rsidR="00CE4024" w:rsidRDefault="00CE40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6FB050E" id="Cuadro de texto 14" o:spid="_x0000_s1034" type="#_x0000_t202" style="position:absolute;left:0;text-align:left;margin-left:243.8pt;margin-top:6.15pt;width:530.9pt;height:26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931"/>
                        <w:gridCol w:w="841"/>
                        <w:gridCol w:w="1005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CE4024" w14:paraId="4717C05B" w14:textId="77777777">
                        <w:trPr>
                          <w:trHeight w:val="298"/>
                        </w:trPr>
                        <w:tc>
                          <w:tcPr>
                            <w:tcW w:w="731" w:type="dxa"/>
                          </w:tcPr>
                          <w:p w14:paraId="5DAC0BAC" w14:textId="77777777" w:rsidR="00CE4024" w:rsidRDefault="003048AC">
                            <w:pPr>
                              <w:pStyle w:val="TableParagraph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2,383.00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2C48B26E" w14:textId="77777777" w:rsidR="00CE4024" w:rsidRDefault="003048AC">
                            <w:pPr>
                              <w:pStyle w:val="TableParagraph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2,383.00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7BF203D8" w14:textId="77777777" w:rsidR="00CE4024" w:rsidRDefault="003048AC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24,325.00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0E8A662A" w14:textId="77777777" w:rsidR="00CE4024" w:rsidRDefault="003048AC">
                            <w:pPr>
                              <w:pStyle w:val="TableParagraph"/>
                              <w:ind w:right="3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123,576.00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E7E13ED" w14:textId="77777777" w:rsidR="00CE4024" w:rsidRDefault="003048A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5CF4D8D" w14:textId="77777777" w:rsidR="00CE4024" w:rsidRDefault="003048AC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CDF0E23" w14:textId="77777777" w:rsidR="00CE4024" w:rsidRDefault="003048AC">
                            <w:pPr>
                              <w:pStyle w:val="TableParagraph"/>
                              <w:ind w:left="376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42E2E8F" w14:textId="77777777" w:rsidR="00CE4024" w:rsidRDefault="003048AC">
                            <w:pPr>
                              <w:pStyle w:val="TableParagraph"/>
                              <w:ind w:left="354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ABCCF41" w14:textId="77777777" w:rsidR="00CE4024" w:rsidRDefault="003048AC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867F05E" w14:textId="77777777" w:rsidR="00CE4024" w:rsidRDefault="003048AC">
                            <w:pPr>
                              <w:pStyle w:val="TableParagraph"/>
                              <w:ind w:left="347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67D1474" w14:textId="77777777" w:rsidR="00CE4024" w:rsidRDefault="003048A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7865280" w14:textId="77777777" w:rsidR="00CE4024" w:rsidRDefault="003048AC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19791FA7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753B445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B8A86B" w14:textId="77777777" w:rsidR="00CE4024" w:rsidRDefault="003048AC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0221EB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01001D" w14:textId="77777777" w:rsidR="00CE4024" w:rsidRDefault="003048AC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496E23C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5ED7C5" w14:textId="77777777" w:rsidR="00CE4024" w:rsidRDefault="003048A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4E88519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AE1FEF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90C021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BA2120" w14:textId="77777777" w:rsidR="00CE4024" w:rsidRDefault="003048A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B95958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953747" w14:textId="77777777" w:rsidR="00CE4024" w:rsidRDefault="003048AC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B76683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892CD8" w14:textId="77777777" w:rsidR="00CE4024" w:rsidRDefault="003048AC">
                            <w:pPr>
                              <w:pStyle w:val="TableParagraph"/>
                              <w:ind w:left="376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18A480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F98A81" w14:textId="77777777" w:rsidR="00CE4024" w:rsidRDefault="003048AC">
                            <w:pPr>
                              <w:pStyle w:val="TableParagraph"/>
                              <w:ind w:left="354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0437AE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CE3267" w14:textId="77777777" w:rsidR="00CE4024" w:rsidRDefault="003048AC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C706E6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47A50D" w14:textId="77777777" w:rsidR="00CE4024" w:rsidRDefault="003048AC">
                            <w:pPr>
                              <w:pStyle w:val="TableParagraph"/>
                              <w:ind w:left="347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793E2C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70AEB5" w14:textId="77777777" w:rsidR="00CE4024" w:rsidRDefault="003048A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0EB469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002430" w14:textId="77777777" w:rsidR="00CE4024" w:rsidRDefault="003048AC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32B99FB2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56C017D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5E9813" w14:textId="77777777" w:rsidR="00CE4024" w:rsidRDefault="003048AC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21FCE10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509D81" w14:textId="77777777" w:rsidR="00CE4024" w:rsidRDefault="003048AC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18B75C4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5B8707" w14:textId="77777777" w:rsidR="00CE4024" w:rsidRDefault="003048A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4B57E7B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613EF6" w14:textId="77777777" w:rsidR="00CE4024" w:rsidRDefault="003048AC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BB910E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CB185B" w14:textId="77777777" w:rsidR="00CE4024" w:rsidRDefault="003048A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B72471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1EADCD" w14:textId="77777777" w:rsidR="00CE4024" w:rsidRDefault="003048AC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5FE66E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BE155D" w14:textId="77777777" w:rsidR="00CE4024" w:rsidRDefault="003048AC">
                            <w:pPr>
                              <w:pStyle w:val="TableParagraph"/>
                              <w:ind w:left="376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646773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583812" w14:textId="77777777" w:rsidR="00CE4024" w:rsidRDefault="003048AC">
                            <w:pPr>
                              <w:pStyle w:val="TableParagraph"/>
                              <w:ind w:left="354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B6BE22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CEF2CB" w14:textId="77777777" w:rsidR="00CE4024" w:rsidRDefault="003048AC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245115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B61368" w14:textId="77777777" w:rsidR="00CE4024" w:rsidRDefault="003048AC">
                            <w:pPr>
                              <w:pStyle w:val="TableParagraph"/>
                              <w:ind w:left="347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A138BD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E7C7B0" w14:textId="77777777" w:rsidR="00CE4024" w:rsidRDefault="003048A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8E480F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33FE90" w14:textId="77777777" w:rsidR="00CE4024" w:rsidRDefault="003048AC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5E6282A2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1630512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A5DE58" w14:textId="77777777" w:rsidR="00CE4024" w:rsidRDefault="003048AC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44FB10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4667CD" w14:textId="77777777" w:rsidR="00CE4024" w:rsidRDefault="003048AC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580907A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7765F6" w14:textId="77777777" w:rsidR="00CE4024" w:rsidRDefault="003048A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188F757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9A5409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596B62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D62087" w14:textId="77777777" w:rsidR="00CE4024" w:rsidRDefault="003048A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EAA9D4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609C83" w14:textId="77777777" w:rsidR="00CE4024" w:rsidRDefault="003048AC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F6137C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A51C71" w14:textId="77777777" w:rsidR="00CE4024" w:rsidRDefault="003048AC">
                            <w:pPr>
                              <w:pStyle w:val="TableParagraph"/>
                              <w:ind w:left="376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C40E46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873CF5" w14:textId="77777777" w:rsidR="00CE4024" w:rsidRDefault="003048AC">
                            <w:pPr>
                              <w:pStyle w:val="TableParagraph"/>
                              <w:ind w:left="354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F3A27F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1B3772" w14:textId="77777777" w:rsidR="00CE4024" w:rsidRDefault="003048AC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02AEF2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2468E1" w14:textId="77777777" w:rsidR="00CE4024" w:rsidRDefault="003048AC">
                            <w:pPr>
                              <w:pStyle w:val="TableParagraph"/>
                              <w:ind w:left="347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1D859C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F9F40D" w14:textId="77777777" w:rsidR="00CE4024" w:rsidRDefault="003048A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71463C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438C19" w14:textId="77777777" w:rsidR="00CE4024" w:rsidRDefault="003048AC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302CAFE3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043A5BE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E407E7" w14:textId="77777777" w:rsidR="00CE4024" w:rsidRDefault="003048AC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0100D1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D34C4D" w14:textId="77777777" w:rsidR="00CE4024" w:rsidRDefault="003048AC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F23061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AE155F" w14:textId="77777777" w:rsidR="00CE4024" w:rsidRDefault="003048A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5A76B60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310BB3" w14:textId="77777777" w:rsidR="00CE4024" w:rsidRDefault="003048AC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F9A828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8D7CB5" w14:textId="77777777" w:rsidR="00CE4024" w:rsidRDefault="003048A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FF6108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E51716" w14:textId="77777777" w:rsidR="00CE4024" w:rsidRDefault="003048AC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8B36D2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6E3F11" w14:textId="77777777" w:rsidR="00CE4024" w:rsidRDefault="003048AC">
                            <w:pPr>
                              <w:pStyle w:val="TableParagraph"/>
                              <w:ind w:left="376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E762BD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7DC26F" w14:textId="77777777" w:rsidR="00CE4024" w:rsidRDefault="003048AC">
                            <w:pPr>
                              <w:pStyle w:val="TableParagraph"/>
                              <w:ind w:left="354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198ED9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E0C9AC" w14:textId="77777777" w:rsidR="00CE4024" w:rsidRDefault="003048AC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4A5AE5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1D234F" w14:textId="77777777" w:rsidR="00CE4024" w:rsidRDefault="003048AC">
                            <w:pPr>
                              <w:pStyle w:val="TableParagraph"/>
                              <w:ind w:left="347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FE044E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C0E68E" w14:textId="77777777" w:rsidR="00CE4024" w:rsidRDefault="003048A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859A0B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78539D" w14:textId="77777777" w:rsidR="00CE4024" w:rsidRDefault="003048AC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6D31288F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3D64691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1F5D3C" w14:textId="77777777" w:rsidR="00CE4024" w:rsidRDefault="003048AC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5E48992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27EBD2" w14:textId="77777777" w:rsidR="00CE4024" w:rsidRDefault="003048AC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708EA6C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A16282" w14:textId="77777777" w:rsidR="00CE4024" w:rsidRDefault="003048A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694CE7D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683D43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80318B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D81B78" w14:textId="77777777" w:rsidR="00CE4024" w:rsidRDefault="003048A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2A28F2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5AACBB" w14:textId="77777777" w:rsidR="00CE4024" w:rsidRDefault="003048AC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EA1221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A5302F" w14:textId="77777777" w:rsidR="00CE4024" w:rsidRDefault="003048AC">
                            <w:pPr>
                              <w:pStyle w:val="TableParagraph"/>
                              <w:ind w:left="376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A36550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68B686" w14:textId="77777777" w:rsidR="00CE4024" w:rsidRDefault="003048AC">
                            <w:pPr>
                              <w:pStyle w:val="TableParagraph"/>
                              <w:ind w:left="354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92F096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87616C" w14:textId="77777777" w:rsidR="00CE4024" w:rsidRDefault="003048AC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0B132E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FA39AF" w14:textId="77777777" w:rsidR="00CE4024" w:rsidRDefault="003048AC">
                            <w:pPr>
                              <w:pStyle w:val="TableParagraph"/>
                              <w:ind w:left="347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283B4C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BB3E11" w14:textId="77777777" w:rsidR="00CE4024" w:rsidRDefault="003048A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748CAC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96E08C" w14:textId="77777777" w:rsidR="00CE4024" w:rsidRDefault="003048AC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50429E46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11EDDDA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5D1220" w14:textId="77777777" w:rsidR="00CE4024" w:rsidRDefault="003048AC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268D5A4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CC1036" w14:textId="77777777" w:rsidR="00CE4024" w:rsidRDefault="003048AC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0A969B9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DCD87C" w14:textId="77777777" w:rsidR="00CE4024" w:rsidRDefault="003048A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0969EFF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27347D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B1578E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CAFE92" w14:textId="77777777" w:rsidR="00CE4024" w:rsidRDefault="003048A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394EEA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9508D7" w14:textId="77777777" w:rsidR="00CE4024" w:rsidRDefault="003048AC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780D71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C8E6BA" w14:textId="77777777" w:rsidR="00CE4024" w:rsidRDefault="003048AC">
                            <w:pPr>
                              <w:pStyle w:val="TableParagraph"/>
                              <w:ind w:left="376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A481EB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CF7F0A" w14:textId="77777777" w:rsidR="00CE4024" w:rsidRDefault="003048AC">
                            <w:pPr>
                              <w:pStyle w:val="TableParagraph"/>
                              <w:ind w:left="354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24988C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106A6B" w14:textId="77777777" w:rsidR="00CE4024" w:rsidRDefault="003048AC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2CF72F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79934B" w14:textId="77777777" w:rsidR="00CE4024" w:rsidRDefault="003048AC">
                            <w:pPr>
                              <w:pStyle w:val="TableParagraph"/>
                              <w:ind w:left="347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21474D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D45392" w14:textId="77777777" w:rsidR="00CE4024" w:rsidRDefault="003048A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D96E99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8C5918" w14:textId="77777777" w:rsidR="00CE4024" w:rsidRDefault="003048AC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119D32A2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26BEB1E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BAE564" w14:textId="77777777" w:rsidR="00CE4024" w:rsidRDefault="003048AC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28FF39A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543733" w14:textId="77777777" w:rsidR="00CE4024" w:rsidRDefault="003048AC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53D696D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6489FE" w14:textId="77777777" w:rsidR="00CE4024" w:rsidRDefault="003048A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2E0ECCB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D02A21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4ECD67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EC0F42" w14:textId="77777777" w:rsidR="00CE4024" w:rsidRDefault="003048A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7123F2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0C9B0B" w14:textId="77777777" w:rsidR="00CE4024" w:rsidRDefault="003048AC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8A4EED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6B2232" w14:textId="77777777" w:rsidR="00CE4024" w:rsidRDefault="003048AC">
                            <w:pPr>
                              <w:pStyle w:val="TableParagraph"/>
                              <w:ind w:left="376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B0B903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A83C5D" w14:textId="77777777" w:rsidR="00CE4024" w:rsidRDefault="003048AC">
                            <w:pPr>
                              <w:pStyle w:val="TableParagraph"/>
                              <w:ind w:left="354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2207FF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DA322C" w14:textId="77777777" w:rsidR="00CE4024" w:rsidRDefault="003048AC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4C39D2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717D00" w14:textId="77777777" w:rsidR="00CE4024" w:rsidRDefault="003048AC">
                            <w:pPr>
                              <w:pStyle w:val="TableParagraph"/>
                              <w:ind w:left="347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FD51E9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02C260" w14:textId="77777777" w:rsidR="00CE4024" w:rsidRDefault="003048A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AE78F9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7CDFA9" w14:textId="77777777" w:rsidR="00CE4024" w:rsidRDefault="003048AC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09917789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56AC3B5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6CF47C" w14:textId="77777777" w:rsidR="00CE4024" w:rsidRDefault="003048AC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6EC134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ABBF7D" w14:textId="77777777" w:rsidR="00CE4024" w:rsidRDefault="003048AC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2CDE09A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2462EB" w14:textId="77777777" w:rsidR="00CE4024" w:rsidRDefault="003048A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57F3ADC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5DC3E5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A30E88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566A8E" w14:textId="77777777" w:rsidR="00CE4024" w:rsidRDefault="003048A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B426A5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F600D1" w14:textId="77777777" w:rsidR="00CE4024" w:rsidRDefault="003048AC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18A315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928660" w14:textId="77777777" w:rsidR="00CE4024" w:rsidRDefault="003048AC">
                            <w:pPr>
                              <w:pStyle w:val="TableParagraph"/>
                              <w:ind w:left="376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93A198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F2CF53" w14:textId="77777777" w:rsidR="00CE4024" w:rsidRDefault="003048AC">
                            <w:pPr>
                              <w:pStyle w:val="TableParagraph"/>
                              <w:ind w:left="354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208774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D577C7" w14:textId="77777777" w:rsidR="00CE4024" w:rsidRDefault="003048AC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D60C69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B04D26" w14:textId="77777777" w:rsidR="00CE4024" w:rsidRDefault="003048AC">
                            <w:pPr>
                              <w:pStyle w:val="TableParagraph"/>
                              <w:ind w:left="347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A8C9C0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4A5743" w14:textId="77777777" w:rsidR="00CE4024" w:rsidRDefault="003048A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202915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8D7A15" w14:textId="77777777" w:rsidR="00CE4024" w:rsidRDefault="003048AC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7F9A9906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2CA378A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581C6C" w14:textId="77777777" w:rsidR="00CE4024" w:rsidRDefault="003048AC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D4723D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36C952" w14:textId="77777777" w:rsidR="00CE4024" w:rsidRDefault="003048AC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79D61CF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210E56" w14:textId="77777777" w:rsidR="00CE4024" w:rsidRDefault="003048A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5D2FC97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51AEDC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1ADD75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2BA90E" w14:textId="77777777" w:rsidR="00CE4024" w:rsidRDefault="003048A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701669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CA576C" w14:textId="77777777" w:rsidR="00CE4024" w:rsidRDefault="003048AC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C88A18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A982F9" w14:textId="77777777" w:rsidR="00CE4024" w:rsidRDefault="003048AC">
                            <w:pPr>
                              <w:pStyle w:val="TableParagraph"/>
                              <w:ind w:left="376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212568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8DA114" w14:textId="77777777" w:rsidR="00CE4024" w:rsidRDefault="003048AC">
                            <w:pPr>
                              <w:pStyle w:val="TableParagraph"/>
                              <w:ind w:left="354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8694CA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AEEBC7" w14:textId="77777777" w:rsidR="00CE4024" w:rsidRDefault="003048AC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397F8D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328894" w14:textId="77777777" w:rsidR="00CE4024" w:rsidRDefault="003048AC">
                            <w:pPr>
                              <w:pStyle w:val="TableParagraph"/>
                              <w:ind w:left="347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5AE774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2191CA" w14:textId="77777777" w:rsidR="00CE4024" w:rsidRDefault="003048A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FE2CD6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EF764F" w14:textId="77777777" w:rsidR="00CE4024" w:rsidRDefault="003048AC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42766B59" w14:textId="77777777">
                        <w:trPr>
                          <w:trHeight w:val="480"/>
                        </w:trPr>
                        <w:tc>
                          <w:tcPr>
                            <w:tcW w:w="731" w:type="dxa"/>
                          </w:tcPr>
                          <w:p w14:paraId="68ED83C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E521DC" w14:textId="77777777" w:rsidR="00CE4024" w:rsidRDefault="003048AC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350FA7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A4B544" w14:textId="77777777" w:rsidR="00CE4024" w:rsidRDefault="003048AC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0DCAC0F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5A1767" w14:textId="77777777" w:rsidR="00CE4024" w:rsidRDefault="003048AC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3940A96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B0A0BB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312C92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BB9EE1" w14:textId="77777777" w:rsidR="00CE4024" w:rsidRDefault="003048AC">
                            <w:pPr>
                              <w:pStyle w:val="TableParagraph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2CB0E8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F9C2C3" w14:textId="77777777" w:rsidR="00CE4024" w:rsidRDefault="003048AC">
                            <w:pPr>
                              <w:pStyle w:val="TableParagraph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2B18BA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4699B2" w14:textId="77777777" w:rsidR="00CE4024" w:rsidRDefault="003048AC">
                            <w:pPr>
                              <w:pStyle w:val="TableParagraph"/>
                              <w:ind w:left="376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F83255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3B9BAC" w14:textId="77777777" w:rsidR="00CE4024" w:rsidRDefault="003048AC">
                            <w:pPr>
                              <w:pStyle w:val="TableParagraph"/>
                              <w:ind w:left="354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ACFEA0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50FE02" w14:textId="77777777" w:rsidR="00CE4024" w:rsidRDefault="003048AC">
                            <w:pPr>
                              <w:pStyle w:val="TableParagraph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F2D5DC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7481D4" w14:textId="77777777" w:rsidR="00CE4024" w:rsidRDefault="003048AC">
                            <w:pPr>
                              <w:pStyle w:val="TableParagraph"/>
                              <w:ind w:left="347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2A55B5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ADCA5C" w14:textId="77777777" w:rsidR="00CE4024" w:rsidRDefault="003048AC">
                            <w:pPr>
                              <w:pStyle w:val="TableParagraph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238F64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4CC6E0" w14:textId="77777777" w:rsidR="00CE4024" w:rsidRDefault="003048AC">
                            <w:pPr>
                              <w:pStyle w:val="TableParagraph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17E861DF" w14:textId="77777777">
                        <w:trPr>
                          <w:trHeight w:val="298"/>
                        </w:trPr>
                        <w:tc>
                          <w:tcPr>
                            <w:tcW w:w="731" w:type="dxa"/>
                          </w:tcPr>
                          <w:p w14:paraId="54011C5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A9C5E5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119BF2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C80B26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4C60769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B15046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5" w:type="dxa"/>
                          </w:tcPr>
                          <w:p w14:paraId="4C615EB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7BE27B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1AC6B8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A570D5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BE678F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BB878E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C4C14A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C1EC44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76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391C81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B6F175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4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759BEB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F64893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B4AFDE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FC54B9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47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94B1F0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F38B31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72FC3A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727467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8FF624E" w14:textId="77777777" w:rsidR="00CE4024" w:rsidRDefault="00CE40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262-COMBUSTIBLES Y LUBRICANTES</w:t>
      </w:r>
    </w:p>
    <w:p w14:paraId="285C373B" w14:textId="77777777" w:rsidR="00CE4024" w:rsidRDefault="00CE4024">
      <w:pPr>
        <w:pStyle w:val="Textoindependiente"/>
        <w:rPr>
          <w:sz w:val="16"/>
        </w:rPr>
      </w:pPr>
    </w:p>
    <w:p w14:paraId="74BF9B56" w14:textId="77777777" w:rsidR="00CE4024" w:rsidRDefault="00CE4024">
      <w:pPr>
        <w:pStyle w:val="Textoindependiente"/>
        <w:spacing w:before="9"/>
        <w:rPr>
          <w:sz w:val="13"/>
        </w:rPr>
      </w:pPr>
    </w:p>
    <w:p w14:paraId="75B72854" w14:textId="77777777" w:rsidR="00CE4024" w:rsidRDefault="003048AC">
      <w:pPr>
        <w:pStyle w:val="Prrafodelista"/>
        <w:numPr>
          <w:ilvl w:val="0"/>
          <w:numId w:val="13"/>
        </w:numPr>
        <w:tabs>
          <w:tab w:val="left" w:pos="600"/>
        </w:tabs>
        <w:spacing w:line="312" w:lineRule="auto"/>
        <w:ind w:left="339" w:right="12773" w:firstLine="0"/>
        <w:rPr>
          <w:sz w:val="14"/>
        </w:rPr>
      </w:pPr>
      <w:r>
        <w:rPr>
          <w:sz w:val="14"/>
        </w:rPr>
        <w:t>PRODUCTOS MEDICINALES Y FARMACÉUTICOS</w:t>
      </w:r>
    </w:p>
    <w:p w14:paraId="0E93028C" w14:textId="77777777" w:rsidR="00CE4024" w:rsidRDefault="003048AC">
      <w:pPr>
        <w:pStyle w:val="Prrafodelista"/>
        <w:numPr>
          <w:ilvl w:val="0"/>
          <w:numId w:val="13"/>
        </w:numPr>
        <w:tabs>
          <w:tab w:val="left" w:pos="600"/>
        </w:tabs>
        <w:spacing w:before="38"/>
        <w:ind w:left="599" w:hanging="261"/>
        <w:rPr>
          <w:sz w:val="14"/>
        </w:rPr>
      </w:pPr>
      <w:r>
        <w:rPr>
          <w:sz w:val="14"/>
        </w:rPr>
        <w:t>TINTES, PINTURAS Y COLORANTES</w:t>
      </w:r>
    </w:p>
    <w:p w14:paraId="38D57B38" w14:textId="77777777" w:rsidR="00CE4024" w:rsidRDefault="00CE4024">
      <w:pPr>
        <w:pStyle w:val="Textoindependiente"/>
        <w:rPr>
          <w:sz w:val="16"/>
        </w:rPr>
      </w:pPr>
    </w:p>
    <w:p w14:paraId="70E4DC52" w14:textId="77777777" w:rsidR="00CE4024" w:rsidRDefault="00CE4024">
      <w:pPr>
        <w:pStyle w:val="Textoindependiente"/>
        <w:spacing w:before="9"/>
        <w:rPr>
          <w:sz w:val="13"/>
        </w:rPr>
      </w:pPr>
    </w:p>
    <w:p w14:paraId="16E532D9" w14:textId="77777777" w:rsidR="00CE4024" w:rsidRDefault="003048AC">
      <w:pPr>
        <w:pStyle w:val="Prrafodelista"/>
        <w:numPr>
          <w:ilvl w:val="0"/>
          <w:numId w:val="13"/>
        </w:numPr>
        <w:tabs>
          <w:tab w:val="left" w:pos="600"/>
        </w:tabs>
        <w:spacing w:line="312" w:lineRule="auto"/>
        <w:ind w:left="339" w:right="12096" w:firstLine="0"/>
        <w:rPr>
          <w:sz w:val="14"/>
        </w:rPr>
      </w:pPr>
      <w:r>
        <w:rPr>
          <w:sz w:val="14"/>
        </w:rPr>
        <w:t>PRODUCTOS PLÁSTICOS, NYLON, VINIL 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 w14:paraId="71DC6873" w14:textId="77777777" w:rsidR="00CE4024" w:rsidRDefault="003048AC">
      <w:pPr>
        <w:pStyle w:val="Prrafodelista"/>
        <w:numPr>
          <w:ilvl w:val="0"/>
          <w:numId w:val="13"/>
        </w:numPr>
        <w:tabs>
          <w:tab w:val="left" w:pos="600"/>
        </w:tabs>
        <w:spacing w:before="61" w:line="312" w:lineRule="auto"/>
        <w:ind w:left="339" w:right="12534" w:firstLine="0"/>
        <w:rPr>
          <w:sz w:val="14"/>
        </w:rPr>
      </w:pPr>
      <w:r>
        <w:rPr>
          <w:sz w:val="14"/>
        </w:rPr>
        <w:t>OTROS PRODUCTOS QUÍMICOS Y CONEXOS</w:t>
      </w:r>
    </w:p>
    <w:p w14:paraId="2F9FF7C5" w14:textId="77777777" w:rsidR="00CE4024" w:rsidRDefault="003048AC">
      <w:pPr>
        <w:pStyle w:val="Prrafodelista"/>
        <w:numPr>
          <w:ilvl w:val="0"/>
          <w:numId w:val="14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PRODUCTOS DE VIDRIO</w:t>
      </w:r>
    </w:p>
    <w:p w14:paraId="26F0FAF0" w14:textId="77777777" w:rsidR="00CE4024" w:rsidRDefault="00CE4024">
      <w:pPr>
        <w:pStyle w:val="Textoindependiente"/>
        <w:rPr>
          <w:sz w:val="16"/>
        </w:rPr>
      </w:pPr>
    </w:p>
    <w:p w14:paraId="05D78FC6" w14:textId="77777777" w:rsidR="00CE4024" w:rsidRDefault="003048AC">
      <w:pPr>
        <w:pStyle w:val="Prrafodelista"/>
        <w:numPr>
          <w:ilvl w:val="0"/>
          <w:numId w:val="14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PRODUCTOS DE LOZA Y PORCELANA</w:t>
      </w:r>
    </w:p>
    <w:p w14:paraId="39B35674" w14:textId="77777777" w:rsidR="00CE4024" w:rsidRDefault="00CE4024">
      <w:pPr>
        <w:pStyle w:val="Textoindependiente"/>
        <w:rPr>
          <w:sz w:val="16"/>
        </w:rPr>
      </w:pPr>
    </w:p>
    <w:p w14:paraId="30086A79" w14:textId="77777777" w:rsidR="00CE4024" w:rsidRDefault="003048AC">
      <w:pPr>
        <w:pStyle w:val="Textoindependiente"/>
        <w:spacing w:before="135"/>
        <w:ind w:left="339"/>
      </w:pPr>
      <w:r>
        <w:t>274-CEMENTO</w:t>
      </w:r>
    </w:p>
    <w:p w14:paraId="4DE95EA0" w14:textId="77777777" w:rsidR="00CE4024" w:rsidRDefault="00CE4024">
      <w:pPr>
        <w:pStyle w:val="Textoindependiente"/>
        <w:rPr>
          <w:sz w:val="16"/>
        </w:rPr>
      </w:pPr>
    </w:p>
    <w:p w14:paraId="0CE00296" w14:textId="77777777" w:rsidR="00CE4024" w:rsidRDefault="00CE4024">
      <w:pPr>
        <w:pStyle w:val="Textoindependiente"/>
        <w:spacing w:before="8"/>
        <w:rPr>
          <w:sz w:val="13"/>
        </w:rPr>
      </w:pPr>
    </w:p>
    <w:p w14:paraId="08CFDB89" w14:textId="77777777" w:rsidR="00CE4024" w:rsidRDefault="003048AC">
      <w:pPr>
        <w:pStyle w:val="Textoindependiente"/>
        <w:spacing w:line="312" w:lineRule="auto"/>
        <w:ind w:left="339" w:right="11952"/>
      </w:pPr>
      <w:r>
        <w:t>275-PRODUCTOS DE CEMENTO, PÓMEZ, ASBESTO Y YESO</w:t>
      </w:r>
    </w:p>
    <w:p w14:paraId="2925BC3C" w14:textId="77777777" w:rsidR="00CE4024" w:rsidRDefault="003048AC">
      <w:pPr>
        <w:pStyle w:val="Prrafodelista"/>
        <w:numPr>
          <w:ilvl w:val="0"/>
          <w:numId w:val="15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PRODUCTOS SIDERÚRGICOS</w:t>
      </w:r>
    </w:p>
    <w:p w14:paraId="27B31CBF" w14:textId="77777777" w:rsidR="00CE4024" w:rsidRDefault="00CE4024">
      <w:pPr>
        <w:pStyle w:val="Textoindependiente"/>
        <w:rPr>
          <w:sz w:val="16"/>
        </w:rPr>
      </w:pPr>
    </w:p>
    <w:p w14:paraId="1D6281C9" w14:textId="77777777" w:rsidR="00CE4024" w:rsidRDefault="00CE4024">
      <w:pPr>
        <w:pStyle w:val="Textoindependiente"/>
        <w:spacing w:before="8"/>
        <w:rPr>
          <w:sz w:val="13"/>
        </w:rPr>
      </w:pPr>
    </w:p>
    <w:p w14:paraId="6719D0E9" w14:textId="77777777" w:rsidR="00CE4024" w:rsidRDefault="003048AC">
      <w:pPr>
        <w:pStyle w:val="Prrafodelista"/>
        <w:numPr>
          <w:ilvl w:val="0"/>
          <w:numId w:val="15"/>
        </w:numPr>
        <w:tabs>
          <w:tab w:val="left" w:pos="600"/>
        </w:tabs>
        <w:spacing w:line="312" w:lineRule="auto"/>
        <w:ind w:left="339" w:right="12523" w:firstLine="0"/>
        <w:rPr>
          <w:sz w:val="14"/>
        </w:rPr>
      </w:pPr>
      <w:r>
        <w:rPr>
          <w:sz w:val="14"/>
        </w:rPr>
        <w:t>PRODUCTOS METALÚRGICOS NO FÉRRICOS</w:t>
      </w:r>
    </w:p>
    <w:p w14:paraId="64707321" w14:textId="77777777" w:rsidR="00CE4024" w:rsidRDefault="003048AC">
      <w:pPr>
        <w:pStyle w:val="Prrafodelista"/>
        <w:numPr>
          <w:ilvl w:val="0"/>
          <w:numId w:val="15"/>
        </w:numPr>
        <w:tabs>
          <w:tab w:val="left" w:pos="600"/>
        </w:tabs>
        <w:spacing w:before="62" w:line="312" w:lineRule="auto"/>
        <w:ind w:left="339" w:right="12726" w:firstLine="0"/>
        <w:rPr>
          <w:sz w:val="14"/>
        </w:rPr>
      </w:pPr>
      <w:r>
        <w:rPr>
          <w:sz w:val="14"/>
        </w:rPr>
        <w:t>PRODUCTOS DE METAL Y SUS ALEACIONES</w:t>
      </w:r>
    </w:p>
    <w:p w14:paraId="48FD95D3" w14:textId="77777777" w:rsidR="00CE4024" w:rsidRDefault="00CE4024">
      <w:pPr>
        <w:spacing w:line="312" w:lineRule="auto"/>
        <w:rPr>
          <w:sz w:val="14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43699B84" w14:textId="77777777" w:rsidR="00CE4024" w:rsidRDefault="003048AC">
      <w:pPr>
        <w:pStyle w:val="Ttulo1"/>
        <w:spacing w:before="83" w:line="240" w:lineRule="exact"/>
        <w:ind w:left="4165"/>
      </w:pPr>
      <w:r>
        <w:lastRenderedPageBreak/>
        <w:t xml:space="preserve">Sistema de Contabilidad Integrada </w:t>
      </w:r>
      <w:r>
        <w:t>Gubernamental</w:t>
      </w:r>
    </w:p>
    <w:p w14:paraId="457FE4F4" w14:textId="77777777" w:rsidR="00CE4024" w:rsidRDefault="003048AC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567F41DA" w14:textId="77777777" w:rsidR="00CE4024" w:rsidRDefault="003048AC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6B0E2089" w14:textId="77777777" w:rsidR="00CE4024" w:rsidRDefault="003048AC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18030788" w14:textId="77777777" w:rsidR="00CE4024" w:rsidRDefault="003048AC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 w14:paraId="4744A547" w14:textId="77777777" w:rsidR="00CE4024" w:rsidRDefault="00CE4024">
      <w:pPr>
        <w:spacing w:line="133" w:lineRule="exact"/>
        <w:rPr>
          <w:sz w:val="16"/>
        </w:rPr>
        <w:sectPr w:rsidR="00CE4024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2F856977" w14:textId="77777777" w:rsidR="00CE4024" w:rsidRDefault="003048AC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2C2BB773" w14:textId="77777777" w:rsidR="00CE4024" w:rsidRDefault="003048AC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2429799E" w14:textId="77777777" w:rsidR="00CE4024" w:rsidRDefault="003048AC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 xml:space="preserve">Expresado en </w:t>
      </w:r>
      <w:r>
        <w:rPr>
          <w:b/>
          <w:sz w:val="16"/>
        </w:rPr>
        <w:t>Quetzales</w:t>
      </w:r>
    </w:p>
    <w:p w14:paraId="662B56C5" w14:textId="77777777" w:rsidR="00CE4024" w:rsidRDefault="003048AC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27ACC27F" w14:textId="77777777" w:rsidR="00CE4024" w:rsidRDefault="003048AC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29AE5070" w14:textId="77777777" w:rsidR="00CE4024" w:rsidRDefault="003048AC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1F50AB69" w14:textId="77777777" w:rsidR="00CE4024" w:rsidRDefault="003048AC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7/05/2021</w:t>
      </w:r>
    </w:p>
    <w:p w14:paraId="74CCA2FF" w14:textId="77777777" w:rsidR="00CE4024" w:rsidRDefault="003048AC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8:46.46</w:t>
      </w:r>
    </w:p>
    <w:p w14:paraId="69961841" w14:textId="77777777" w:rsidR="00CE4024" w:rsidRDefault="003048AC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3E2D6D20" w14:textId="77777777" w:rsidR="00CE4024" w:rsidRDefault="00CE4024">
      <w:pPr>
        <w:rPr>
          <w:sz w:val="16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6FC03399" w14:textId="77777777" w:rsidR="00CE4024" w:rsidRDefault="003048AC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35D57" wp14:editId="7E30A912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4050" cy="1308735"/>
                <wp:effectExtent l="0" t="0" r="0" b="0"/>
                <wp:wrapNone/>
                <wp:docPr id="12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39"/>
                              <w:gridCol w:w="1319"/>
                              <w:gridCol w:w="924"/>
                              <w:gridCol w:w="977"/>
                              <w:gridCol w:w="797"/>
                              <w:gridCol w:w="866"/>
                              <w:gridCol w:w="930"/>
                              <w:gridCol w:w="887"/>
                              <w:gridCol w:w="852"/>
                              <w:gridCol w:w="1018"/>
                              <w:gridCol w:w="784"/>
                              <w:gridCol w:w="893"/>
                              <w:gridCol w:w="929"/>
                            </w:tblGrid>
                            <w:tr w:rsidR="00CE4024" w14:paraId="664F75A3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39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3294F12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2CB2F7F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7E9D954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1433C37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B69D583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630B9AA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E4024" w14:paraId="78222B49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15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160E7F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DB01BAA" w14:textId="77777777" w:rsidR="00CE4024" w:rsidRDefault="003048AC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 xml:space="preserve">OCTUBRE </w:t>
                                  </w:r>
                                  <w:r>
                                    <w:rPr>
                                      <w:sz w:val="12"/>
                                    </w:rPr>
                                    <w:t>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CE4024" w14:paraId="6E9C3314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1E38A40" w14:textId="77777777" w:rsidR="00CE4024" w:rsidRDefault="003048AC">
                                  <w:pPr>
                                    <w:pStyle w:val="TableParagraph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284-ESTRUCTURAS METÁLICAS ACABADAS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13BA779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89487DB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52C8731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left="442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84B4A33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left="311" w:right="2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B6A79D7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ED11BDA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left="406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7263F81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15F1260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1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750D6E5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351104C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7EAE5CF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1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97F2ADE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08D5E4B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839" w:type="dxa"/>
                                </w:tcPr>
                                <w:p w14:paraId="79607B73" w14:textId="77777777" w:rsidR="00CE4024" w:rsidRDefault="00CE40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56CEE48" w14:textId="77777777" w:rsidR="00CE4024" w:rsidRDefault="003048AC">
                                  <w:pPr>
                                    <w:pStyle w:val="TableParagraph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286-HERRAMIENTAS MENORES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3EFDEB3E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E366E02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271D50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C9C770D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9902AA1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C03489" w14:textId="77777777" w:rsidR="00CE4024" w:rsidRDefault="003048AC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AAC41A2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D5EEA33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4B7439" w14:textId="77777777" w:rsidR="00CE4024" w:rsidRDefault="003048AC">
                                  <w:pPr>
                                    <w:pStyle w:val="TableParagraph"/>
                                    <w:ind w:left="442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14:paraId="52B6BCC5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774BA64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1F6C96" w14:textId="77777777" w:rsidR="00CE4024" w:rsidRDefault="003048AC">
                                  <w:pPr>
                                    <w:pStyle w:val="TableParagraph"/>
                                    <w:ind w:left="311" w:right="2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495A3AA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BB47D30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335866" w14:textId="77777777" w:rsidR="00CE4024" w:rsidRDefault="003048AC">
                                  <w:pPr>
                                    <w:pStyle w:val="TableParagraph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AD34993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6BA6472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AC2D4D" w14:textId="77777777" w:rsidR="00CE4024" w:rsidRDefault="003048AC">
                                  <w:pPr>
                                    <w:pStyle w:val="TableParagraph"/>
                                    <w:ind w:left="406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6352AC2D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5A425F1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508876" w14:textId="77777777" w:rsidR="00CE4024" w:rsidRDefault="003048AC">
                                  <w:pPr>
                                    <w:pStyle w:val="TableParagraph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6D8FDEB9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3604077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95E660" w14:textId="77777777" w:rsidR="00CE4024" w:rsidRDefault="003048AC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7B3E637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B9390B1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229F6F" w14:textId="77777777" w:rsidR="00CE4024" w:rsidRDefault="003048AC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464B2397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BA12F85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A8EF17" w14:textId="77777777" w:rsidR="00CE4024" w:rsidRDefault="003048AC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48E8FCCD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D372E33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F424C8" w14:textId="77777777" w:rsidR="00CE4024" w:rsidRDefault="003048AC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0933E6B9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727076C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548743" w14:textId="77777777" w:rsidR="00CE4024" w:rsidRDefault="003048AC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5F51E93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839" w:type="dxa"/>
                                </w:tcPr>
                                <w:p w14:paraId="10B31B7E" w14:textId="77777777" w:rsidR="00CE4024" w:rsidRDefault="00CE40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232654C" w14:textId="77777777" w:rsidR="00CE4024" w:rsidRDefault="003048AC">
                                  <w:pPr>
                                    <w:pStyle w:val="TableParagraph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289-OTROS </w:t>
                                  </w:r>
                                  <w:r>
                                    <w:rPr>
                                      <w:sz w:val="14"/>
                                    </w:rPr>
                                    <w:t>PRODUCTOS METÁLICOS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 w14:paraId="2264FB1D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7024D99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6793B0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699AE1C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B96CF3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9554A8" w14:textId="77777777" w:rsidR="00CE4024" w:rsidRDefault="003048AC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4FDD9B94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3A66D50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BC42CC" w14:textId="77777777" w:rsidR="00CE4024" w:rsidRDefault="003048AC">
                                  <w:pPr>
                                    <w:pStyle w:val="TableParagraph"/>
                                    <w:ind w:left="442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14:paraId="2B5B5072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929F210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38490D" w14:textId="77777777" w:rsidR="00CE4024" w:rsidRDefault="003048AC">
                                  <w:pPr>
                                    <w:pStyle w:val="TableParagraph"/>
                                    <w:ind w:left="311" w:right="2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F572727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D85DC2E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5CC8D1" w14:textId="77777777" w:rsidR="00CE4024" w:rsidRDefault="003048AC">
                                  <w:pPr>
                                    <w:pStyle w:val="TableParagraph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99100A6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AD2AA8F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E60A03" w14:textId="77777777" w:rsidR="00CE4024" w:rsidRDefault="003048AC">
                                  <w:pPr>
                                    <w:pStyle w:val="TableParagraph"/>
                                    <w:ind w:left="406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3A1AFBAB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8359C26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B42D27" w14:textId="77777777" w:rsidR="00CE4024" w:rsidRDefault="003048AC">
                                  <w:pPr>
                                    <w:pStyle w:val="TableParagraph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4A3518B8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20225E1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741D2D" w14:textId="77777777" w:rsidR="00CE4024" w:rsidRDefault="003048AC"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1C902BAE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1E86E01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D0F441" w14:textId="77777777" w:rsidR="00CE4024" w:rsidRDefault="003048AC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67373DEC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D4F7E8B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B68557" w14:textId="77777777" w:rsidR="00CE4024" w:rsidRDefault="003048AC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5E265B8E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9347A8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30AF2E" w14:textId="77777777" w:rsidR="00CE4024" w:rsidRDefault="003048AC"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3FBD4590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B228016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98BB2F" w14:textId="77777777" w:rsidR="00CE4024" w:rsidRDefault="003048AC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46BE4F3" w14:textId="77777777" w:rsidR="00CE4024" w:rsidRDefault="00CE40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9535D57" id="Cuadro de texto 15" o:spid="_x0000_s1035" type="#_x0000_t202" style="position:absolute;left:0;text-align:left;margin-left:23.25pt;margin-top:2.95pt;width:751.5pt;height:103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39"/>
                        <w:gridCol w:w="1319"/>
                        <w:gridCol w:w="924"/>
                        <w:gridCol w:w="977"/>
                        <w:gridCol w:w="797"/>
                        <w:gridCol w:w="866"/>
                        <w:gridCol w:w="930"/>
                        <w:gridCol w:w="887"/>
                        <w:gridCol w:w="852"/>
                        <w:gridCol w:w="1018"/>
                        <w:gridCol w:w="784"/>
                        <w:gridCol w:w="893"/>
                        <w:gridCol w:w="929"/>
                      </w:tblGrid>
                      <w:tr w:rsidR="00CE4024" w14:paraId="664F75A3" w14:textId="77777777">
                        <w:trPr>
                          <w:trHeight w:val="189"/>
                        </w:trPr>
                        <w:tc>
                          <w:tcPr>
                            <w:tcW w:w="10539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13294F12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18" w:space="0" w:color="000000"/>
                            </w:tcBorders>
                          </w:tcPr>
                          <w:p w14:paraId="32CB2F7F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18" w:space="0" w:color="000000"/>
                            </w:tcBorders>
                          </w:tcPr>
                          <w:p w14:paraId="37E9D954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tcBorders>
                              <w:bottom w:val="single" w:sz="18" w:space="0" w:color="000000"/>
                            </w:tcBorders>
                          </w:tcPr>
                          <w:p w14:paraId="21433C37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000000"/>
                            </w:tcBorders>
                          </w:tcPr>
                          <w:p w14:paraId="2B69D583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single" w:sz="18" w:space="0" w:color="000000"/>
                            </w:tcBorders>
                          </w:tcPr>
                          <w:p w14:paraId="1630B9AA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CE4024" w14:paraId="78222B49" w14:textId="77777777">
                        <w:trPr>
                          <w:trHeight w:val="585"/>
                        </w:trPr>
                        <w:tc>
                          <w:tcPr>
                            <w:tcW w:w="15015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1160E7F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4DB01BAA" w14:textId="77777777" w:rsidR="00CE4024" w:rsidRDefault="003048AC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OCTUBRE </w:t>
                            </w:r>
                            <w:r>
                              <w:rPr>
                                <w:sz w:val="12"/>
                              </w:rPr>
                              <w:t>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CE4024" w14:paraId="6E9C3314" w14:textId="77777777">
                        <w:trPr>
                          <w:trHeight w:val="235"/>
                        </w:trPr>
                        <w:tc>
                          <w:tcPr>
                            <w:tcW w:w="3839" w:type="dxa"/>
                            <w:tcBorders>
                              <w:top w:val="single" w:sz="18" w:space="0" w:color="000000"/>
                            </w:tcBorders>
                          </w:tcPr>
                          <w:p w14:paraId="51E38A40" w14:textId="77777777" w:rsidR="00CE4024" w:rsidRDefault="003048AC">
                            <w:pPr>
                              <w:pStyle w:val="TableParagraph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284-ESTRUCTURAS METÁLICAS ACABADAS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18" w:space="0" w:color="000000"/>
                            </w:tcBorders>
                          </w:tcPr>
                          <w:p w14:paraId="213BA779" w14:textId="77777777" w:rsidR="00CE4024" w:rsidRDefault="003048AC">
                            <w:pPr>
                              <w:pStyle w:val="TableParagraph"/>
                              <w:spacing w:before="77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8" w:space="0" w:color="000000"/>
                            </w:tcBorders>
                          </w:tcPr>
                          <w:p w14:paraId="089487DB" w14:textId="77777777" w:rsidR="00CE4024" w:rsidRDefault="003048AC">
                            <w:pPr>
                              <w:pStyle w:val="TableParagraph"/>
                              <w:spacing w:before="77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18" w:space="0" w:color="000000"/>
                            </w:tcBorders>
                          </w:tcPr>
                          <w:p w14:paraId="452C8731" w14:textId="77777777" w:rsidR="00CE4024" w:rsidRDefault="003048AC">
                            <w:pPr>
                              <w:pStyle w:val="TableParagraph"/>
                              <w:spacing w:before="77"/>
                              <w:ind w:left="442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18" w:space="0" w:color="000000"/>
                            </w:tcBorders>
                          </w:tcPr>
                          <w:p w14:paraId="584B4A33" w14:textId="77777777" w:rsidR="00CE4024" w:rsidRDefault="003048AC">
                            <w:pPr>
                              <w:pStyle w:val="TableParagraph"/>
                              <w:spacing w:before="77"/>
                              <w:ind w:left="311" w:right="2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18" w:space="0" w:color="000000"/>
                            </w:tcBorders>
                          </w:tcPr>
                          <w:p w14:paraId="5B6A79D7" w14:textId="77777777" w:rsidR="00CE4024" w:rsidRDefault="003048AC">
                            <w:pPr>
                              <w:pStyle w:val="TableParagraph"/>
                              <w:spacing w:before="77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18" w:space="0" w:color="000000"/>
                            </w:tcBorders>
                          </w:tcPr>
                          <w:p w14:paraId="1ED11BDA" w14:textId="77777777" w:rsidR="00CE4024" w:rsidRDefault="003048AC">
                            <w:pPr>
                              <w:pStyle w:val="TableParagraph"/>
                              <w:spacing w:before="77"/>
                              <w:ind w:left="406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18" w:space="0" w:color="000000"/>
                            </w:tcBorders>
                          </w:tcPr>
                          <w:p w14:paraId="57263F81" w14:textId="77777777" w:rsidR="00CE4024" w:rsidRDefault="003048AC">
                            <w:pPr>
                              <w:pStyle w:val="TableParagraph"/>
                              <w:spacing w:before="77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18" w:space="0" w:color="000000"/>
                            </w:tcBorders>
                          </w:tcPr>
                          <w:p w14:paraId="715F1260" w14:textId="77777777" w:rsidR="00CE4024" w:rsidRDefault="003048AC">
                            <w:pPr>
                              <w:pStyle w:val="TableParagraph"/>
                              <w:spacing w:before="77"/>
                              <w:ind w:right="1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18" w:space="0" w:color="000000"/>
                            </w:tcBorders>
                          </w:tcPr>
                          <w:p w14:paraId="6750D6E5" w14:textId="77777777" w:rsidR="00CE4024" w:rsidRDefault="003048AC">
                            <w:pPr>
                              <w:pStyle w:val="TableParagraph"/>
                              <w:spacing w:before="77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18" w:space="0" w:color="000000"/>
                            </w:tcBorders>
                          </w:tcPr>
                          <w:p w14:paraId="2351104C" w14:textId="77777777" w:rsidR="00CE4024" w:rsidRDefault="003048AC">
                            <w:pPr>
                              <w:pStyle w:val="TableParagraph"/>
                              <w:spacing w:before="7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18" w:space="0" w:color="000000"/>
                            </w:tcBorders>
                          </w:tcPr>
                          <w:p w14:paraId="77EAE5CF" w14:textId="77777777" w:rsidR="00CE4024" w:rsidRDefault="003048AC">
                            <w:pPr>
                              <w:pStyle w:val="TableParagraph"/>
                              <w:spacing w:before="77"/>
                              <w:ind w:right="1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sz="18" w:space="0" w:color="000000"/>
                            </w:tcBorders>
                          </w:tcPr>
                          <w:p w14:paraId="097F2ADE" w14:textId="77777777" w:rsidR="00CE4024" w:rsidRDefault="003048AC">
                            <w:pPr>
                              <w:pStyle w:val="TableParagraph"/>
                              <w:spacing w:before="77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08D5E4B1" w14:textId="77777777">
                        <w:trPr>
                          <w:trHeight w:val="480"/>
                        </w:trPr>
                        <w:tc>
                          <w:tcPr>
                            <w:tcW w:w="3839" w:type="dxa"/>
                          </w:tcPr>
                          <w:p w14:paraId="79607B73" w14:textId="77777777" w:rsidR="00CE4024" w:rsidRDefault="00CE40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56CEE48" w14:textId="77777777" w:rsidR="00CE4024" w:rsidRDefault="003048AC">
                            <w:pPr>
                              <w:pStyle w:val="TableParagraph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286-HERRAMIENTAS MENORES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3EFDEB3E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E366E02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9271D50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C9C770D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9902AA1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AC03489" w14:textId="77777777" w:rsidR="00CE4024" w:rsidRDefault="003048AC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AAC41A2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D5EEA33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D4B7439" w14:textId="77777777" w:rsidR="00CE4024" w:rsidRDefault="003048AC">
                            <w:pPr>
                              <w:pStyle w:val="TableParagraph"/>
                              <w:ind w:left="442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7" w:type="dxa"/>
                          </w:tcPr>
                          <w:p w14:paraId="52B6BCC5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774BA64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41F6C96" w14:textId="77777777" w:rsidR="00CE4024" w:rsidRDefault="003048AC">
                            <w:pPr>
                              <w:pStyle w:val="TableParagraph"/>
                              <w:ind w:left="311" w:right="2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2495A3AA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BB47D30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6335866" w14:textId="77777777" w:rsidR="00CE4024" w:rsidRDefault="003048AC">
                            <w:pPr>
                              <w:pStyle w:val="TableParagraph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AD34993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6BA6472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7AC2D4D" w14:textId="77777777" w:rsidR="00CE4024" w:rsidRDefault="003048AC">
                            <w:pPr>
                              <w:pStyle w:val="TableParagraph"/>
                              <w:ind w:left="406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6352AC2D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5A425F1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5508876" w14:textId="77777777" w:rsidR="00CE4024" w:rsidRDefault="003048AC">
                            <w:pPr>
                              <w:pStyle w:val="TableParagraph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6D8FDEB9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3604077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E95E660" w14:textId="77777777" w:rsidR="00CE4024" w:rsidRDefault="003048AC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7B3E637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B9390B1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7229F6F" w14:textId="77777777" w:rsidR="00CE4024" w:rsidRDefault="003048AC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464B2397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BA12F85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1A8EF17" w14:textId="77777777" w:rsidR="00CE4024" w:rsidRDefault="003048AC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48E8FCCD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D372E33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8F424C8" w14:textId="77777777" w:rsidR="00CE4024" w:rsidRDefault="003048AC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 w14:paraId="0933E6B9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727076C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F548743" w14:textId="77777777" w:rsidR="00CE4024" w:rsidRDefault="003048AC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5F51E931" w14:textId="77777777">
                        <w:trPr>
                          <w:trHeight w:val="480"/>
                        </w:trPr>
                        <w:tc>
                          <w:tcPr>
                            <w:tcW w:w="3839" w:type="dxa"/>
                          </w:tcPr>
                          <w:p w14:paraId="10B31B7E" w14:textId="77777777" w:rsidR="00CE4024" w:rsidRDefault="00CE40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232654C" w14:textId="77777777" w:rsidR="00CE4024" w:rsidRDefault="003048AC">
                            <w:pPr>
                              <w:pStyle w:val="TableParagraph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289-OTROS </w:t>
                            </w:r>
                            <w:r>
                              <w:rPr>
                                <w:sz w:val="14"/>
                              </w:rPr>
                              <w:t>PRODUCTOS METÁLICOS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 w14:paraId="2264FB1D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7024D99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E6793B0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699AE1C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0B96CF3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49554A8" w14:textId="77777777" w:rsidR="00CE4024" w:rsidRDefault="003048AC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4FDD9B94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3A66D50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2BC42CC" w14:textId="77777777" w:rsidR="00CE4024" w:rsidRDefault="003048AC">
                            <w:pPr>
                              <w:pStyle w:val="TableParagraph"/>
                              <w:ind w:left="442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7" w:type="dxa"/>
                          </w:tcPr>
                          <w:p w14:paraId="2B5B5072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929F210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0938490D" w14:textId="77777777" w:rsidR="00CE4024" w:rsidRDefault="003048AC">
                            <w:pPr>
                              <w:pStyle w:val="TableParagraph"/>
                              <w:ind w:left="311" w:right="2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4F572727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D85DC2E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35CC8D1" w14:textId="77777777" w:rsidR="00CE4024" w:rsidRDefault="003048AC">
                            <w:pPr>
                              <w:pStyle w:val="TableParagraph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99100A6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AD2AA8F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EE60A03" w14:textId="77777777" w:rsidR="00CE4024" w:rsidRDefault="003048AC">
                            <w:pPr>
                              <w:pStyle w:val="TableParagraph"/>
                              <w:ind w:left="406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3A1AFBAB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8359C26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BB42D27" w14:textId="77777777" w:rsidR="00CE4024" w:rsidRDefault="003048AC">
                            <w:pPr>
                              <w:pStyle w:val="TableParagraph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4A3518B8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20225E1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7741D2D" w14:textId="77777777" w:rsidR="00CE4024" w:rsidRDefault="003048AC"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1C902BAE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1E86E01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CD0F441" w14:textId="77777777" w:rsidR="00CE4024" w:rsidRDefault="003048AC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67373DEC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D4F7E8B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DB68557" w14:textId="77777777" w:rsidR="00CE4024" w:rsidRDefault="003048AC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5E265B8E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09347A8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D30AF2E" w14:textId="77777777" w:rsidR="00CE4024" w:rsidRDefault="003048AC"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 w14:paraId="3FBD4590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B228016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598BB2F" w14:textId="77777777" w:rsidR="00CE4024" w:rsidRDefault="003048AC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46BE4F3" w14:textId="77777777" w:rsidR="00CE4024" w:rsidRDefault="00CE40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 w14:paraId="3B885FA8" w14:textId="77777777" w:rsidR="00CE4024" w:rsidRDefault="003048AC">
      <w:pPr>
        <w:spacing w:before="57" w:line="278" w:lineRule="auto"/>
        <w:ind w:left="127"/>
        <w:rPr>
          <w:sz w:val="18"/>
        </w:rPr>
      </w:pPr>
      <w:r>
        <w:rPr>
          <w:sz w:val="18"/>
        </w:rPr>
        <w:t>ENTIDAD / Unidad Ejecutora * R</w:t>
      </w:r>
    </w:p>
    <w:p w14:paraId="79CA793C" w14:textId="77777777" w:rsidR="00CE4024" w:rsidRDefault="003048AC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6799DE64" w14:textId="77777777" w:rsidR="00CE4024" w:rsidRDefault="003048AC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Abril</w:t>
      </w:r>
    </w:p>
    <w:p w14:paraId="14F59C3D" w14:textId="77777777" w:rsidR="00CE4024" w:rsidRDefault="00CE4024">
      <w:pPr>
        <w:rPr>
          <w:sz w:val="16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2D7797F1" w14:textId="77777777" w:rsidR="00CE4024" w:rsidRDefault="00CE4024">
      <w:pPr>
        <w:pStyle w:val="Textoindependiente"/>
        <w:rPr>
          <w:sz w:val="16"/>
        </w:rPr>
      </w:pPr>
    </w:p>
    <w:p w14:paraId="600CD2D6" w14:textId="77777777" w:rsidR="00CE4024" w:rsidRDefault="00CE4024">
      <w:pPr>
        <w:pStyle w:val="Textoindependiente"/>
        <w:rPr>
          <w:sz w:val="16"/>
        </w:rPr>
      </w:pPr>
    </w:p>
    <w:p w14:paraId="67015739" w14:textId="77777777" w:rsidR="00CE4024" w:rsidRDefault="00CE4024">
      <w:pPr>
        <w:pStyle w:val="Textoindependiente"/>
        <w:rPr>
          <w:sz w:val="16"/>
        </w:rPr>
      </w:pPr>
    </w:p>
    <w:p w14:paraId="397C0CBC" w14:textId="77777777" w:rsidR="00CE4024" w:rsidRDefault="00CE4024">
      <w:pPr>
        <w:pStyle w:val="Textoindependiente"/>
        <w:rPr>
          <w:sz w:val="16"/>
        </w:rPr>
      </w:pPr>
    </w:p>
    <w:p w14:paraId="670158C5" w14:textId="77777777" w:rsidR="00CE4024" w:rsidRDefault="00CE4024">
      <w:pPr>
        <w:pStyle w:val="Textoindependiente"/>
        <w:rPr>
          <w:sz w:val="16"/>
        </w:rPr>
      </w:pPr>
    </w:p>
    <w:p w14:paraId="39B75A8E" w14:textId="77777777" w:rsidR="00CE4024" w:rsidRDefault="00CE4024">
      <w:pPr>
        <w:pStyle w:val="Textoindependiente"/>
        <w:rPr>
          <w:sz w:val="16"/>
        </w:rPr>
      </w:pPr>
    </w:p>
    <w:p w14:paraId="4A19BD05" w14:textId="77777777" w:rsidR="00CE4024" w:rsidRDefault="00CE4024">
      <w:pPr>
        <w:pStyle w:val="Textoindependiente"/>
        <w:rPr>
          <w:sz w:val="16"/>
        </w:rPr>
      </w:pPr>
    </w:p>
    <w:p w14:paraId="587554F0" w14:textId="77777777" w:rsidR="00CE4024" w:rsidRDefault="00CE4024">
      <w:pPr>
        <w:pStyle w:val="Textoindependiente"/>
        <w:rPr>
          <w:sz w:val="16"/>
        </w:rPr>
      </w:pPr>
    </w:p>
    <w:p w14:paraId="28485926" w14:textId="77777777" w:rsidR="00CE4024" w:rsidRDefault="00CE4024">
      <w:pPr>
        <w:pStyle w:val="Textoindependiente"/>
        <w:spacing w:before="9"/>
        <w:rPr>
          <w:sz w:val="16"/>
        </w:rPr>
      </w:pPr>
    </w:p>
    <w:p w14:paraId="7A90D819" w14:textId="77777777" w:rsidR="00CE4024" w:rsidRDefault="003048AC">
      <w:pPr>
        <w:pStyle w:val="Prrafodelista"/>
        <w:numPr>
          <w:ilvl w:val="0"/>
          <w:numId w:val="16"/>
        </w:numPr>
        <w:tabs>
          <w:tab w:val="left" w:pos="600"/>
        </w:tabs>
        <w:ind w:hanging="26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308E8" wp14:editId="5A097F60">
                <wp:simplePos x="0" y="0"/>
                <wp:positionH relativeFrom="page">
                  <wp:posOffset>3062605</wp:posOffset>
                </wp:positionH>
                <wp:positionV relativeFrom="paragraph">
                  <wp:posOffset>1270</wp:posOffset>
                </wp:positionV>
                <wp:extent cx="6776085" cy="3427095"/>
                <wp:effectExtent l="0" t="0" r="0" b="0"/>
                <wp:wrapNone/>
                <wp:docPr id="13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7"/>
                              <w:gridCol w:w="957"/>
                              <w:gridCol w:w="867"/>
                              <w:gridCol w:w="977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CE4024" w14:paraId="2B98963E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ADC28C1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B146389" w14:textId="77777777" w:rsidR="00CE4024" w:rsidRDefault="003048AC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83B3623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1298E5D6" w14:textId="77777777" w:rsidR="00CE4024" w:rsidRDefault="003048AC">
                                  <w:pPr>
                                    <w:pStyle w:val="TableParagraph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EB605CE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809791D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E78401A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63FF4F3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EA4B709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00ECD47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2E6040C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D35FF86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62820DB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7C89BD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0F86B6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CAFB46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A8CDC7" w14:textId="77777777" w:rsidR="00CE4024" w:rsidRDefault="003048AC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5EB168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CBD43F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249A25E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AC6DB9" w14:textId="77777777" w:rsidR="00CE4024" w:rsidRDefault="003048AC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1,773.50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9FA408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8956BA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FD0EA7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BEFF31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650C43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84E592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C67FF9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C4E666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8C7A6C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560453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4F0AA7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C74CB4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BD649D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DB9CA4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21509C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242A93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2D90C77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255D85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5847EF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FCC719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2F936A" w14:textId="77777777" w:rsidR="00CE4024" w:rsidRDefault="003048AC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9371B4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1D6CF9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DEA568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079E71" w14:textId="77777777" w:rsidR="00CE4024" w:rsidRDefault="003048AC">
                                  <w:pPr>
                                    <w:pStyle w:val="TableParagraph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9561D8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B6D082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B69BB4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419704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94B253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E02BCA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CFCCFA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B8243E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8535D2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297A1C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F3E4EF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67A4C2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728703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6570E8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FA92AF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E2A996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210BBFD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6420B1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B0FEF2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731789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EBD0D5" w14:textId="77777777" w:rsidR="00CE4024" w:rsidRDefault="003048AC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4B75A0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050EBE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21346D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91B2AB" w14:textId="77777777" w:rsidR="00CE4024" w:rsidRDefault="003048AC">
                                  <w:pPr>
                                    <w:pStyle w:val="TableParagraph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880410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4BB3DD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23FE49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31AE14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4F00FB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974F72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FCFA73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4E20C0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C4B3BB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3DDC40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937731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482714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E101AA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DB8A8F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35F362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ADB52A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6629E12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ACA40D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264D60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4732A7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31528D" w14:textId="77777777" w:rsidR="00CE4024" w:rsidRDefault="003048AC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C38C8F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8241C2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52198E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F39F33" w14:textId="77777777" w:rsidR="00CE4024" w:rsidRDefault="003048AC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12F33E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E61C18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8D0D15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FC8E04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CE0EFE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5FDFC2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517FED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97CD79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EB29F9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A0DE17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774CC6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D37B04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A23273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A52061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6D8258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252C87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11C43D8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FAF722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BB2BF8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F928ED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7F1F28" w14:textId="77777777" w:rsidR="00CE4024" w:rsidRDefault="003048AC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BDB12F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73EBAA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024D9B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C0E5D2" w14:textId="77777777" w:rsidR="00CE4024" w:rsidRDefault="003048AC">
                                  <w:pPr>
                                    <w:pStyle w:val="TableParagraph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33D86E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6C1432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F4F8D5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ED3D63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D58B41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01A7E0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D922E3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02E457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5FED60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652D65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08B62A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541D72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BFA7F8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FAFABE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E72144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81C08A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5E5F985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07A5F1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9F6593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B089F4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D34FB1" w14:textId="77777777" w:rsidR="00CE4024" w:rsidRDefault="003048AC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9A51E8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910A17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D3D078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565A20" w14:textId="77777777" w:rsidR="00CE4024" w:rsidRDefault="003048AC">
                                  <w:pPr>
                                    <w:pStyle w:val="TableParagraph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0CC4B2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6CD71C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2853E6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B7476A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E3B731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BC15EC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FA1D84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F2D197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45F77B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810DBD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AF8C62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D7A73B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037581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3AC257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73E83F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593C00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304BA04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464920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44095C" w14:textId="77777777" w:rsidR="00CE4024" w:rsidRDefault="003048AC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A280C4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6CC5CE" w14:textId="77777777" w:rsidR="00CE4024" w:rsidRDefault="003048AC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0ED55E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04CE71" w14:textId="77777777" w:rsidR="00CE4024" w:rsidRDefault="003048AC">
                                  <w:pPr>
                                    <w:pStyle w:val="TableParagraph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60,715.00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2F708AE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8CE509" w14:textId="77777777" w:rsidR="00CE4024" w:rsidRDefault="003048AC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92,011.00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73B311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D6CFE9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FF3235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9EB610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CBB635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DF1783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895CFB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4D5746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019E51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76297F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C22E94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5CBB56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A8BAAF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2A553E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214F60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2E4CF7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6CFCC29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051C4D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F9A3FB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314A44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EF3EA9" w14:textId="77777777" w:rsidR="00CE4024" w:rsidRDefault="003048AC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A43D7C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BA976F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C504D7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B9E89E" w14:textId="77777777" w:rsidR="00CE4024" w:rsidRDefault="003048AC">
                                  <w:pPr>
                                    <w:pStyle w:val="TableParagraph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A1DA2F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015544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430D76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C3C7F5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1DAD76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8726C6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2E739E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A5CADB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2640F4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AAB07E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641B73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1F1AAA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E4EC97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94C987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A04297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B7A9E0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28DEC09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7C1773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065AF6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2DC3FC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874F71" w14:textId="77777777" w:rsidR="00CE4024" w:rsidRDefault="003048AC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FFF8AF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827182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C494AF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CE9FAF" w14:textId="77777777" w:rsidR="00CE4024" w:rsidRDefault="003048AC">
                                  <w:pPr>
                                    <w:pStyle w:val="TableParagraph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BD0B2E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6BEF7C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7CF2EE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4833DC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6FA38C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6099BB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CF695B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DB68C7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E4F4A1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DA7693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203C8E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3F4E84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5B3D68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39B1D7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36852C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3D9089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4859FD3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48F657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34E67F" w14:textId="77777777" w:rsidR="00CE4024" w:rsidRDefault="003048AC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47B3C3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C154DB" w14:textId="77777777" w:rsidR="00CE4024" w:rsidRDefault="003048AC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1E137B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233F5F" w14:textId="77777777" w:rsidR="00CE4024" w:rsidRDefault="003048AC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B42FBD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C39F1A" w14:textId="77777777" w:rsidR="00CE4024" w:rsidRDefault="003048AC">
                                  <w:pPr>
                                    <w:pStyle w:val="TableParagraph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2BB6CE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4EC10D" w14:textId="77777777" w:rsidR="00CE4024" w:rsidRDefault="003048AC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750DA6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D8651C" w14:textId="77777777" w:rsidR="00CE4024" w:rsidRDefault="003048AC">
                                  <w:pPr>
                                    <w:pStyle w:val="TableParagraph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FABB10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B30274" w14:textId="77777777" w:rsidR="00CE4024" w:rsidRDefault="003048AC">
                                  <w:pPr>
                                    <w:pStyle w:val="TableParagraph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671FCB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F92438" w14:textId="77777777" w:rsidR="00CE4024" w:rsidRDefault="003048AC">
                                  <w:pPr>
                                    <w:pStyle w:val="TableParagraph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9EF381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4853C0" w14:textId="77777777" w:rsidR="00CE4024" w:rsidRDefault="003048AC">
                                  <w:pPr>
                                    <w:pStyle w:val="TableParagraph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6C1D4D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0E8808" w14:textId="77777777" w:rsidR="00CE4024" w:rsidRDefault="003048AC">
                                  <w:pPr>
                                    <w:pStyle w:val="TableParagraph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9856B8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7B04F7" w14:textId="77777777" w:rsidR="00CE4024" w:rsidRDefault="003048AC">
                                  <w:pPr>
                                    <w:pStyle w:val="TableParagraph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07A594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C03263" w14:textId="77777777" w:rsidR="00CE4024" w:rsidRDefault="003048AC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63CC3805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F55285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F94BE6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6E19C8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3EEF6B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1737F7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EDB66B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187C1E1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9AE52A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D567EC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4AA8AE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D35F5E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2663FA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DD619E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AB9F16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82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802DA7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831DE1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66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11E321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7508D5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AE090B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1DC029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61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461B76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C550A6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3B3913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D62166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C8DFC39" w14:textId="77777777" w:rsidR="00CE4024" w:rsidRDefault="00CE40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BD308E8" id="Cuadro de texto 16" o:spid="_x0000_s1036" type="#_x0000_t202" style="position:absolute;left:0;text-align:left;margin-left:241.15pt;margin-top:.1pt;width:533.55pt;height:26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7"/>
                        <w:gridCol w:w="957"/>
                        <w:gridCol w:w="867"/>
                        <w:gridCol w:w="977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CE4024" w14:paraId="2B98963E" w14:textId="77777777">
                        <w:trPr>
                          <w:trHeight w:val="298"/>
                        </w:trPr>
                        <w:tc>
                          <w:tcPr>
                            <w:tcW w:w="757" w:type="dxa"/>
                          </w:tcPr>
                          <w:p w14:paraId="6ADC28C1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B146389" w14:textId="77777777" w:rsidR="00CE4024" w:rsidRDefault="003048AC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83B3623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1298E5D6" w14:textId="77777777" w:rsidR="00CE4024" w:rsidRDefault="003048AC">
                            <w:pPr>
                              <w:pStyle w:val="TableParagraph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EB605CE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809791D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E78401A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63FF4F3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EA4B709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00ECD47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2E6040C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D35FF86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62820DBC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17C89BD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0F86B6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CAFB46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A8CDC7" w14:textId="77777777" w:rsidR="00CE4024" w:rsidRDefault="003048AC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5EB168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CBD43F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249A25E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AC6DB9" w14:textId="77777777" w:rsidR="00CE4024" w:rsidRDefault="003048AC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1,773.50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9FA408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8956BA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FD0EA7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BEFF31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650C43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84E592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C67FF9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C4E666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8C7A6C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560453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4F0AA7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C74CB4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BD649D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DB9CA4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21509C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242A93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2D90C77E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255D85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5847EF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FCC719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2F936A" w14:textId="77777777" w:rsidR="00CE4024" w:rsidRDefault="003048AC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9371B4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1D6CF9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DEA568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079E71" w14:textId="77777777" w:rsidR="00CE4024" w:rsidRDefault="003048AC">
                            <w:pPr>
                              <w:pStyle w:val="TableParagraph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9561D8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B6D082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B69BB4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419704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94B253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E02BCA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CFCCFA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B8243E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8535D2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297A1C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F3E4EF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67A4C2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728703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6570E8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FA92AF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E2A996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210BBFD0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26420B1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B0FEF2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731789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EBD0D5" w14:textId="77777777" w:rsidR="00CE4024" w:rsidRDefault="003048AC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4B75A0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050EBE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21346D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91B2AB" w14:textId="77777777" w:rsidR="00CE4024" w:rsidRDefault="003048AC">
                            <w:pPr>
                              <w:pStyle w:val="TableParagraph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880410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4BB3DD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23FE49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31AE14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4F00FB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974F72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FCFA73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4E20C0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C4B3BB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3DDC40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937731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482714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E101AA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DB8A8F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35F362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ADB52A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6629E127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5ACA40D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264D60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4732A7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31528D" w14:textId="77777777" w:rsidR="00CE4024" w:rsidRDefault="003048AC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C38C8F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8241C2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52198E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F39F33" w14:textId="77777777" w:rsidR="00CE4024" w:rsidRDefault="003048AC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12F33E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E61C18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8D0D15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FC8E04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CE0EFE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5FDFC2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517FED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97CD79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EB29F9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A0DE17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774CC6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D37B04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A23273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A52061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6D8258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252C87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11C43D8F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FAF722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BB2BF8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F928ED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7F1F28" w14:textId="77777777" w:rsidR="00CE4024" w:rsidRDefault="003048AC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BDB12F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73EBAA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024D9B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C0E5D2" w14:textId="77777777" w:rsidR="00CE4024" w:rsidRDefault="003048AC">
                            <w:pPr>
                              <w:pStyle w:val="TableParagraph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33D86E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6C1432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F4F8D5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ED3D63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D58B41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01A7E0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D922E3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02E457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5FED60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652D65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08B62A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541D72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BFA7F8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FAFABE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E72144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81C08A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5E5F985A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07A5F1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9F6593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B089F4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D34FB1" w14:textId="77777777" w:rsidR="00CE4024" w:rsidRDefault="003048AC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9A51E8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910A17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D3D078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565A20" w14:textId="77777777" w:rsidR="00CE4024" w:rsidRDefault="003048AC">
                            <w:pPr>
                              <w:pStyle w:val="TableParagraph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0CC4B2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6CD71C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2853E6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B7476A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E3B731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BC15EC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FA1D84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F2D197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45F77B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810DBD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AF8C62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D7A73B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037581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3AC257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73E83F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593C00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304BA04F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1464920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44095C" w14:textId="77777777" w:rsidR="00CE4024" w:rsidRDefault="003048AC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A280C4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6CC5CE" w14:textId="77777777" w:rsidR="00CE4024" w:rsidRDefault="003048AC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0ED55E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04CE71" w14:textId="77777777" w:rsidR="00CE4024" w:rsidRDefault="003048AC">
                            <w:pPr>
                              <w:pStyle w:val="TableParagraph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60,715.00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2F708AE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8CE509" w14:textId="77777777" w:rsidR="00CE4024" w:rsidRDefault="003048AC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92,011.00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73B311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D6CFE9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FF3235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9EB610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CBB635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DF1783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895CFB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4D5746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019E51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76297F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C22E94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5CBB56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A8BAAF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2A553E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214F60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2E4CF7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6CFCC293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6051C4D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F9A3FB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314A44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EF3EA9" w14:textId="77777777" w:rsidR="00CE4024" w:rsidRDefault="003048AC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A43D7C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BA976F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C504D7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B9E89E" w14:textId="77777777" w:rsidR="00CE4024" w:rsidRDefault="003048AC">
                            <w:pPr>
                              <w:pStyle w:val="TableParagraph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A1DA2F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015544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430D76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C3C7F5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1DAD76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8726C6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2E739E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A5CADB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2640F4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AAB07E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641B73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1F1AAA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E4EC97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94C987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A04297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B7A9E0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28DEC099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7C1773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065AF6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2DC3FC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874F71" w14:textId="77777777" w:rsidR="00CE4024" w:rsidRDefault="003048AC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FFF8AF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827182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C494AF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CE9FAF" w14:textId="77777777" w:rsidR="00CE4024" w:rsidRDefault="003048AC">
                            <w:pPr>
                              <w:pStyle w:val="TableParagraph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BD0B2E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6BEF7C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7CF2EE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4833DC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6FA38C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6099BB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CF695B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DB68C7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E4F4A1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DA7693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203C8E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3F4E84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5B3D68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39B1D7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36852C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3D9089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4859FD3F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048F657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34E67F" w14:textId="77777777" w:rsidR="00CE4024" w:rsidRDefault="003048AC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47B3C3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C154DB" w14:textId="77777777" w:rsidR="00CE4024" w:rsidRDefault="003048AC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1E137B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233F5F" w14:textId="77777777" w:rsidR="00CE4024" w:rsidRDefault="003048AC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B42FBD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C39F1A" w14:textId="77777777" w:rsidR="00CE4024" w:rsidRDefault="003048AC">
                            <w:pPr>
                              <w:pStyle w:val="TableParagraph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2BB6CE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4EC10D" w14:textId="77777777" w:rsidR="00CE4024" w:rsidRDefault="003048AC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750DA6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D8651C" w14:textId="77777777" w:rsidR="00CE4024" w:rsidRDefault="003048AC">
                            <w:pPr>
                              <w:pStyle w:val="TableParagraph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FABB10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B30274" w14:textId="77777777" w:rsidR="00CE4024" w:rsidRDefault="003048AC">
                            <w:pPr>
                              <w:pStyle w:val="TableParagraph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671FCB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F92438" w14:textId="77777777" w:rsidR="00CE4024" w:rsidRDefault="003048AC">
                            <w:pPr>
                              <w:pStyle w:val="TableParagraph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9EF381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4853C0" w14:textId="77777777" w:rsidR="00CE4024" w:rsidRDefault="003048AC">
                            <w:pPr>
                              <w:pStyle w:val="TableParagraph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6C1D4D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0E8808" w14:textId="77777777" w:rsidR="00CE4024" w:rsidRDefault="003048AC">
                            <w:pPr>
                              <w:pStyle w:val="TableParagraph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9856B8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7B04F7" w14:textId="77777777" w:rsidR="00CE4024" w:rsidRDefault="003048AC">
                            <w:pPr>
                              <w:pStyle w:val="TableParagraph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07A594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C03263" w14:textId="77777777" w:rsidR="00CE4024" w:rsidRDefault="003048AC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63CC3805" w14:textId="77777777">
                        <w:trPr>
                          <w:trHeight w:val="298"/>
                        </w:trPr>
                        <w:tc>
                          <w:tcPr>
                            <w:tcW w:w="757" w:type="dxa"/>
                          </w:tcPr>
                          <w:p w14:paraId="3F55285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F94BE6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6E19C8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3EEF6B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1737F7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EDB66B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187C1E1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9AE52A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D567EC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4AA8AE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D35F5E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2663FA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DD619E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AB9F16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82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802DA7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831DE1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66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11E321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7508D5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AE090B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1DC029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61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461B76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C550A6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3B3913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D62166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C8DFC39" w14:textId="77777777" w:rsidR="00CE4024" w:rsidRDefault="00CE40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ÚTILES DE OFICINA</w:t>
      </w:r>
    </w:p>
    <w:p w14:paraId="21BF3A5C" w14:textId="77777777" w:rsidR="00CE4024" w:rsidRDefault="00CE4024">
      <w:pPr>
        <w:pStyle w:val="Textoindependiente"/>
        <w:rPr>
          <w:sz w:val="16"/>
        </w:rPr>
      </w:pPr>
    </w:p>
    <w:p w14:paraId="402E97E4" w14:textId="77777777" w:rsidR="00CE4024" w:rsidRDefault="00CE4024">
      <w:pPr>
        <w:pStyle w:val="Textoindependiente"/>
        <w:spacing w:before="9"/>
        <w:rPr>
          <w:sz w:val="13"/>
        </w:rPr>
      </w:pPr>
    </w:p>
    <w:p w14:paraId="5685CFB5" w14:textId="77777777" w:rsidR="00CE4024" w:rsidRDefault="003048AC">
      <w:pPr>
        <w:pStyle w:val="Prrafodelista"/>
        <w:numPr>
          <w:ilvl w:val="0"/>
          <w:numId w:val="16"/>
        </w:numPr>
        <w:tabs>
          <w:tab w:val="left" w:pos="600"/>
        </w:tabs>
        <w:spacing w:line="312" w:lineRule="auto"/>
        <w:ind w:left="339" w:right="12076" w:firstLine="0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 w14:paraId="667E3056" w14:textId="77777777" w:rsidR="00CE4024" w:rsidRDefault="003048AC">
      <w:pPr>
        <w:pStyle w:val="Prrafodelista"/>
        <w:numPr>
          <w:ilvl w:val="0"/>
          <w:numId w:val="16"/>
        </w:numPr>
        <w:tabs>
          <w:tab w:val="left" w:pos="600"/>
        </w:tabs>
        <w:spacing w:before="61" w:line="312" w:lineRule="auto"/>
        <w:ind w:left="339" w:right="12898" w:firstLine="0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6"/>
          <w:sz w:val="14"/>
        </w:rPr>
        <w:t xml:space="preserve">Y </w:t>
      </w:r>
      <w:r>
        <w:rPr>
          <w:sz w:val="14"/>
        </w:rPr>
        <w:t>CULTURALES</w:t>
      </w:r>
    </w:p>
    <w:p w14:paraId="12114E6D" w14:textId="77777777" w:rsidR="00CE4024" w:rsidRDefault="003048AC">
      <w:pPr>
        <w:pStyle w:val="Prrafodelista"/>
        <w:numPr>
          <w:ilvl w:val="0"/>
          <w:numId w:val="16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 xml:space="preserve">ÚTILES DEPORTIVOS Y </w:t>
      </w:r>
      <w:r>
        <w:rPr>
          <w:sz w:val="14"/>
        </w:rPr>
        <w:t>RECREATIVOS</w:t>
      </w:r>
    </w:p>
    <w:p w14:paraId="3CFA76C0" w14:textId="77777777" w:rsidR="00CE4024" w:rsidRDefault="00CE4024">
      <w:pPr>
        <w:pStyle w:val="Textoindependiente"/>
        <w:rPr>
          <w:sz w:val="16"/>
        </w:rPr>
      </w:pPr>
    </w:p>
    <w:p w14:paraId="6FAA84B4" w14:textId="77777777" w:rsidR="00CE4024" w:rsidRDefault="00CE4024">
      <w:pPr>
        <w:pStyle w:val="Textoindependiente"/>
        <w:spacing w:before="8"/>
        <w:rPr>
          <w:sz w:val="13"/>
        </w:rPr>
      </w:pPr>
    </w:p>
    <w:p w14:paraId="7BB1EF3D" w14:textId="77777777" w:rsidR="00CE4024" w:rsidRDefault="003048AC">
      <w:pPr>
        <w:pStyle w:val="Prrafodelista"/>
        <w:numPr>
          <w:ilvl w:val="0"/>
          <w:numId w:val="16"/>
        </w:numPr>
        <w:tabs>
          <w:tab w:val="left" w:pos="600"/>
        </w:tabs>
        <w:spacing w:line="312" w:lineRule="auto"/>
        <w:ind w:left="339" w:right="12041" w:firstLine="0"/>
        <w:rPr>
          <w:sz w:val="14"/>
        </w:rPr>
      </w:pPr>
      <w:r>
        <w:rPr>
          <w:sz w:val="14"/>
        </w:rPr>
        <w:t>ÚTILES MENORES, SUMINISTROS E INSTRUMENTAL MÉDICO-QUIRÚRGICOS, DE</w:t>
      </w:r>
    </w:p>
    <w:p w14:paraId="7433EF1E" w14:textId="77777777" w:rsidR="00CE4024" w:rsidRDefault="003048AC">
      <w:pPr>
        <w:pStyle w:val="Prrafodelista"/>
        <w:numPr>
          <w:ilvl w:val="0"/>
          <w:numId w:val="16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ÚTILES DE COCINA Y COMEDOR</w:t>
      </w:r>
    </w:p>
    <w:p w14:paraId="07694AC3" w14:textId="77777777" w:rsidR="00CE4024" w:rsidRDefault="00CE4024">
      <w:pPr>
        <w:pStyle w:val="Textoindependiente"/>
        <w:rPr>
          <w:sz w:val="16"/>
        </w:rPr>
      </w:pPr>
    </w:p>
    <w:p w14:paraId="6D65CDDD" w14:textId="77777777" w:rsidR="00CE4024" w:rsidRDefault="00CE4024">
      <w:pPr>
        <w:pStyle w:val="Textoindependiente"/>
        <w:spacing w:before="8"/>
        <w:rPr>
          <w:sz w:val="13"/>
        </w:rPr>
      </w:pPr>
    </w:p>
    <w:p w14:paraId="75978BDF" w14:textId="77777777" w:rsidR="00CE4024" w:rsidRDefault="003048AC">
      <w:pPr>
        <w:pStyle w:val="Prrafodelista"/>
        <w:numPr>
          <w:ilvl w:val="0"/>
          <w:numId w:val="16"/>
        </w:numPr>
        <w:tabs>
          <w:tab w:val="left" w:pos="600"/>
        </w:tabs>
        <w:ind w:right="12141" w:hanging="261"/>
        <w:rPr>
          <w:sz w:val="14"/>
        </w:rPr>
      </w:pPr>
      <w:r>
        <w:rPr>
          <w:sz w:val="14"/>
        </w:rPr>
        <w:t>MATERIALES, PRODUCTOS Y ACCS.</w:t>
      </w:r>
    </w:p>
    <w:p w14:paraId="51DDDC20" w14:textId="77777777" w:rsidR="00CE4024" w:rsidRDefault="003048AC">
      <w:pPr>
        <w:pStyle w:val="Textoindependiente"/>
        <w:spacing w:before="49"/>
        <w:ind w:left="339" w:right="12141"/>
      </w:pPr>
      <w:r>
        <w:t>ELÉCTRICOS, CABLEADO ESTRUCTURADO</w:t>
      </w:r>
    </w:p>
    <w:p w14:paraId="4752AA0A" w14:textId="77777777" w:rsidR="00CE4024" w:rsidRDefault="003048AC">
      <w:pPr>
        <w:pStyle w:val="Prrafodelista"/>
        <w:numPr>
          <w:ilvl w:val="0"/>
          <w:numId w:val="16"/>
        </w:numPr>
        <w:tabs>
          <w:tab w:val="left" w:pos="600"/>
        </w:tabs>
        <w:spacing w:before="86"/>
        <w:ind w:hanging="261"/>
        <w:rPr>
          <w:sz w:val="14"/>
        </w:rPr>
      </w:pPr>
      <w:r>
        <w:rPr>
          <w:sz w:val="14"/>
        </w:rPr>
        <w:t>ACCESORIOS Y REPUESTOS EN GENERAL</w:t>
      </w:r>
    </w:p>
    <w:p w14:paraId="4952297C" w14:textId="77777777" w:rsidR="00CE4024" w:rsidRDefault="00CE4024">
      <w:pPr>
        <w:pStyle w:val="Textoindependiente"/>
        <w:rPr>
          <w:sz w:val="16"/>
        </w:rPr>
      </w:pPr>
    </w:p>
    <w:p w14:paraId="700E4A71" w14:textId="77777777" w:rsidR="00CE4024" w:rsidRDefault="003048AC">
      <w:pPr>
        <w:pStyle w:val="Prrafodelista"/>
        <w:numPr>
          <w:ilvl w:val="0"/>
          <w:numId w:val="16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 w14:paraId="6F4ACD6E" w14:textId="77777777" w:rsidR="00CE4024" w:rsidRDefault="00CE4024">
      <w:pPr>
        <w:pStyle w:val="Textoindependiente"/>
        <w:rPr>
          <w:sz w:val="16"/>
        </w:rPr>
      </w:pPr>
    </w:p>
    <w:p w14:paraId="23B7E2E2" w14:textId="77777777" w:rsidR="00CE4024" w:rsidRDefault="003048AC">
      <w:pPr>
        <w:pStyle w:val="Prrafodelista"/>
        <w:numPr>
          <w:ilvl w:val="0"/>
          <w:numId w:val="17"/>
        </w:numPr>
        <w:tabs>
          <w:tab w:val="left" w:pos="600"/>
        </w:tabs>
        <w:spacing w:before="135"/>
        <w:ind w:hanging="261"/>
        <w:rPr>
          <w:sz w:val="14"/>
        </w:rPr>
      </w:pPr>
      <w:r>
        <w:rPr>
          <w:sz w:val="14"/>
        </w:rPr>
        <w:t>MOBILIARIO Y EQUIPO DE OFICINA</w:t>
      </w:r>
    </w:p>
    <w:p w14:paraId="6087BD8F" w14:textId="77777777" w:rsidR="00CE4024" w:rsidRDefault="00CE4024">
      <w:pPr>
        <w:pStyle w:val="Textoindependiente"/>
        <w:rPr>
          <w:sz w:val="16"/>
        </w:rPr>
      </w:pPr>
    </w:p>
    <w:p w14:paraId="527FFF66" w14:textId="77777777" w:rsidR="00CE4024" w:rsidRDefault="00CE4024">
      <w:pPr>
        <w:pStyle w:val="Textoindependiente"/>
        <w:spacing w:before="9"/>
        <w:rPr>
          <w:sz w:val="13"/>
        </w:rPr>
      </w:pPr>
    </w:p>
    <w:p w14:paraId="1375CDD7" w14:textId="77777777" w:rsidR="00CE4024" w:rsidRDefault="003048AC">
      <w:pPr>
        <w:pStyle w:val="Prrafodelista"/>
        <w:numPr>
          <w:ilvl w:val="0"/>
          <w:numId w:val="17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MOBILIARIO Y EQUIPO</w:t>
      </w:r>
    </w:p>
    <w:p w14:paraId="29666628" w14:textId="77777777" w:rsidR="00CE4024" w:rsidRDefault="003048AC">
      <w:pPr>
        <w:pStyle w:val="Textoindependiente"/>
        <w:spacing w:before="49" w:line="403" w:lineRule="auto"/>
        <w:ind w:left="339" w:right="122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87093" wp14:editId="76B3840D">
                <wp:simplePos x="0" y="0"/>
                <wp:positionH relativeFrom="page">
                  <wp:posOffset>359410</wp:posOffset>
                </wp:positionH>
                <wp:positionV relativeFrom="paragraph">
                  <wp:posOffset>339090</wp:posOffset>
                </wp:positionV>
                <wp:extent cx="9479280" cy="256540"/>
                <wp:effectExtent l="0" t="0" r="0" b="0"/>
                <wp:wrapNone/>
                <wp:docPr id="14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92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52"/>
                              <w:gridCol w:w="1881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CE4024" w14:paraId="0C07CFF6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252" w:type="dxa"/>
                                </w:tcPr>
                                <w:p w14:paraId="6DD0A45C" w14:textId="77777777" w:rsidR="00CE4024" w:rsidRDefault="003048AC">
                                  <w:pPr>
                                    <w:pStyle w:val="TableParagraph"/>
                                    <w:spacing w:line="156" w:lineRule="exact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RECREATIVO</w:t>
                                  </w:r>
                                </w:p>
                              </w:tc>
                              <w:tc>
                                <w:tcPr>
                                  <w:tcW w:w="11677" w:type="dxa"/>
                                  <w:gridSpan w:val="12"/>
                                </w:tcPr>
                                <w:p w14:paraId="783E6078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E4024" w14:paraId="11888BB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3252" w:type="dxa"/>
                                </w:tcPr>
                                <w:p w14:paraId="22C1C74B" w14:textId="77777777" w:rsidR="00CE4024" w:rsidRDefault="003048AC">
                                  <w:pPr>
                                    <w:pStyle w:val="TableParagraph"/>
                                    <w:spacing w:before="42" w:line="141" w:lineRule="exact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325-EQUIPO DE TRANSPORTE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14:paraId="7F074130" w14:textId="77777777" w:rsidR="00CE4024" w:rsidRDefault="003048AC">
                                  <w:pPr>
                                    <w:pStyle w:val="TableParagraph"/>
                                    <w:spacing w:before="44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45CD070" w14:textId="77777777" w:rsidR="00CE4024" w:rsidRDefault="003048AC">
                                  <w:pPr>
                                    <w:pStyle w:val="TableParagraph"/>
                                    <w:spacing w:before="44"/>
                                    <w:ind w:left="401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7B5383A" w14:textId="77777777" w:rsidR="00CE4024" w:rsidRDefault="003048AC">
                                  <w:pPr>
                                    <w:pStyle w:val="TableParagraph"/>
                                    <w:spacing w:before="44"/>
                                    <w:ind w:left="332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E3AACE3" w14:textId="77777777" w:rsidR="00CE4024" w:rsidRDefault="003048AC">
                                  <w:pPr>
                                    <w:pStyle w:val="TableParagraph"/>
                                    <w:spacing w:before="44"/>
                                    <w:ind w:left="313" w:right="3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C075390" w14:textId="77777777" w:rsidR="00CE4024" w:rsidRDefault="003048AC">
                                  <w:pPr>
                                    <w:pStyle w:val="TableParagraph"/>
                                    <w:spacing w:before="44"/>
                                    <w:ind w:left="322" w:right="3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01D7FA7" w14:textId="77777777" w:rsidR="00CE4024" w:rsidRDefault="003048AC">
                                  <w:pPr>
                                    <w:pStyle w:val="TableParagraph"/>
                                    <w:spacing w:before="44"/>
                                    <w:ind w:left="331" w:right="3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6B6CFF6" w14:textId="77777777" w:rsidR="00CE4024" w:rsidRDefault="003048AC">
                                  <w:pPr>
                                    <w:pStyle w:val="TableParagraph"/>
                                    <w:spacing w:before="44"/>
                                    <w:ind w:left="379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E54BCE1" w14:textId="77777777" w:rsidR="00CE4024" w:rsidRDefault="003048AC">
                                  <w:pPr>
                                    <w:pStyle w:val="TableParagraph"/>
                                    <w:spacing w:before="44"/>
                                    <w:ind w:left="359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3DEC18C" w14:textId="77777777" w:rsidR="00CE4024" w:rsidRDefault="003048AC">
                                  <w:pPr>
                                    <w:pStyle w:val="TableParagraph"/>
                                    <w:spacing w:before="44"/>
                                    <w:ind w:left="314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3B3DCD5" w14:textId="77777777" w:rsidR="00CE4024" w:rsidRDefault="003048AC">
                                  <w:pPr>
                                    <w:pStyle w:val="TableParagraph"/>
                                    <w:spacing w:before="44"/>
                                    <w:ind w:left="352" w:right="3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62BA5B7" w14:textId="77777777" w:rsidR="00CE4024" w:rsidRDefault="003048AC">
                                  <w:pPr>
                                    <w:pStyle w:val="TableParagraph"/>
                                    <w:spacing w:before="44"/>
                                    <w:ind w:left="339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38146DF" w14:textId="77777777" w:rsidR="00CE4024" w:rsidRDefault="003048AC">
                                  <w:pPr>
                                    <w:pStyle w:val="TableParagraph"/>
                                    <w:spacing w:before="44"/>
                                    <w:ind w:lef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3E65AA60" w14:textId="77777777" w:rsidR="00CE4024" w:rsidRDefault="00CE40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9687093" id="Cuadro de texto 17" o:spid="_x0000_s1037" type="#_x0000_t202" style="position:absolute;left:0;text-align:left;margin-left:28.3pt;margin-top:26.7pt;width:746.4pt;height:20.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52"/>
                        <w:gridCol w:w="1881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CE4024" w14:paraId="0C07CFF6" w14:textId="77777777">
                        <w:trPr>
                          <w:trHeight w:val="200"/>
                        </w:trPr>
                        <w:tc>
                          <w:tcPr>
                            <w:tcW w:w="3252" w:type="dxa"/>
                          </w:tcPr>
                          <w:p w14:paraId="6DD0A45C" w14:textId="77777777" w:rsidR="00CE4024" w:rsidRDefault="003048AC">
                            <w:pPr>
                              <w:pStyle w:val="TableParagraph"/>
                              <w:spacing w:line="156" w:lineRule="exact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RECREATIVO</w:t>
                            </w:r>
                          </w:p>
                        </w:tc>
                        <w:tc>
                          <w:tcPr>
                            <w:tcW w:w="11677" w:type="dxa"/>
                            <w:gridSpan w:val="12"/>
                          </w:tcPr>
                          <w:p w14:paraId="783E6078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CE4024" w14:paraId="11888BBE" w14:textId="77777777">
                        <w:trPr>
                          <w:trHeight w:val="203"/>
                        </w:trPr>
                        <w:tc>
                          <w:tcPr>
                            <w:tcW w:w="3252" w:type="dxa"/>
                          </w:tcPr>
                          <w:p w14:paraId="22C1C74B" w14:textId="77777777" w:rsidR="00CE4024" w:rsidRDefault="003048AC">
                            <w:pPr>
                              <w:pStyle w:val="TableParagraph"/>
                              <w:spacing w:before="42" w:line="141" w:lineRule="exact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325-EQUIPO DE TRANSPORTE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14:paraId="7F074130" w14:textId="77777777" w:rsidR="00CE4024" w:rsidRDefault="003048AC">
                            <w:pPr>
                              <w:pStyle w:val="TableParagraph"/>
                              <w:spacing w:before="44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45CD070" w14:textId="77777777" w:rsidR="00CE4024" w:rsidRDefault="003048AC">
                            <w:pPr>
                              <w:pStyle w:val="TableParagraph"/>
                              <w:spacing w:before="44"/>
                              <w:ind w:left="401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7B5383A" w14:textId="77777777" w:rsidR="00CE4024" w:rsidRDefault="003048AC">
                            <w:pPr>
                              <w:pStyle w:val="TableParagraph"/>
                              <w:spacing w:before="44"/>
                              <w:ind w:left="332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E3AACE3" w14:textId="77777777" w:rsidR="00CE4024" w:rsidRDefault="003048AC">
                            <w:pPr>
                              <w:pStyle w:val="TableParagraph"/>
                              <w:spacing w:before="44"/>
                              <w:ind w:left="313" w:right="3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C075390" w14:textId="77777777" w:rsidR="00CE4024" w:rsidRDefault="003048AC">
                            <w:pPr>
                              <w:pStyle w:val="TableParagraph"/>
                              <w:spacing w:before="44"/>
                              <w:ind w:left="322" w:right="3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01D7FA7" w14:textId="77777777" w:rsidR="00CE4024" w:rsidRDefault="003048AC">
                            <w:pPr>
                              <w:pStyle w:val="TableParagraph"/>
                              <w:spacing w:before="44"/>
                              <w:ind w:left="331" w:right="3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6B6CFF6" w14:textId="77777777" w:rsidR="00CE4024" w:rsidRDefault="003048AC">
                            <w:pPr>
                              <w:pStyle w:val="TableParagraph"/>
                              <w:spacing w:before="44"/>
                              <w:ind w:left="379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E54BCE1" w14:textId="77777777" w:rsidR="00CE4024" w:rsidRDefault="003048AC">
                            <w:pPr>
                              <w:pStyle w:val="TableParagraph"/>
                              <w:spacing w:before="44"/>
                              <w:ind w:left="359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3DEC18C" w14:textId="77777777" w:rsidR="00CE4024" w:rsidRDefault="003048AC">
                            <w:pPr>
                              <w:pStyle w:val="TableParagraph"/>
                              <w:spacing w:before="44"/>
                              <w:ind w:left="314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3B3DCD5" w14:textId="77777777" w:rsidR="00CE4024" w:rsidRDefault="003048AC">
                            <w:pPr>
                              <w:pStyle w:val="TableParagraph"/>
                              <w:spacing w:before="44"/>
                              <w:ind w:left="352" w:right="3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62BA5B7" w14:textId="77777777" w:rsidR="00CE4024" w:rsidRDefault="003048AC">
                            <w:pPr>
                              <w:pStyle w:val="TableParagraph"/>
                              <w:spacing w:before="44"/>
                              <w:ind w:left="339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38146DF" w14:textId="77777777" w:rsidR="00CE4024" w:rsidRDefault="003048AC">
                            <w:pPr>
                              <w:pStyle w:val="TableParagraph"/>
                              <w:spacing w:before="44"/>
                              <w:ind w:lef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3E65AA60" w14:textId="77777777" w:rsidR="00CE4024" w:rsidRDefault="00CE40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MÉDICO-SANITARIO Y DE LABORATORIO 324-EQUIPO EDUCACIONAL, CULTURAL Y</w:t>
      </w:r>
    </w:p>
    <w:p w14:paraId="5869D715" w14:textId="77777777" w:rsidR="00CE4024" w:rsidRDefault="00CE4024">
      <w:pPr>
        <w:spacing w:line="403" w:lineRule="auto"/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6F6D3690" w14:textId="77777777" w:rsidR="00CE4024" w:rsidRDefault="003048AC">
      <w:pPr>
        <w:pStyle w:val="Ttulo1"/>
        <w:spacing w:before="83" w:line="240" w:lineRule="exact"/>
        <w:ind w:left="4165"/>
      </w:pPr>
      <w:r>
        <w:lastRenderedPageBreak/>
        <w:t xml:space="preserve">Sistema de </w:t>
      </w:r>
      <w:r>
        <w:t>Contabilidad Integrada Gubernamental</w:t>
      </w:r>
    </w:p>
    <w:p w14:paraId="4BD32EC5" w14:textId="77777777" w:rsidR="00CE4024" w:rsidRDefault="003048AC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7FB60A2A" w14:textId="77777777" w:rsidR="00CE4024" w:rsidRDefault="003048AC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05B0DBDB" w14:textId="77777777" w:rsidR="00CE4024" w:rsidRDefault="003048AC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6CEF17EE" w14:textId="77777777" w:rsidR="00CE4024" w:rsidRDefault="003048AC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 w14:paraId="2B75E838" w14:textId="77777777" w:rsidR="00CE4024" w:rsidRDefault="00CE4024">
      <w:pPr>
        <w:spacing w:line="133" w:lineRule="exact"/>
        <w:rPr>
          <w:sz w:val="16"/>
        </w:rPr>
        <w:sectPr w:rsidR="00CE4024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655A6F67" w14:textId="77777777" w:rsidR="00CE4024" w:rsidRDefault="003048AC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5970B20F" w14:textId="77777777" w:rsidR="00CE4024" w:rsidRDefault="003048AC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 xml:space="preserve">Reportes para Ley de Acceso a la Información Pública - Art. 10 Numeral 8 Información mensual acumulada de ejecución presupuestaria por </w:t>
      </w:r>
      <w:r>
        <w:rPr>
          <w:b/>
          <w:sz w:val="21"/>
        </w:rPr>
        <w:t>renglon</w:t>
      </w:r>
    </w:p>
    <w:p w14:paraId="536BDC04" w14:textId="77777777" w:rsidR="00CE4024" w:rsidRDefault="003048AC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6BE454E0" w14:textId="77777777" w:rsidR="00CE4024" w:rsidRDefault="003048AC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319903E5" w14:textId="77777777" w:rsidR="00CE4024" w:rsidRDefault="003048AC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56373F08" w14:textId="77777777" w:rsidR="00CE4024" w:rsidRDefault="003048AC">
      <w:pPr>
        <w:tabs>
          <w:tab w:val="left" w:pos="3807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207A03C1" w14:textId="77777777" w:rsidR="00CE4024" w:rsidRDefault="003048AC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7/05/2021</w:t>
      </w:r>
    </w:p>
    <w:p w14:paraId="03EEC188" w14:textId="77777777" w:rsidR="00CE4024" w:rsidRDefault="003048AC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8:46.46</w:t>
      </w:r>
    </w:p>
    <w:p w14:paraId="79833DA4" w14:textId="77777777" w:rsidR="00CE4024" w:rsidRDefault="003048AC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3AE0C878" w14:textId="77777777" w:rsidR="00CE4024" w:rsidRDefault="00CE4024">
      <w:pPr>
        <w:rPr>
          <w:sz w:val="16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5C77823A" w14:textId="77777777" w:rsidR="00CE4024" w:rsidRDefault="003048AC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DDFF4" wp14:editId="5DE58FF2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4050" cy="2223135"/>
                <wp:effectExtent l="0" t="0" r="0" b="0"/>
                <wp:wrapNone/>
                <wp:docPr id="1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222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59"/>
                              <w:gridCol w:w="1499"/>
                              <w:gridCol w:w="924"/>
                              <w:gridCol w:w="897"/>
                              <w:gridCol w:w="876"/>
                              <w:gridCol w:w="866"/>
                              <w:gridCol w:w="930"/>
                              <w:gridCol w:w="887"/>
                              <w:gridCol w:w="852"/>
                              <w:gridCol w:w="1018"/>
                              <w:gridCol w:w="784"/>
                              <w:gridCol w:w="893"/>
                              <w:gridCol w:w="930"/>
                            </w:tblGrid>
                            <w:tr w:rsidR="00CE4024" w14:paraId="26BE28F5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38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1A58003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52CE210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5E933AA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E6FCEE9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261856E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2489D0F" w14:textId="77777777" w:rsidR="00CE4024" w:rsidRDefault="00CE402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E4024" w14:paraId="03339919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15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836170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E1EEB3E" w14:textId="77777777" w:rsidR="00CE4024" w:rsidRDefault="003048AC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CE4024" w14:paraId="18A679B3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D84F306" w14:textId="77777777" w:rsidR="00CE4024" w:rsidRDefault="003048AC">
                                  <w:pPr>
                                    <w:pStyle w:val="TableParagraph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326-EQUIPO PARA COMUNICACIONES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06C2E10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12FD02F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2529A01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5EAE6D0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FA59A38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F1A3C52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left="407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C88F7CB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D971711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85CA55D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540D7D9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3A56B6F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C1765BB" w14:textId="77777777" w:rsidR="00CE4024" w:rsidRDefault="003048AC">
                                  <w:pPr>
                                    <w:pStyle w:val="TableParagraph"/>
                                    <w:spacing w:before="77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2FA290A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659" w:type="dxa"/>
                                </w:tcPr>
                                <w:p w14:paraId="4597756F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E810002" w14:textId="77777777" w:rsidR="00CE4024" w:rsidRDefault="003048AC">
                                  <w:pPr>
                                    <w:pStyle w:val="TableParagraph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328-EQUIPO DE CÓMPUTO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15EA4105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56CD0CB2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36CE521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39EDC02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06B1B56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8046737" w14:textId="77777777" w:rsidR="00CE4024" w:rsidRDefault="003048AC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5BF892ED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6A29884E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65EFBFD" w14:textId="77777777" w:rsidR="00CE4024" w:rsidRDefault="003048AC">
                                  <w:pPr>
                                    <w:pStyle w:val="TableParagraph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14F60915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DC71AE2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A5F290B" w14:textId="77777777" w:rsidR="00CE4024" w:rsidRDefault="003048AC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FB655C6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21057169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8DC92DF" w14:textId="77777777" w:rsidR="00CE4024" w:rsidRDefault="003048AC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0FB6B05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845A23D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26DEF14" w14:textId="77777777" w:rsidR="00CE4024" w:rsidRDefault="003048AC">
                                  <w:pPr>
                                    <w:pStyle w:val="TableParagraph"/>
                                    <w:ind w:left="407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6E79A1E9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4B456B12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1295C18" w14:textId="77777777" w:rsidR="00CE4024" w:rsidRDefault="003048AC">
                                  <w:pPr>
                                    <w:pStyle w:val="TableParagraph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6ABED44A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5E31757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4033321" w14:textId="77777777" w:rsidR="00CE4024" w:rsidRDefault="003048AC">
                                  <w:pPr>
                                    <w:pStyle w:val="TableParagraph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9CD609D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70048E5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0F93536" w14:textId="77777777" w:rsidR="00CE4024" w:rsidRDefault="003048A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637B1F0C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56305AD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2DD6A0E" w14:textId="77777777" w:rsidR="00CE4024" w:rsidRDefault="003048AC">
                                  <w:pPr>
                                    <w:pStyle w:val="TableParagraph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433A7B5E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59BAEA6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087E68E" w14:textId="77777777" w:rsidR="00CE4024" w:rsidRDefault="003048AC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8A49DAA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E4178EC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0C8BA5F" w14:textId="77777777" w:rsidR="00CE4024" w:rsidRDefault="003048AC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76DFD70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659" w:type="dxa"/>
                                </w:tcPr>
                                <w:p w14:paraId="0A94FF3D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1108398" w14:textId="77777777" w:rsidR="00CE4024" w:rsidRDefault="003048AC">
                                  <w:pPr>
                                    <w:pStyle w:val="TableParagraph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329-OTRAS MAQUINARIAS Y EQUIPOS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4195116F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ECA9BCB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DC7690E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615FB4E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456A22D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A984CBA" w14:textId="77777777" w:rsidR="00CE4024" w:rsidRDefault="003048AC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0FC42DC7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41CD33A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0E05128" w14:textId="77777777" w:rsidR="00CE4024" w:rsidRDefault="003048AC">
                                  <w:pPr>
                                    <w:pStyle w:val="TableParagraph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08963364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53E3E3A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FE5E1B4" w14:textId="77777777" w:rsidR="00CE4024" w:rsidRDefault="003048AC">
                                  <w:pPr>
                                    <w:pStyle w:val="TableParagraph"/>
                                    <w:ind w:right="2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71109DCA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258241B3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11F387C" w14:textId="77777777" w:rsidR="00CE4024" w:rsidRDefault="003048AC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5C6B952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63C07B8B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A506DF8" w14:textId="77777777" w:rsidR="00CE4024" w:rsidRDefault="003048AC">
                                  <w:pPr>
                                    <w:pStyle w:val="TableParagraph"/>
                                    <w:ind w:left="407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2A97A135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6102721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4B9CB4C" w14:textId="77777777" w:rsidR="00CE4024" w:rsidRDefault="003048AC">
                                  <w:pPr>
                                    <w:pStyle w:val="TableParagraph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66B8DFD3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5D6F8ADA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B2EA7F0" w14:textId="77777777" w:rsidR="00CE4024" w:rsidRDefault="003048AC">
                                  <w:pPr>
                                    <w:pStyle w:val="TableParagraph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7ED5463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6CB4EA2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0944936" w14:textId="77777777" w:rsidR="00CE4024" w:rsidRDefault="003048A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23C9647A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0205738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3BEA9FA" w14:textId="77777777" w:rsidR="00CE4024" w:rsidRDefault="003048AC">
                                  <w:pPr>
                                    <w:pStyle w:val="TableParagraph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748BC338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0CD3D0C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CABB905" w14:textId="77777777" w:rsidR="00CE4024" w:rsidRDefault="003048AC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2E5CF7A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5557347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A3463A6" w14:textId="77777777" w:rsidR="00CE4024" w:rsidRDefault="003048AC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2AF8DD0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659" w:type="dxa"/>
                                </w:tcPr>
                                <w:p w14:paraId="044A28AE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2C07409A" w14:textId="77777777" w:rsidR="00CE4024" w:rsidRDefault="003048AC">
                                  <w:pPr>
                                    <w:pStyle w:val="TableParagraph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411-AYUDA PARA FUNERALES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2D461FED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643819D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6D05EEC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2D63303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E6FEB87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6AB9A66" w14:textId="77777777" w:rsidR="00CE4024" w:rsidRDefault="003048AC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204EF461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001DEFE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2D48121" w14:textId="77777777" w:rsidR="00CE4024" w:rsidRDefault="003048AC">
                                  <w:pPr>
                                    <w:pStyle w:val="TableParagraph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1D6A9413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CBF6283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5330B9C" w14:textId="77777777" w:rsidR="00CE4024" w:rsidRDefault="003048AC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2515F93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46CC66A4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A8A6C0F" w14:textId="77777777" w:rsidR="00CE4024" w:rsidRDefault="003048AC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B60440F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571FA74C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462031F" w14:textId="77777777" w:rsidR="00CE4024" w:rsidRDefault="003048AC">
                                  <w:pPr>
                                    <w:pStyle w:val="TableParagraph"/>
                                    <w:ind w:left="407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6F1EA768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6093766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A9EE5D9" w14:textId="77777777" w:rsidR="00CE4024" w:rsidRDefault="003048AC">
                                  <w:pPr>
                                    <w:pStyle w:val="TableParagraph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2CE48C9A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56F2B075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7686168" w14:textId="77777777" w:rsidR="00CE4024" w:rsidRDefault="003048AC">
                                  <w:pPr>
                                    <w:pStyle w:val="TableParagraph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A6D91A6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8794FFE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0FE9014" w14:textId="77777777" w:rsidR="00CE4024" w:rsidRDefault="003048A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40EA09B6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6D8358AB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2ED7D59" w14:textId="77777777" w:rsidR="00CE4024" w:rsidRDefault="003048AC">
                                  <w:pPr>
                                    <w:pStyle w:val="TableParagraph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4BEEA875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DC16447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F30AE1E" w14:textId="77777777" w:rsidR="00CE4024" w:rsidRDefault="003048AC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99482D3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416BAEE5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B2163A7" w14:textId="77777777" w:rsidR="00CE4024" w:rsidRDefault="003048AC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5258071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659" w:type="dxa"/>
                                </w:tcPr>
                                <w:p w14:paraId="28451E54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EA957DA" w14:textId="77777777" w:rsidR="00CE4024" w:rsidRDefault="003048AC">
                                  <w:pPr>
                                    <w:pStyle w:val="TableParagraph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412-PRESTACIONES PÓSTUMAS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419C3025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FEFCF4A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DF0072C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C501328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6FB95C8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CAE18F6" w14:textId="77777777" w:rsidR="00CE4024" w:rsidRDefault="003048AC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2E006039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5F782FCA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0CE445B" w14:textId="77777777" w:rsidR="00CE4024" w:rsidRDefault="003048AC">
                                  <w:pPr>
                                    <w:pStyle w:val="TableParagraph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24212716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26E52A2C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08F8FC8" w14:textId="77777777" w:rsidR="00CE4024" w:rsidRDefault="003048AC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5E8BD587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58B8F22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5FEE531" w14:textId="77777777" w:rsidR="00CE4024" w:rsidRDefault="003048AC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EAB5A79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6EBAAD58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A98FD90" w14:textId="77777777" w:rsidR="00CE4024" w:rsidRDefault="003048AC">
                                  <w:pPr>
                                    <w:pStyle w:val="TableParagraph"/>
                                    <w:ind w:left="407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2A4422B4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2F41F5F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A643A08" w14:textId="77777777" w:rsidR="00CE4024" w:rsidRDefault="003048AC">
                                  <w:pPr>
                                    <w:pStyle w:val="TableParagraph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3213196D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21C3403E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A84559A" w14:textId="77777777" w:rsidR="00CE4024" w:rsidRDefault="003048AC">
                                  <w:pPr>
                                    <w:pStyle w:val="TableParagraph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21D4CEF0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C13866E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4192179" w14:textId="77777777" w:rsidR="00CE4024" w:rsidRDefault="003048A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2325EE02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1288E69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BEBF0CB" w14:textId="77777777" w:rsidR="00CE4024" w:rsidRDefault="003048AC">
                                  <w:pPr>
                                    <w:pStyle w:val="TableParagraph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75815A62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E75679B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914B398" w14:textId="77777777" w:rsidR="00CE4024" w:rsidRDefault="003048AC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A3ACC06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2CB1DB1F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E2FFF0A" w14:textId="77777777" w:rsidR="00CE4024" w:rsidRDefault="003048AC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6ABB46E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659" w:type="dxa"/>
                                </w:tcPr>
                                <w:p w14:paraId="1615AD44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8A4D95A" w14:textId="77777777" w:rsidR="00CE4024" w:rsidRDefault="003048AC">
                                  <w:pPr>
                                    <w:pStyle w:val="TableParagraph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413-INDEMNIZACIONES AL PERSONAL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47332EC2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19592E2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230A9BD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FEC9600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243256B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4FF1BD0" w14:textId="77777777" w:rsidR="00CE4024" w:rsidRDefault="003048AC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29DADF45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4CB42957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6A2CF30" w14:textId="77777777" w:rsidR="00CE4024" w:rsidRDefault="003048AC">
                                  <w:pPr>
                                    <w:pStyle w:val="TableParagraph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14:paraId="1EF34373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56F528A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ABE6813" w14:textId="77777777" w:rsidR="00CE4024" w:rsidRDefault="003048AC">
                                  <w:pPr>
                                    <w:pStyle w:val="TableParagraph"/>
                                    <w:ind w:right="2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878,068.14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5AB8922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20B883DE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1A79D0F" w14:textId="77777777" w:rsidR="00CE4024" w:rsidRDefault="003048AC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641383D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F177CAA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3164D05" w14:textId="77777777" w:rsidR="00CE4024" w:rsidRDefault="003048AC">
                                  <w:pPr>
                                    <w:pStyle w:val="TableParagraph"/>
                                    <w:ind w:left="407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09956255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42E9FC1F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57A064C" w14:textId="77777777" w:rsidR="00CE4024" w:rsidRDefault="003048AC">
                                  <w:pPr>
                                    <w:pStyle w:val="TableParagraph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55506262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7DB1C1A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BD1C465" w14:textId="77777777" w:rsidR="00CE4024" w:rsidRDefault="003048AC">
                                  <w:pPr>
                                    <w:pStyle w:val="TableParagraph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9684450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0118102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A8F22A9" w14:textId="77777777" w:rsidR="00CE4024" w:rsidRDefault="003048AC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10318DD5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581ACF16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7876D5D" w14:textId="77777777" w:rsidR="00CE4024" w:rsidRDefault="003048AC">
                                  <w:pPr>
                                    <w:pStyle w:val="TableParagraph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14:paraId="417B519E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2F6E328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4753751" w14:textId="77777777" w:rsidR="00CE4024" w:rsidRDefault="003048AC">
                                  <w:pPr>
                                    <w:pStyle w:val="TableParagraph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FD80AB2" w14:textId="77777777" w:rsidR="00CE4024" w:rsidRDefault="00CE402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E1F3A8F" w14:textId="77777777" w:rsidR="00CE4024" w:rsidRDefault="00CE402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F166F5F" w14:textId="77777777" w:rsidR="00CE4024" w:rsidRDefault="003048AC">
                                  <w:pPr>
                                    <w:pStyle w:val="TableParagraph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D9B2EDC" w14:textId="77777777" w:rsidR="00CE4024" w:rsidRDefault="00CE40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FDDDFF4" id="Cuadro de texto 18" o:spid="_x0000_s1038" type="#_x0000_t202" style="position:absolute;left:0;text-align:left;margin-left:23.25pt;margin-top:2.95pt;width:751.5pt;height:175.0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59"/>
                        <w:gridCol w:w="1499"/>
                        <w:gridCol w:w="924"/>
                        <w:gridCol w:w="897"/>
                        <w:gridCol w:w="876"/>
                        <w:gridCol w:w="866"/>
                        <w:gridCol w:w="930"/>
                        <w:gridCol w:w="887"/>
                        <w:gridCol w:w="852"/>
                        <w:gridCol w:w="1018"/>
                        <w:gridCol w:w="784"/>
                        <w:gridCol w:w="893"/>
                        <w:gridCol w:w="930"/>
                      </w:tblGrid>
                      <w:tr w:rsidR="00CE4024" w14:paraId="26BE28F5" w14:textId="77777777">
                        <w:trPr>
                          <w:trHeight w:val="189"/>
                        </w:trPr>
                        <w:tc>
                          <w:tcPr>
                            <w:tcW w:w="10538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61A58003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18" w:space="0" w:color="000000"/>
                            </w:tcBorders>
                          </w:tcPr>
                          <w:p w14:paraId="252CE210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18" w:space="0" w:color="000000"/>
                            </w:tcBorders>
                          </w:tcPr>
                          <w:p w14:paraId="45E933AA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tcBorders>
                              <w:bottom w:val="single" w:sz="18" w:space="0" w:color="000000"/>
                            </w:tcBorders>
                          </w:tcPr>
                          <w:p w14:paraId="1E6FCEE9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18" w:space="0" w:color="000000"/>
                            </w:tcBorders>
                          </w:tcPr>
                          <w:p w14:paraId="4261856E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18" w:space="0" w:color="000000"/>
                            </w:tcBorders>
                          </w:tcPr>
                          <w:p w14:paraId="32489D0F" w14:textId="77777777" w:rsidR="00CE4024" w:rsidRDefault="00CE402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CE4024" w14:paraId="03339919" w14:textId="77777777">
                        <w:trPr>
                          <w:trHeight w:val="585"/>
                        </w:trPr>
                        <w:tc>
                          <w:tcPr>
                            <w:tcW w:w="15015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6836170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E1EEB3E" w14:textId="77777777" w:rsidR="00CE4024" w:rsidRDefault="003048AC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CE4024" w14:paraId="18A679B3" w14:textId="77777777">
                        <w:trPr>
                          <w:trHeight w:val="235"/>
                        </w:trPr>
                        <w:tc>
                          <w:tcPr>
                            <w:tcW w:w="3659" w:type="dxa"/>
                            <w:tcBorders>
                              <w:top w:val="single" w:sz="18" w:space="0" w:color="000000"/>
                            </w:tcBorders>
                          </w:tcPr>
                          <w:p w14:paraId="6D84F306" w14:textId="77777777" w:rsidR="00CE4024" w:rsidRDefault="003048AC">
                            <w:pPr>
                              <w:pStyle w:val="TableParagraph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326-EQUIPO PARA COMUNICACIONES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18" w:space="0" w:color="000000"/>
                            </w:tcBorders>
                          </w:tcPr>
                          <w:p w14:paraId="206C2E10" w14:textId="77777777" w:rsidR="00CE4024" w:rsidRDefault="003048AC">
                            <w:pPr>
                              <w:pStyle w:val="TableParagraph"/>
                              <w:spacing w:before="77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8" w:space="0" w:color="000000"/>
                            </w:tcBorders>
                          </w:tcPr>
                          <w:p w14:paraId="712FD02F" w14:textId="77777777" w:rsidR="00CE4024" w:rsidRDefault="003048AC">
                            <w:pPr>
                              <w:pStyle w:val="TableParagraph"/>
                              <w:spacing w:before="77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18" w:space="0" w:color="000000"/>
                            </w:tcBorders>
                          </w:tcPr>
                          <w:p w14:paraId="52529A01" w14:textId="77777777" w:rsidR="00CE4024" w:rsidRDefault="003048AC">
                            <w:pPr>
                              <w:pStyle w:val="TableParagraph"/>
                              <w:spacing w:before="77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18" w:space="0" w:color="000000"/>
                            </w:tcBorders>
                          </w:tcPr>
                          <w:p w14:paraId="45EAE6D0" w14:textId="77777777" w:rsidR="00CE4024" w:rsidRDefault="003048AC">
                            <w:pPr>
                              <w:pStyle w:val="TableParagraph"/>
                              <w:spacing w:before="77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18" w:space="0" w:color="000000"/>
                            </w:tcBorders>
                          </w:tcPr>
                          <w:p w14:paraId="5FA59A38" w14:textId="77777777" w:rsidR="00CE4024" w:rsidRDefault="003048AC">
                            <w:pPr>
                              <w:pStyle w:val="TableParagraph"/>
                              <w:spacing w:before="77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18" w:space="0" w:color="000000"/>
                            </w:tcBorders>
                          </w:tcPr>
                          <w:p w14:paraId="6F1A3C52" w14:textId="77777777" w:rsidR="00CE4024" w:rsidRDefault="003048AC">
                            <w:pPr>
                              <w:pStyle w:val="TableParagraph"/>
                              <w:spacing w:before="77"/>
                              <w:ind w:left="407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18" w:space="0" w:color="000000"/>
                            </w:tcBorders>
                          </w:tcPr>
                          <w:p w14:paraId="5C88F7CB" w14:textId="77777777" w:rsidR="00CE4024" w:rsidRDefault="003048AC">
                            <w:pPr>
                              <w:pStyle w:val="TableParagraph"/>
                              <w:spacing w:before="77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18" w:space="0" w:color="000000"/>
                            </w:tcBorders>
                          </w:tcPr>
                          <w:p w14:paraId="0D971711" w14:textId="77777777" w:rsidR="00CE4024" w:rsidRDefault="003048AC">
                            <w:pPr>
                              <w:pStyle w:val="TableParagraph"/>
                              <w:spacing w:before="77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18" w:space="0" w:color="000000"/>
                            </w:tcBorders>
                          </w:tcPr>
                          <w:p w14:paraId="785CA55D" w14:textId="77777777" w:rsidR="00CE4024" w:rsidRDefault="003048AC">
                            <w:pPr>
                              <w:pStyle w:val="TableParagraph"/>
                              <w:spacing w:before="77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18" w:space="0" w:color="000000"/>
                            </w:tcBorders>
                          </w:tcPr>
                          <w:p w14:paraId="1540D7D9" w14:textId="77777777" w:rsidR="00CE4024" w:rsidRDefault="003048AC">
                            <w:pPr>
                              <w:pStyle w:val="TableParagraph"/>
                              <w:spacing w:before="77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18" w:space="0" w:color="000000"/>
                            </w:tcBorders>
                          </w:tcPr>
                          <w:p w14:paraId="73A56B6F" w14:textId="77777777" w:rsidR="00CE4024" w:rsidRDefault="003048AC">
                            <w:pPr>
                              <w:pStyle w:val="TableParagraph"/>
                              <w:spacing w:before="77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18" w:space="0" w:color="000000"/>
                            </w:tcBorders>
                          </w:tcPr>
                          <w:p w14:paraId="2C1765BB" w14:textId="77777777" w:rsidR="00CE4024" w:rsidRDefault="003048AC">
                            <w:pPr>
                              <w:pStyle w:val="TableParagraph"/>
                              <w:spacing w:before="77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2FA290AD" w14:textId="77777777">
                        <w:trPr>
                          <w:trHeight w:val="480"/>
                        </w:trPr>
                        <w:tc>
                          <w:tcPr>
                            <w:tcW w:w="3659" w:type="dxa"/>
                          </w:tcPr>
                          <w:p w14:paraId="4597756F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E810002" w14:textId="77777777" w:rsidR="00CE4024" w:rsidRDefault="003048AC">
                            <w:pPr>
                              <w:pStyle w:val="TableParagraph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328-EQUIPO DE CÓMPUTO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 w14:paraId="15EA4105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6CD0CB2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36CE521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39EDC02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06B1B56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8046737" w14:textId="77777777" w:rsidR="00CE4024" w:rsidRDefault="003048AC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5BF892ED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A29884E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65EFBFD" w14:textId="77777777" w:rsidR="00CE4024" w:rsidRDefault="003048AC">
                            <w:pPr>
                              <w:pStyle w:val="TableParagraph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14:paraId="14F60915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DC71AE2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A5F290B" w14:textId="77777777" w:rsidR="00CE4024" w:rsidRDefault="003048AC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4FB655C6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1057169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8DC92DF" w14:textId="77777777" w:rsidR="00CE4024" w:rsidRDefault="003048AC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0FB6B05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845A23D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26DEF14" w14:textId="77777777" w:rsidR="00CE4024" w:rsidRDefault="003048AC">
                            <w:pPr>
                              <w:pStyle w:val="TableParagraph"/>
                              <w:ind w:left="407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6E79A1E9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B456B12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1295C18" w14:textId="77777777" w:rsidR="00CE4024" w:rsidRDefault="003048AC">
                            <w:pPr>
                              <w:pStyle w:val="TableParagraph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6ABED44A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5E31757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4033321" w14:textId="77777777" w:rsidR="00CE4024" w:rsidRDefault="003048AC">
                            <w:pPr>
                              <w:pStyle w:val="TableParagraph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69CD609D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70048E5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0F93536" w14:textId="77777777" w:rsidR="00CE4024" w:rsidRDefault="003048A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637B1F0C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56305AD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2DD6A0E" w14:textId="77777777" w:rsidR="00CE4024" w:rsidRDefault="003048AC">
                            <w:pPr>
                              <w:pStyle w:val="TableParagraph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433A7B5E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59BAEA6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087E68E" w14:textId="77777777" w:rsidR="00CE4024" w:rsidRDefault="003048AC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8A49DAA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E4178EC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0C8BA5F" w14:textId="77777777" w:rsidR="00CE4024" w:rsidRDefault="003048AC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76DFD70E" w14:textId="77777777">
                        <w:trPr>
                          <w:trHeight w:val="480"/>
                        </w:trPr>
                        <w:tc>
                          <w:tcPr>
                            <w:tcW w:w="3659" w:type="dxa"/>
                          </w:tcPr>
                          <w:p w14:paraId="0A94FF3D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1108398" w14:textId="77777777" w:rsidR="00CE4024" w:rsidRDefault="003048AC">
                            <w:pPr>
                              <w:pStyle w:val="TableParagraph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329-OTRAS MAQUINARIAS Y EQUIPOS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 w14:paraId="4195116F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ECA9BCB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DC7690E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615FB4E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456A22D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A984CBA" w14:textId="77777777" w:rsidR="00CE4024" w:rsidRDefault="003048AC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0FC42DC7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41CD33A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0E05128" w14:textId="77777777" w:rsidR="00CE4024" w:rsidRDefault="003048AC">
                            <w:pPr>
                              <w:pStyle w:val="TableParagraph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14:paraId="08963364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53E3E3A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FE5E1B4" w14:textId="77777777" w:rsidR="00CE4024" w:rsidRDefault="003048AC">
                            <w:pPr>
                              <w:pStyle w:val="TableParagraph"/>
                              <w:ind w:right="2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71109DCA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58241B3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11F387C" w14:textId="77777777" w:rsidR="00CE4024" w:rsidRDefault="003048AC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5C6B952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3C07B8B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A506DF8" w14:textId="77777777" w:rsidR="00CE4024" w:rsidRDefault="003048AC">
                            <w:pPr>
                              <w:pStyle w:val="TableParagraph"/>
                              <w:ind w:left="407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2A97A135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6102721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4B9CB4C" w14:textId="77777777" w:rsidR="00CE4024" w:rsidRDefault="003048AC">
                            <w:pPr>
                              <w:pStyle w:val="TableParagraph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66B8DFD3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D6F8ADA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B2EA7F0" w14:textId="77777777" w:rsidR="00CE4024" w:rsidRDefault="003048AC">
                            <w:pPr>
                              <w:pStyle w:val="TableParagraph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67ED5463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6CB4EA2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0944936" w14:textId="77777777" w:rsidR="00CE4024" w:rsidRDefault="003048A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23C9647A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0205738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3BEA9FA" w14:textId="77777777" w:rsidR="00CE4024" w:rsidRDefault="003048AC">
                            <w:pPr>
                              <w:pStyle w:val="TableParagraph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748BC338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0CD3D0C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CABB905" w14:textId="77777777" w:rsidR="00CE4024" w:rsidRDefault="003048AC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2E5CF7A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5557347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A3463A6" w14:textId="77777777" w:rsidR="00CE4024" w:rsidRDefault="003048AC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2AF8DD0E" w14:textId="77777777">
                        <w:trPr>
                          <w:trHeight w:val="480"/>
                        </w:trPr>
                        <w:tc>
                          <w:tcPr>
                            <w:tcW w:w="3659" w:type="dxa"/>
                          </w:tcPr>
                          <w:p w14:paraId="044A28AE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C07409A" w14:textId="77777777" w:rsidR="00CE4024" w:rsidRDefault="003048AC">
                            <w:pPr>
                              <w:pStyle w:val="TableParagraph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411-AYUDA PARA FUNERALES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 w14:paraId="2D461FED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643819D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6D05EEC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2D63303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E6FEB87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6AB9A66" w14:textId="77777777" w:rsidR="00CE4024" w:rsidRDefault="003048AC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204EF461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001DEFE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2D48121" w14:textId="77777777" w:rsidR="00CE4024" w:rsidRDefault="003048AC">
                            <w:pPr>
                              <w:pStyle w:val="TableParagraph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14:paraId="1D6A9413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CBF6283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5330B9C" w14:textId="77777777" w:rsidR="00CE4024" w:rsidRDefault="003048AC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42515F93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6CC66A4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A8A6C0F" w14:textId="77777777" w:rsidR="00CE4024" w:rsidRDefault="003048AC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B60440F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71FA74C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462031F" w14:textId="77777777" w:rsidR="00CE4024" w:rsidRDefault="003048AC">
                            <w:pPr>
                              <w:pStyle w:val="TableParagraph"/>
                              <w:ind w:left="407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6F1EA768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6093766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A9EE5D9" w14:textId="77777777" w:rsidR="00CE4024" w:rsidRDefault="003048AC">
                            <w:pPr>
                              <w:pStyle w:val="TableParagraph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2CE48C9A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6F2B075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7686168" w14:textId="77777777" w:rsidR="00CE4024" w:rsidRDefault="003048AC">
                            <w:pPr>
                              <w:pStyle w:val="TableParagraph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A6D91A6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8794FFE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0FE9014" w14:textId="77777777" w:rsidR="00CE4024" w:rsidRDefault="003048A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40EA09B6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D8358AB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2ED7D59" w14:textId="77777777" w:rsidR="00CE4024" w:rsidRDefault="003048AC">
                            <w:pPr>
                              <w:pStyle w:val="TableParagraph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4BEEA875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DC16447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F30AE1E" w14:textId="77777777" w:rsidR="00CE4024" w:rsidRDefault="003048AC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99482D3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16BAEE5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B2163A7" w14:textId="77777777" w:rsidR="00CE4024" w:rsidRDefault="003048AC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5258071C" w14:textId="77777777">
                        <w:trPr>
                          <w:trHeight w:val="480"/>
                        </w:trPr>
                        <w:tc>
                          <w:tcPr>
                            <w:tcW w:w="3659" w:type="dxa"/>
                          </w:tcPr>
                          <w:p w14:paraId="28451E54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EA957DA" w14:textId="77777777" w:rsidR="00CE4024" w:rsidRDefault="003048AC">
                            <w:pPr>
                              <w:pStyle w:val="TableParagraph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412-PRESTACIONES PÓSTUMAS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 w14:paraId="419C3025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FEFCF4A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DF0072C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C501328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6FB95C8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CAE18F6" w14:textId="77777777" w:rsidR="00CE4024" w:rsidRDefault="003048AC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2E006039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F782FCA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0CE445B" w14:textId="77777777" w:rsidR="00CE4024" w:rsidRDefault="003048AC">
                            <w:pPr>
                              <w:pStyle w:val="TableParagraph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14:paraId="24212716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6E52A2C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08F8FC8" w14:textId="77777777" w:rsidR="00CE4024" w:rsidRDefault="003048AC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5E8BD587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58B8F22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5FEE531" w14:textId="77777777" w:rsidR="00CE4024" w:rsidRDefault="003048AC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EAB5A79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EBAAD58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A98FD90" w14:textId="77777777" w:rsidR="00CE4024" w:rsidRDefault="003048AC">
                            <w:pPr>
                              <w:pStyle w:val="TableParagraph"/>
                              <w:ind w:left="407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2A4422B4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2F41F5F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A643A08" w14:textId="77777777" w:rsidR="00CE4024" w:rsidRDefault="003048AC">
                            <w:pPr>
                              <w:pStyle w:val="TableParagraph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3213196D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1C3403E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A84559A" w14:textId="77777777" w:rsidR="00CE4024" w:rsidRDefault="003048AC">
                            <w:pPr>
                              <w:pStyle w:val="TableParagraph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21D4CEF0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C13866E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4192179" w14:textId="77777777" w:rsidR="00CE4024" w:rsidRDefault="003048A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2325EE02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1288E69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BEBF0CB" w14:textId="77777777" w:rsidR="00CE4024" w:rsidRDefault="003048AC">
                            <w:pPr>
                              <w:pStyle w:val="TableParagraph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75815A62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E75679B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914B398" w14:textId="77777777" w:rsidR="00CE4024" w:rsidRDefault="003048AC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A3ACC06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CB1DB1F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E2FFF0A" w14:textId="77777777" w:rsidR="00CE4024" w:rsidRDefault="003048AC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6ABB46E2" w14:textId="77777777">
                        <w:trPr>
                          <w:trHeight w:val="480"/>
                        </w:trPr>
                        <w:tc>
                          <w:tcPr>
                            <w:tcW w:w="3659" w:type="dxa"/>
                          </w:tcPr>
                          <w:p w14:paraId="1615AD44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8A4D95A" w14:textId="77777777" w:rsidR="00CE4024" w:rsidRDefault="003048AC">
                            <w:pPr>
                              <w:pStyle w:val="TableParagraph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413-INDEMNIZACIONES AL PERSONAL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 w14:paraId="47332EC2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19592E2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230A9BD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FEC9600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243256B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4FF1BD0" w14:textId="77777777" w:rsidR="00CE4024" w:rsidRDefault="003048AC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29DADF45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CB42957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6A2CF30" w14:textId="77777777" w:rsidR="00CE4024" w:rsidRDefault="003048AC">
                            <w:pPr>
                              <w:pStyle w:val="TableParagraph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14:paraId="1EF34373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56F528A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ABE6813" w14:textId="77777777" w:rsidR="00CE4024" w:rsidRDefault="003048AC">
                            <w:pPr>
                              <w:pStyle w:val="TableParagraph"/>
                              <w:ind w:right="2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878,068.14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5AB8922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0B883DE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1A79D0F" w14:textId="77777777" w:rsidR="00CE4024" w:rsidRDefault="003048AC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641383D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F177CAA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3164D05" w14:textId="77777777" w:rsidR="00CE4024" w:rsidRDefault="003048AC">
                            <w:pPr>
                              <w:pStyle w:val="TableParagraph"/>
                              <w:ind w:left="407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09956255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2E9FC1F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57A064C" w14:textId="77777777" w:rsidR="00CE4024" w:rsidRDefault="003048AC">
                            <w:pPr>
                              <w:pStyle w:val="TableParagraph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55506262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7DB1C1A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BD1C465" w14:textId="77777777" w:rsidR="00CE4024" w:rsidRDefault="003048AC">
                            <w:pPr>
                              <w:pStyle w:val="TableParagraph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9684450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0118102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A8F22A9" w14:textId="77777777" w:rsidR="00CE4024" w:rsidRDefault="003048AC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 w14:paraId="10318DD5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81ACF16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7876D5D" w14:textId="77777777" w:rsidR="00CE4024" w:rsidRDefault="003048AC">
                            <w:pPr>
                              <w:pStyle w:val="TableParagraph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 w14:paraId="417B519E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2F6E328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4753751" w14:textId="77777777" w:rsidR="00CE4024" w:rsidRDefault="003048AC">
                            <w:pPr>
                              <w:pStyle w:val="TableParagraph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FD80AB2" w14:textId="77777777" w:rsidR="00CE4024" w:rsidRDefault="00CE402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E1F3A8F" w14:textId="77777777" w:rsidR="00CE4024" w:rsidRDefault="00CE402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F166F5F" w14:textId="77777777" w:rsidR="00CE4024" w:rsidRDefault="003048AC">
                            <w:pPr>
                              <w:pStyle w:val="TableParagraph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D9B2EDC" w14:textId="77777777" w:rsidR="00CE4024" w:rsidRDefault="00CE40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 w14:paraId="6FCBD4B7" w14:textId="77777777" w:rsidR="00CE4024" w:rsidRDefault="003048AC">
      <w:pPr>
        <w:spacing w:before="57" w:line="278" w:lineRule="auto"/>
        <w:ind w:left="127"/>
        <w:rPr>
          <w:sz w:val="18"/>
        </w:rPr>
      </w:pPr>
      <w:r>
        <w:rPr>
          <w:sz w:val="18"/>
        </w:rPr>
        <w:t>ENTIDAD / Unidad Ejecutora * R</w:t>
      </w:r>
    </w:p>
    <w:p w14:paraId="79AC7507" w14:textId="77777777" w:rsidR="00CE4024" w:rsidRDefault="003048AC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681273D1" w14:textId="77777777" w:rsidR="00CE4024" w:rsidRDefault="003048AC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Abril</w:t>
      </w:r>
    </w:p>
    <w:p w14:paraId="26F216E2" w14:textId="77777777" w:rsidR="00CE4024" w:rsidRDefault="00CE4024">
      <w:pPr>
        <w:rPr>
          <w:sz w:val="16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30649C8B" w14:textId="77777777" w:rsidR="00CE4024" w:rsidRDefault="00CE4024">
      <w:pPr>
        <w:pStyle w:val="Textoindependiente"/>
        <w:rPr>
          <w:sz w:val="16"/>
        </w:rPr>
      </w:pPr>
    </w:p>
    <w:p w14:paraId="1ED63C11" w14:textId="77777777" w:rsidR="00CE4024" w:rsidRDefault="00CE4024">
      <w:pPr>
        <w:pStyle w:val="Textoindependiente"/>
        <w:rPr>
          <w:sz w:val="16"/>
        </w:rPr>
      </w:pPr>
    </w:p>
    <w:p w14:paraId="1BCB1B2A" w14:textId="77777777" w:rsidR="00CE4024" w:rsidRDefault="00CE4024">
      <w:pPr>
        <w:pStyle w:val="Textoindependiente"/>
        <w:rPr>
          <w:sz w:val="16"/>
        </w:rPr>
      </w:pPr>
    </w:p>
    <w:p w14:paraId="59DDDC91" w14:textId="77777777" w:rsidR="00CE4024" w:rsidRDefault="00CE4024">
      <w:pPr>
        <w:pStyle w:val="Textoindependiente"/>
        <w:rPr>
          <w:sz w:val="16"/>
        </w:rPr>
      </w:pPr>
    </w:p>
    <w:p w14:paraId="2F639D5D" w14:textId="77777777" w:rsidR="00CE4024" w:rsidRDefault="00CE4024">
      <w:pPr>
        <w:pStyle w:val="Textoindependiente"/>
        <w:rPr>
          <w:sz w:val="16"/>
        </w:rPr>
      </w:pPr>
    </w:p>
    <w:p w14:paraId="1B98C7D6" w14:textId="77777777" w:rsidR="00CE4024" w:rsidRDefault="00CE4024">
      <w:pPr>
        <w:pStyle w:val="Textoindependiente"/>
        <w:rPr>
          <w:sz w:val="16"/>
        </w:rPr>
      </w:pPr>
    </w:p>
    <w:p w14:paraId="4F37286B" w14:textId="77777777" w:rsidR="00CE4024" w:rsidRDefault="00CE4024">
      <w:pPr>
        <w:pStyle w:val="Textoindependiente"/>
        <w:rPr>
          <w:sz w:val="16"/>
        </w:rPr>
      </w:pPr>
    </w:p>
    <w:p w14:paraId="12167C3F" w14:textId="77777777" w:rsidR="00CE4024" w:rsidRDefault="00CE4024">
      <w:pPr>
        <w:pStyle w:val="Textoindependiente"/>
        <w:rPr>
          <w:sz w:val="16"/>
        </w:rPr>
      </w:pPr>
    </w:p>
    <w:p w14:paraId="03A93B88" w14:textId="77777777" w:rsidR="00CE4024" w:rsidRDefault="00CE4024">
      <w:pPr>
        <w:pStyle w:val="Textoindependiente"/>
        <w:rPr>
          <w:sz w:val="16"/>
        </w:rPr>
      </w:pPr>
    </w:p>
    <w:p w14:paraId="0E5D7E31" w14:textId="77777777" w:rsidR="00CE4024" w:rsidRDefault="00CE4024">
      <w:pPr>
        <w:pStyle w:val="Textoindependiente"/>
        <w:rPr>
          <w:sz w:val="16"/>
        </w:rPr>
      </w:pPr>
    </w:p>
    <w:p w14:paraId="33BED09A" w14:textId="77777777" w:rsidR="00CE4024" w:rsidRDefault="00CE4024">
      <w:pPr>
        <w:pStyle w:val="Textoindependiente"/>
        <w:rPr>
          <w:sz w:val="16"/>
        </w:rPr>
      </w:pPr>
    </w:p>
    <w:p w14:paraId="3A5583A1" w14:textId="77777777" w:rsidR="00CE4024" w:rsidRDefault="00CE4024">
      <w:pPr>
        <w:pStyle w:val="Textoindependiente"/>
        <w:rPr>
          <w:sz w:val="16"/>
        </w:rPr>
      </w:pPr>
    </w:p>
    <w:p w14:paraId="7DA78F9A" w14:textId="77777777" w:rsidR="00CE4024" w:rsidRDefault="00CE4024">
      <w:pPr>
        <w:pStyle w:val="Textoindependiente"/>
        <w:rPr>
          <w:sz w:val="16"/>
        </w:rPr>
      </w:pPr>
    </w:p>
    <w:p w14:paraId="203CF82A" w14:textId="77777777" w:rsidR="00CE4024" w:rsidRDefault="00CE4024">
      <w:pPr>
        <w:pStyle w:val="Textoindependiente"/>
        <w:rPr>
          <w:sz w:val="16"/>
        </w:rPr>
      </w:pPr>
    </w:p>
    <w:p w14:paraId="5E09286A" w14:textId="77777777" w:rsidR="00CE4024" w:rsidRDefault="00CE4024">
      <w:pPr>
        <w:pStyle w:val="Textoindependiente"/>
        <w:rPr>
          <w:sz w:val="16"/>
        </w:rPr>
      </w:pPr>
    </w:p>
    <w:p w14:paraId="20605D73" w14:textId="77777777" w:rsidR="00CE4024" w:rsidRDefault="00CE4024">
      <w:pPr>
        <w:pStyle w:val="Textoindependiente"/>
        <w:rPr>
          <w:sz w:val="16"/>
        </w:rPr>
      </w:pPr>
    </w:p>
    <w:p w14:paraId="2BEDD0AE" w14:textId="77777777" w:rsidR="00CE4024" w:rsidRDefault="00CE4024">
      <w:pPr>
        <w:pStyle w:val="Textoindependiente"/>
      </w:pPr>
    </w:p>
    <w:p w14:paraId="5D6B7D20" w14:textId="77777777" w:rsidR="00CE4024" w:rsidRDefault="003048AC">
      <w:pPr>
        <w:pStyle w:val="Textoindependiente"/>
        <w:ind w:left="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01DDD" wp14:editId="2D169728">
                <wp:simplePos x="0" y="0"/>
                <wp:positionH relativeFrom="page">
                  <wp:posOffset>3213735</wp:posOffset>
                </wp:positionH>
                <wp:positionV relativeFrom="paragraph">
                  <wp:posOffset>1270</wp:posOffset>
                </wp:positionV>
                <wp:extent cx="6625590" cy="1598295"/>
                <wp:effectExtent l="0" t="0" r="0" b="0"/>
                <wp:wrapNone/>
                <wp:docPr id="16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9"/>
                              <w:gridCol w:w="957"/>
                              <w:gridCol w:w="682"/>
                              <w:gridCol w:w="1043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2"/>
                            </w:tblGrid>
                            <w:tr w:rsidR="00CE4024" w14:paraId="5007B434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9" w:type="dxa"/>
                                </w:tcPr>
                                <w:p w14:paraId="76327D15" w14:textId="77777777" w:rsidR="00CE4024" w:rsidRDefault="003048A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9F58971" w14:textId="77777777" w:rsidR="00CE4024" w:rsidRDefault="003048AC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2BA65C70" w14:textId="77777777" w:rsidR="00CE4024" w:rsidRDefault="003048A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28350ADB" w14:textId="77777777" w:rsidR="00CE4024" w:rsidRDefault="003048AC">
                                  <w:pPr>
                                    <w:pStyle w:val="TableParagraph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51,589.16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5EE490E" w14:textId="77777777" w:rsidR="00CE4024" w:rsidRDefault="003048AC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1755B3A" w14:textId="77777777" w:rsidR="00CE4024" w:rsidRDefault="003048A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E39A24D" w14:textId="77777777" w:rsidR="00CE4024" w:rsidRDefault="003048AC">
                                  <w:pPr>
                                    <w:pStyle w:val="TableParagraph"/>
                                    <w:ind w:left="381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41442E8" w14:textId="77777777" w:rsidR="00CE4024" w:rsidRDefault="003048AC">
                                  <w:pPr>
                                    <w:pStyle w:val="TableParagraph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8579D70" w14:textId="77777777" w:rsidR="00CE4024" w:rsidRDefault="003048AC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43FC5C1" w14:textId="77777777" w:rsidR="00CE4024" w:rsidRDefault="003048AC">
                                  <w:pPr>
                                    <w:pStyle w:val="TableParagraph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D923E74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E72AA9A" w14:textId="77777777" w:rsidR="00CE4024" w:rsidRDefault="003048AC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16F1250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9" w:type="dxa"/>
                                </w:tcPr>
                                <w:p w14:paraId="52991C0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6D65E3D" w14:textId="77777777" w:rsidR="00CE4024" w:rsidRDefault="003048A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8EA2E7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B065391" w14:textId="77777777" w:rsidR="00CE4024" w:rsidRDefault="003048AC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4CC0B9B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8A18BBB" w14:textId="77777777" w:rsidR="00CE4024" w:rsidRDefault="003048A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087A4E2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7148050" w14:textId="77777777" w:rsidR="00CE4024" w:rsidRDefault="003048AC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88B509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3A03875" w14:textId="77777777" w:rsidR="00CE4024" w:rsidRDefault="003048AC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4A2946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C251513" w14:textId="77777777" w:rsidR="00CE4024" w:rsidRDefault="003048A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5A6874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0A118CB" w14:textId="77777777" w:rsidR="00CE4024" w:rsidRDefault="003048AC">
                                  <w:pPr>
                                    <w:pStyle w:val="TableParagraph"/>
                                    <w:ind w:left="381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F4107B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CD143B5" w14:textId="77777777" w:rsidR="00CE4024" w:rsidRDefault="003048AC">
                                  <w:pPr>
                                    <w:pStyle w:val="TableParagraph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31F3CE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06FAAE7" w14:textId="77777777" w:rsidR="00CE4024" w:rsidRDefault="003048AC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6FC42F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6A22965" w14:textId="77777777" w:rsidR="00CE4024" w:rsidRDefault="003048AC">
                                  <w:pPr>
                                    <w:pStyle w:val="TableParagraph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61AC07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B57491D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E9C9ED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987B9D6" w14:textId="77777777" w:rsidR="00CE4024" w:rsidRDefault="003048AC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43B7192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9" w:type="dxa"/>
                                </w:tcPr>
                                <w:p w14:paraId="3C255E2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09A8A6A" w14:textId="77777777" w:rsidR="00CE4024" w:rsidRDefault="003048A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3BCC27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B7D7E1D" w14:textId="77777777" w:rsidR="00CE4024" w:rsidRDefault="003048AC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585C01E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CC15C1F" w14:textId="77777777" w:rsidR="00CE4024" w:rsidRDefault="003048A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00F7F85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3FFDF3A" w14:textId="77777777" w:rsidR="00CE4024" w:rsidRDefault="003048AC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1,124,506.92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A238CF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0E2A276" w14:textId="77777777" w:rsidR="00CE4024" w:rsidRDefault="003048AC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17F697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FFD3FCA" w14:textId="77777777" w:rsidR="00CE4024" w:rsidRDefault="003048A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184E82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2CAC363" w14:textId="77777777" w:rsidR="00CE4024" w:rsidRDefault="003048AC">
                                  <w:pPr>
                                    <w:pStyle w:val="TableParagraph"/>
                                    <w:ind w:left="381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7B66EAE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CC0C827" w14:textId="77777777" w:rsidR="00CE4024" w:rsidRDefault="003048AC">
                                  <w:pPr>
                                    <w:pStyle w:val="TableParagraph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ACB60D3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74E64C8" w14:textId="77777777" w:rsidR="00CE4024" w:rsidRDefault="003048AC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57D163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ACAE3E0" w14:textId="77777777" w:rsidR="00CE4024" w:rsidRDefault="003048AC">
                                  <w:pPr>
                                    <w:pStyle w:val="TableParagraph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494C75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AAF3815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F07464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52125E1" w14:textId="77777777" w:rsidR="00CE4024" w:rsidRDefault="003048AC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4FD3042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9" w:type="dxa"/>
                                </w:tcPr>
                                <w:p w14:paraId="624BF28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6A3582B" w14:textId="77777777" w:rsidR="00CE4024" w:rsidRDefault="003048A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37A358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2642F98" w14:textId="77777777" w:rsidR="00CE4024" w:rsidRDefault="003048AC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6882B2D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9147730" w14:textId="77777777" w:rsidR="00CE4024" w:rsidRDefault="003048A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212D616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4FE74B9" w14:textId="77777777" w:rsidR="00CE4024" w:rsidRDefault="003048AC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0D0C1EA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3ABE648" w14:textId="77777777" w:rsidR="00CE4024" w:rsidRDefault="003048AC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4AE1B7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65F9C3D" w14:textId="77777777" w:rsidR="00CE4024" w:rsidRDefault="003048A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CF9900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D16208D" w14:textId="77777777" w:rsidR="00CE4024" w:rsidRDefault="003048AC">
                                  <w:pPr>
                                    <w:pStyle w:val="TableParagraph"/>
                                    <w:ind w:left="381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4EB7ED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96CD73E" w14:textId="77777777" w:rsidR="00CE4024" w:rsidRDefault="003048AC">
                                  <w:pPr>
                                    <w:pStyle w:val="TableParagraph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F8A2BA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2B9A678" w14:textId="77777777" w:rsidR="00CE4024" w:rsidRDefault="003048AC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7342CB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7A49B0A" w14:textId="77777777" w:rsidR="00CE4024" w:rsidRDefault="003048AC">
                                  <w:pPr>
                                    <w:pStyle w:val="TableParagraph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0DC7C57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59AE7CE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2BB874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F418689" w14:textId="77777777" w:rsidR="00CE4024" w:rsidRDefault="003048AC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4A102C6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9" w:type="dxa"/>
                                </w:tcPr>
                                <w:p w14:paraId="6D52D92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E60B117" w14:textId="77777777" w:rsidR="00CE4024" w:rsidRDefault="003048AC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E767A9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24B199A" w14:textId="77777777" w:rsidR="00CE4024" w:rsidRDefault="003048AC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3621FBE4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0C93697" w14:textId="77777777" w:rsidR="00CE4024" w:rsidRDefault="003048AC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524013C0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F427EDE" w14:textId="77777777" w:rsidR="00CE4024" w:rsidRDefault="003048AC">
                                  <w:pPr>
                                    <w:pStyle w:val="TableParagraph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50A0DD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DC219C4" w14:textId="77777777" w:rsidR="00CE4024" w:rsidRDefault="003048AC">
                                  <w:pPr>
                                    <w:pStyle w:val="TableParagraph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A636F88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3BAB3DC" w14:textId="77777777" w:rsidR="00CE4024" w:rsidRDefault="003048AC">
                                  <w:pPr>
                                    <w:pStyle w:val="TableParagraph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C92D7B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86A4452" w14:textId="77777777" w:rsidR="00CE4024" w:rsidRDefault="003048AC">
                                  <w:pPr>
                                    <w:pStyle w:val="TableParagraph"/>
                                    <w:ind w:left="381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FCBEA8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CF06C92" w14:textId="77777777" w:rsidR="00CE4024" w:rsidRDefault="003048AC">
                                  <w:pPr>
                                    <w:pStyle w:val="TableParagraph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E81F3B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A702CD8" w14:textId="77777777" w:rsidR="00CE4024" w:rsidRDefault="003048AC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C752121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484AD7B" w14:textId="77777777" w:rsidR="00CE4024" w:rsidRDefault="003048AC">
                                  <w:pPr>
                                    <w:pStyle w:val="TableParagraph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1000DE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A21C53C" w14:textId="77777777" w:rsidR="00CE4024" w:rsidRDefault="003048AC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C986DB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EB67E18" w14:textId="77777777" w:rsidR="00CE4024" w:rsidRDefault="003048AC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CE4024" w14:paraId="2711FF5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9" w:type="dxa"/>
                                </w:tcPr>
                                <w:p w14:paraId="6984EC9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B7485DE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0404D8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DEBBAAB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 w14:paraId="4764FE8C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8862531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1D4D8499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1E4931C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3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8EC757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263E77F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DB4B7B2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8F80938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E86965D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C4352A4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81" w:right="3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DC623EF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55D772B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DB1837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E0D33B5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B85B1E5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30683DF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BFDC826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1F40DE1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AC553CB" w14:textId="77777777" w:rsidR="00CE4024" w:rsidRDefault="00CE40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F2C71AE" w14:textId="77777777" w:rsidR="00CE4024" w:rsidRDefault="003048AC">
                                  <w:pPr>
                                    <w:pStyle w:val="TableParagraph"/>
                                    <w:spacing w:line="96" w:lineRule="exact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87EAD36" w14:textId="77777777" w:rsidR="00CE4024" w:rsidRDefault="00CE40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AD01DDD" id="Cuadro de texto 19" o:spid="_x0000_s1039" type="#_x0000_t202" style="position:absolute;left:0;text-align:left;margin-left:253.05pt;margin-top:.1pt;width:521.7pt;height:125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9"/>
                        <w:gridCol w:w="957"/>
                        <w:gridCol w:w="682"/>
                        <w:gridCol w:w="1043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2"/>
                      </w:tblGrid>
                      <w:tr w:rsidR="00CE4024" w14:paraId="5007B434" w14:textId="77777777">
                        <w:trPr>
                          <w:trHeight w:val="298"/>
                        </w:trPr>
                        <w:tc>
                          <w:tcPr>
                            <w:tcW w:w="639" w:type="dxa"/>
                          </w:tcPr>
                          <w:p w14:paraId="76327D15" w14:textId="77777777" w:rsidR="00CE4024" w:rsidRDefault="003048A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9F58971" w14:textId="77777777" w:rsidR="00CE4024" w:rsidRDefault="003048AC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2BA65C70" w14:textId="77777777" w:rsidR="00CE4024" w:rsidRDefault="003048A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28350ADB" w14:textId="77777777" w:rsidR="00CE4024" w:rsidRDefault="003048AC">
                            <w:pPr>
                              <w:pStyle w:val="TableParagraph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51,589.16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5EE490E" w14:textId="77777777" w:rsidR="00CE4024" w:rsidRDefault="003048AC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1755B3A" w14:textId="77777777" w:rsidR="00CE4024" w:rsidRDefault="003048A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E39A24D" w14:textId="77777777" w:rsidR="00CE4024" w:rsidRDefault="003048AC">
                            <w:pPr>
                              <w:pStyle w:val="TableParagraph"/>
                              <w:ind w:left="381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41442E8" w14:textId="77777777" w:rsidR="00CE4024" w:rsidRDefault="003048AC">
                            <w:pPr>
                              <w:pStyle w:val="TableParagraph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8579D70" w14:textId="77777777" w:rsidR="00CE4024" w:rsidRDefault="003048AC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43FC5C1" w14:textId="77777777" w:rsidR="00CE4024" w:rsidRDefault="003048AC">
                            <w:pPr>
                              <w:pStyle w:val="TableParagraph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D923E74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E72AA9A" w14:textId="77777777" w:rsidR="00CE4024" w:rsidRDefault="003048AC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16F12501" w14:textId="77777777">
                        <w:trPr>
                          <w:trHeight w:val="480"/>
                        </w:trPr>
                        <w:tc>
                          <w:tcPr>
                            <w:tcW w:w="639" w:type="dxa"/>
                          </w:tcPr>
                          <w:p w14:paraId="52991C0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6D65E3D" w14:textId="77777777" w:rsidR="00CE4024" w:rsidRDefault="003048A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8EA2E7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B065391" w14:textId="77777777" w:rsidR="00CE4024" w:rsidRDefault="003048AC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4CC0B9B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8A18BBB" w14:textId="77777777" w:rsidR="00CE4024" w:rsidRDefault="003048A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087A4E2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7148050" w14:textId="77777777" w:rsidR="00CE4024" w:rsidRDefault="003048AC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88B509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3A03875" w14:textId="77777777" w:rsidR="00CE4024" w:rsidRDefault="003048AC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4A2946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C251513" w14:textId="77777777" w:rsidR="00CE4024" w:rsidRDefault="003048A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5A6874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0A118CB" w14:textId="77777777" w:rsidR="00CE4024" w:rsidRDefault="003048AC">
                            <w:pPr>
                              <w:pStyle w:val="TableParagraph"/>
                              <w:ind w:left="381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F4107B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CD143B5" w14:textId="77777777" w:rsidR="00CE4024" w:rsidRDefault="003048AC">
                            <w:pPr>
                              <w:pStyle w:val="TableParagraph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31F3CE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06FAAE7" w14:textId="77777777" w:rsidR="00CE4024" w:rsidRDefault="003048AC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6FC42F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6A22965" w14:textId="77777777" w:rsidR="00CE4024" w:rsidRDefault="003048AC">
                            <w:pPr>
                              <w:pStyle w:val="TableParagraph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61AC07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B57491D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E9C9ED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987B9D6" w14:textId="77777777" w:rsidR="00CE4024" w:rsidRDefault="003048AC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43B71921" w14:textId="77777777">
                        <w:trPr>
                          <w:trHeight w:val="480"/>
                        </w:trPr>
                        <w:tc>
                          <w:tcPr>
                            <w:tcW w:w="639" w:type="dxa"/>
                          </w:tcPr>
                          <w:p w14:paraId="3C255E2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09A8A6A" w14:textId="77777777" w:rsidR="00CE4024" w:rsidRDefault="003048A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3BCC27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B7D7E1D" w14:textId="77777777" w:rsidR="00CE4024" w:rsidRDefault="003048AC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585C01E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CC15C1F" w14:textId="77777777" w:rsidR="00CE4024" w:rsidRDefault="003048A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00F7F85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3FFDF3A" w14:textId="77777777" w:rsidR="00CE4024" w:rsidRDefault="003048AC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1,124,506.92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A238CF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0E2A276" w14:textId="77777777" w:rsidR="00CE4024" w:rsidRDefault="003048AC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17F697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FFD3FCA" w14:textId="77777777" w:rsidR="00CE4024" w:rsidRDefault="003048A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184E82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2CAC363" w14:textId="77777777" w:rsidR="00CE4024" w:rsidRDefault="003048AC">
                            <w:pPr>
                              <w:pStyle w:val="TableParagraph"/>
                              <w:ind w:left="381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7B66EAE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CC0C827" w14:textId="77777777" w:rsidR="00CE4024" w:rsidRDefault="003048AC">
                            <w:pPr>
                              <w:pStyle w:val="TableParagraph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ACB60D3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74E64C8" w14:textId="77777777" w:rsidR="00CE4024" w:rsidRDefault="003048AC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57D163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ACAE3E0" w14:textId="77777777" w:rsidR="00CE4024" w:rsidRDefault="003048AC">
                            <w:pPr>
                              <w:pStyle w:val="TableParagraph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494C75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AAF3815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F07464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52125E1" w14:textId="77777777" w:rsidR="00CE4024" w:rsidRDefault="003048AC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4FD30425" w14:textId="77777777">
                        <w:trPr>
                          <w:trHeight w:val="480"/>
                        </w:trPr>
                        <w:tc>
                          <w:tcPr>
                            <w:tcW w:w="639" w:type="dxa"/>
                          </w:tcPr>
                          <w:p w14:paraId="624BF28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6A3582B" w14:textId="77777777" w:rsidR="00CE4024" w:rsidRDefault="003048A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37A358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2642F98" w14:textId="77777777" w:rsidR="00CE4024" w:rsidRDefault="003048AC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6882B2D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9147730" w14:textId="77777777" w:rsidR="00CE4024" w:rsidRDefault="003048A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212D616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4FE74B9" w14:textId="77777777" w:rsidR="00CE4024" w:rsidRDefault="003048AC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0D0C1EA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3ABE648" w14:textId="77777777" w:rsidR="00CE4024" w:rsidRDefault="003048AC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4AE1B7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65F9C3D" w14:textId="77777777" w:rsidR="00CE4024" w:rsidRDefault="003048A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CF9900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D16208D" w14:textId="77777777" w:rsidR="00CE4024" w:rsidRDefault="003048AC">
                            <w:pPr>
                              <w:pStyle w:val="TableParagraph"/>
                              <w:ind w:left="381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4EB7ED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96CD73E" w14:textId="77777777" w:rsidR="00CE4024" w:rsidRDefault="003048AC">
                            <w:pPr>
                              <w:pStyle w:val="TableParagraph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F8A2BA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2B9A678" w14:textId="77777777" w:rsidR="00CE4024" w:rsidRDefault="003048AC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7342CB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7A49B0A" w14:textId="77777777" w:rsidR="00CE4024" w:rsidRDefault="003048AC">
                            <w:pPr>
                              <w:pStyle w:val="TableParagraph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0DC7C57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59AE7CE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2BB874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F418689" w14:textId="77777777" w:rsidR="00CE4024" w:rsidRDefault="003048AC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4A102C6B" w14:textId="77777777">
                        <w:trPr>
                          <w:trHeight w:val="480"/>
                        </w:trPr>
                        <w:tc>
                          <w:tcPr>
                            <w:tcW w:w="639" w:type="dxa"/>
                          </w:tcPr>
                          <w:p w14:paraId="6D52D92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E60B117" w14:textId="77777777" w:rsidR="00CE4024" w:rsidRDefault="003048AC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E767A9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24B199A" w14:textId="77777777" w:rsidR="00CE4024" w:rsidRDefault="003048AC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3621FBE4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0C93697" w14:textId="77777777" w:rsidR="00CE4024" w:rsidRDefault="003048AC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524013C0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F427EDE" w14:textId="77777777" w:rsidR="00CE4024" w:rsidRDefault="003048AC">
                            <w:pPr>
                              <w:pStyle w:val="TableParagraph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50A0DD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DC219C4" w14:textId="77777777" w:rsidR="00CE4024" w:rsidRDefault="003048AC">
                            <w:pPr>
                              <w:pStyle w:val="TableParagraph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A636F88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3BAB3DC" w14:textId="77777777" w:rsidR="00CE4024" w:rsidRDefault="003048AC">
                            <w:pPr>
                              <w:pStyle w:val="TableParagraph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C92D7B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86A4452" w14:textId="77777777" w:rsidR="00CE4024" w:rsidRDefault="003048AC">
                            <w:pPr>
                              <w:pStyle w:val="TableParagraph"/>
                              <w:ind w:left="381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FCBEA8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CF06C92" w14:textId="77777777" w:rsidR="00CE4024" w:rsidRDefault="003048AC">
                            <w:pPr>
                              <w:pStyle w:val="TableParagraph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E81F3B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A702CD8" w14:textId="77777777" w:rsidR="00CE4024" w:rsidRDefault="003048AC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C752121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484AD7B" w14:textId="77777777" w:rsidR="00CE4024" w:rsidRDefault="003048AC">
                            <w:pPr>
                              <w:pStyle w:val="TableParagraph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1000DE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A21C53C" w14:textId="77777777" w:rsidR="00CE4024" w:rsidRDefault="003048AC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C986DB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EB67E18" w14:textId="77777777" w:rsidR="00CE4024" w:rsidRDefault="003048AC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CE4024" w14:paraId="2711FF5F" w14:textId="77777777">
                        <w:trPr>
                          <w:trHeight w:val="298"/>
                        </w:trPr>
                        <w:tc>
                          <w:tcPr>
                            <w:tcW w:w="639" w:type="dxa"/>
                          </w:tcPr>
                          <w:p w14:paraId="6984EC9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B7485DE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0404D8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DEBBAAB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 w14:paraId="4764FE8C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8862531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1D4D8499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1E4931C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3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8EC757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263E77F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DB4B7B2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8F80938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E86965D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C4352A4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81" w:right="3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DC623EF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55D772B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DB1837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E0D33B5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B85B1E5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30683DF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BFDC826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1F40DE1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AC553CB" w14:textId="77777777" w:rsidR="00CE4024" w:rsidRDefault="00CE40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F2C71AE" w14:textId="77777777" w:rsidR="00CE4024" w:rsidRDefault="003048AC">
                            <w:pPr>
                              <w:pStyle w:val="TableParagraph"/>
                              <w:spacing w:line="96" w:lineRule="exact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87EAD36" w14:textId="77777777" w:rsidR="00CE4024" w:rsidRDefault="00CE40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415-VACACIONES PAGADAS POR RETIRO</w:t>
      </w:r>
    </w:p>
    <w:p w14:paraId="7FAC0D43" w14:textId="77777777" w:rsidR="00CE4024" w:rsidRDefault="00CE4024">
      <w:pPr>
        <w:pStyle w:val="Textoindependiente"/>
        <w:rPr>
          <w:sz w:val="16"/>
        </w:rPr>
      </w:pPr>
    </w:p>
    <w:p w14:paraId="0685BEFA" w14:textId="77777777" w:rsidR="00CE4024" w:rsidRDefault="00CE4024">
      <w:pPr>
        <w:pStyle w:val="Textoindependiente"/>
        <w:spacing w:before="9"/>
        <w:rPr>
          <w:sz w:val="13"/>
        </w:rPr>
      </w:pPr>
    </w:p>
    <w:p w14:paraId="53FC2535" w14:textId="77777777" w:rsidR="00CE4024" w:rsidRDefault="003048AC">
      <w:pPr>
        <w:pStyle w:val="Textoindependiente"/>
        <w:spacing w:line="312" w:lineRule="auto"/>
        <w:ind w:left="339" w:right="11952"/>
      </w:pPr>
      <w:r>
        <w:t>435-TRANSFERENCIAS A OTRAS INSTITUCIONES SIN FINES DE LUCRO</w:t>
      </w:r>
    </w:p>
    <w:p w14:paraId="0B2C386D" w14:textId="77777777" w:rsidR="00CE4024" w:rsidRDefault="003048AC">
      <w:pPr>
        <w:pStyle w:val="Textoindependiente"/>
        <w:spacing w:before="61" w:line="312" w:lineRule="auto"/>
        <w:ind w:left="339" w:right="12873"/>
      </w:pPr>
      <w:r>
        <w:t>448-OTRAS TRANSFERENCIAS A MUNICIPALIDADES</w:t>
      </w:r>
    </w:p>
    <w:p w14:paraId="3A7D5CBA" w14:textId="77777777" w:rsidR="00CE4024" w:rsidRDefault="003048AC">
      <w:pPr>
        <w:pStyle w:val="Textoindependiente"/>
        <w:spacing w:before="62" w:line="312" w:lineRule="auto"/>
        <w:ind w:left="339" w:right="11952"/>
      </w:pPr>
      <w:r>
        <w:t>472-TRANSFERENCIAS A ORGANISMOS E INSTITUCIONES INTERNACIONALES</w:t>
      </w:r>
    </w:p>
    <w:p w14:paraId="765B2F12" w14:textId="77777777" w:rsidR="00CE4024" w:rsidRDefault="003048AC">
      <w:pPr>
        <w:pStyle w:val="Textoindependiente"/>
        <w:spacing w:before="61" w:line="312" w:lineRule="auto"/>
        <w:ind w:left="339" w:right="13067"/>
      </w:pPr>
      <w:r>
        <w:t>523-TRANSFERENCIAS A LAS MUNICIPALIDADES</w:t>
      </w:r>
    </w:p>
    <w:p w14:paraId="2329CE23" w14:textId="77777777" w:rsidR="00CE4024" w:rsidRDefault="003048AC">
      <w:pPr>
        <w:pStyle w:val="Textoindependiente"/>
        <w:spacing w:before="39"/>
        <w:ind w:left="339"/>
      </w:pPr>
      <w:r>
        <w:t>913-SENTENCIAS JUDICIALES</w:t>
      </w:r>
    </w:p>
    <w:p w14:paraId="15D5CD4A" w14:textId="77777777" w:rsidR="00CE4024" w:rsidRDefault="00CE4024">
      <w:pPr>
        <w:pStyle w:val="Textoindependiente"/>
        <w:spacing w:before="4"/>
        <w:rPr>
          <w:sz w:val="29"/>
        </w:rPr>
      </w:pPr>
    </w:p>
    <w:p w14:paraId="463148AE" w14:textId="77777777" w:rsidR="00CE4024" w:rsidRDefault="003048AC">
      <w:pPr>
        <w:pStyle w:val="Textoindependiente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56B19446" wp14:editId="75922ADA">
                <wp:extent cx="9601200" cy="12700"/>
                <wp:effectExtent l="0" t="0" r="0" b="0"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12700"/>
                          <a:chOff x="0" y="0"/>
                          <a:chExt cx="15120" cy="20"/>
                        </a:xfrm>
                      </wpg:grpSpPr>
                      <wps:wsp>
                        <wps:cNvPr id="19" name="Rectángulo 21"/>
                        <wps:cNvSpPr/>
                        <wps:spPr>
                          <a:xfrm>
                            <a:off x="0" y="0"/>
                            <a:ext cx="151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F531E" id="Grupo 20" o:spid="_x0000_s1026" style="width:756pt;height:1pt;mso-position-horizontal-relative:char;mso-position-vertical-relative:line" coordsize="15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">
                <v:rect id="Rectángulo 21" o:spid="_x0000_s1027" style="position:absolute;width:151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BBE08E9" w14:textId="77777777" w:rsidR="00CE4024" w:rsidRDefault="00CE4024">
      <w:pPr>
        <w:spacing w:line="20" w:lineRule="exact"/>
        <w:rPr>
          <w:sz w:val="2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7468BA58" w14:textId="77777777" w:rsidR="00CE4024" w:rsidRDefault="003048AC">
      <w:pPr>
        <w:pStyle w:val="Ttulo2"/>
        <w:spacing w:before="104"/>
        <w:ind w:left="459"/>
        <w:rPr>
          <w:rFonts w:ascii="Times New Roman"/>
        </w:rPr>
      </w:pPr>
      <w:r>
        <w:rPr>
          <w:rFonts w:ascii="Times New Roman"/>
        </w:rPr>
        <w:t>Total:</w:t>
      </w:r>
    </w:p>
    <w:p w14:paraId="70C1AACA" w14:textId="77777777" w:rsidR="00CE4024" w:rsidRDefault="003048AC">
      <w:pPr>
        <w:spacing w:before="108" w:line="312" w:lineRule="auto"/>
        <w:ind w:left="71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 w14:paraId="50C20C15" w14:textId="77777777" w:rsidR="00CE4024" w:rsidRDefault="003048AC">
      <w:pPr>
        <w:tabs>
          <w:tab w:val="left" w:pos="1429"/>
          <w:tab w:val="left" w:pos="2320"/>
          <w:tab w:val="left" w:pos="3231"/>
          <w:tab w:val="left" w:pos="4458"/>
          <w:tab w:val="left" w:pos="5331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59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5,599,182.28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11,814,996.81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17,258,438.92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25,189,251.94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 w14:paraId="3F564F7B" w14:textId="77777777" w:rsidR="00CE4024" w:rsidRDefault="00CE4024">
      <w:pPr>
        <w:rPr>
          <w:sz w:val="10"/>
        </w:rPr>
        <w:sectPr w:rsidR="00CE4024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829" w:space="40"/>
            <w:col w:w="2801" w:space="340"/>
            <w:col w:w="11330"/>
          </w:cols>
        </w:sectPr>
      </w:pPr>
    </w:p>
    <w:p w14:paraId="6D33F0F5" w14:textId="77777777" w:rsidR="00CE4024" w:rsidRDefault="003048AC">
      <w:pPr>
        <w:pStyle w:val="Textoindependiente"/>
        <w:spacing w:line="40" w:lineRule="exact"/>
        <w:ind w:left="16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114300" distR="114300" wp14:anchorId="0382DCD8" wp14:editId="4E5EF075">
                <wp:extent cx="9563100" cy="25400"/>
                <wp:effectExtent l="0" t="0" r="0" b="3175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21" name="Rectángulo 23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B8369" id="Grupo 22" o:spid="_x0000_s1026" style="width:753pt;height:2pt;mso-position-horizontal-relative:char;mso-position-vertical-relative:line" coordsize="150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">
                <v:rect id="Rectángulo 23" o:spid="_x0000_s1027" style="position:absolute;width:1506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sectPr w:rsidR="00CE4024">
      <w:type w:val="continuous"/>
      <w:pgSz w:w="15840" w:h="12240" w:orient="landscape"/>
      <w:pgMar w:top="420" w:right="240" w:bottom="92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8CBC" w14:textId="77777777" w:rsidR="003048AC" w:rsidRDefault="003048AC">
      <w:r>
        <w:separator/>
      </w:r>
    </w:p>
  </w:endnote>
  <w:endnote w:type="continuationSeparator" w:id="0">
    <w:p w14:paraId="5E2A679B" w14:textId="77777777" w:rsidR="003048AC" w:rsidRDefault="0030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3E44" w14:textId="77777777" w:rsidR="00CE4024" w:rsidRDefault="003048A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FABAFFB" wp14:editId="088B0FA5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586983" w14:textId="77777777" w:rsidR="00CE4024" w:rsidRDefault="003048AC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FABAFF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40" type="#_x0000_t202" style="position:absolute;margin-left:24.4pt;margin-top:564.95pt;width:295.6pt;height:9.8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" filled="f" stroked="f">
              <v:textbox inset="0,0,0,0">
                <w:txbxContent>
                  <w:p w14:paraId="18586983" w14:textId="77777777" w:rsidR="00CE4024" w:rsidRDefault="003048AC">
                    <w:pPr>
                      <w:pStyle w:val="Textoindependiente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6521" w14:textId="77777777" w:rsidR="003048AC" w:rsidRDefault="003048AC">
      <w:r>
        <w:separator/>
      </w:r>
    </w:p>
  </w:footnote>
  <w:footnote w:type="continuationSeparator" w:id="0">
    <w:p w14:paraId="164954FB" w14:textId="77777777" w:rsidR="003048AC" w:rsidRDefault="0030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22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2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32"/>
      <w:numFmt w:val="decimalZero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266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2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322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28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2"/>
        <w:sz w:val="16"/>
        <w:szCs w:val="16"/>
        <w:lang w:val="es-ES" w:eastAsia="en-US" w:bidi="ar-SA"/>
      </w:rPr>
    </w:lvl>
    <w:lvl w:ilvl="1">
      <w:start w:val="11"/>
      <w:numFmt w:val="decimalZero"/>
      <w:lvlText w:val="%2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2"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21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168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29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18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232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272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26"/>
      <w:numFmt w:val="decimalZero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24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188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24"/>
    <w:rsid w:val="003048AC"/>
    <w:rsid w:val="00C05E5F"/>
    <w:rsid w:val="00CE4024"/>
    <w:rsid w:val="3B9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CBA51"/>
  <w15:docId w15:val="{BA491AC3-9987-40B5-B66F-28E9B8B5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spacing w:before="46"/>
      <w:ind w:left="3137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next w:val="Normal"/>
    <w:uiPriority w:val="1"/>
    <w:qFormat/>
    <w:pPr>
      <w:spacing w:before="55"/>
      <w:ind w:left="127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ind w:left="599" w:hanging="2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mlequite</dc:creator>
  <cp:lastModifiedBy>Evelyn M. Escobar</cp:lastModifiedBy>
  <cp:revision>3</cp:revision>
  <dcterms:created xsi:type="dcterms:W3CDTF">2021-05-27T14:10:00Z</dcterms:created>
  <dcterms:modified xsi:type="dcterms:W3CDTF">2021-05-27T14:10:00Z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2021-05-07T00:00:00Z</vt:filetime>
  </property>
  <property fmtid="{D5CDD505-2E9C-101B-9397-08002B2CF9AE}" pid="4" name="KSOProductBuildVer">
    <vt:lpwstr>2058-11.2.0.10114</vt:lpwstr>
  </property>
</Properties>
</file>