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5B30" w14:textId="77777777" w:rsidR="00EC3A94" w:rsidRDefault="00A43832">
      <w:pPr>
        <w:pStyle w:val="Ttulo1"/>
        <w:spacing w:before="83" w:line="240" w:lineRule="exact"/>
        <w:ind w:left="4165"/>
      </w:pPr>
      <w:r>
        <w:t>Sistema de Contabilidad Integrada Gubernamental</w:t>
      </w:r>
    </w:p>
    <w:p w14:paraId="4CF02464" w14:textId="77777777" w:rsidR="00EC3A94" w:rsidRDefault="00A4383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33B0F602" w14:textId="77777777" w:rsidR="00EC3A94" w:rsidRDefault="00A43832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 :</w:t>
      </w:r>
      <w:proofErr w:type="gramEnd"/>
    </w:p>
    <w:p w14:paraId="26DA70DC" w14:textId="77777777" w:rsidR="00EC3A94" w:rsidRDefault="00A4383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2528825D" w14:textId="77777777" w:rsidR="00EC3A94" w:rsidRDefault="00A43832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 w14:paraId="1E1DE67B" w14:textId="77777777" w:rsidR="00EC3A94" w:rsidRDefault="00EC3A94">
      <w:pPr>
        <w:spacing w:line="133" w:lineRule="exact"/>
        <w:rPr>
          <w:sz w:val="16"/>
        </w:rPr>
        <w:sectPr w:rsidR="00EC3A94">
          <w:footerReference w:type="default" r:id="rId8"/>
          <w:type w:val="continuous"/>
          <w:pgSz w:w="15840" w:h="12240" w:orient="landscape"/>
          <w:pgMar w:top="420" w:right="240" w:bottom="920" w:left="260" w:header="72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7C1FB51A" w14:textId="77777777" w:rsidR="00EC3A94" w:rsidRDefault="00A43832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67739E07" w14:textId="77777777" w:rsidR="00EC3A94" w:rsidRDefault="00A4383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Información Pública - Art. 10 Numeral 8 Información mensual acumulada de 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59826ED9" w14:textId="77777777" w:rsidR="00EC3A94" w:rsidRDefault="00A4383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7BE361C8" w14:textId="77777777" w:rsidR="00EC3A94" w:rsidRDefault="00A4383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5D2B2586" w14:textId="77777777" w:rsidR="00EC3A94" w:rsidRDefault="00A4383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5B4B66DC" w14:textId="77777777" w:rsidR="00EC3A94" w:rsidRDefault="00A43832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76B5F650" w14:textId="77777777" w:rsidR="00EC3A94" w:rsidRDefault="00A4383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6/04/20</w:t>
      </w:r>
      <w:r>
        <w:rPr>
          <w:b/>
          <w:sz w:val="16"/>
        </w:rPr>
        <w:t>21</w:t>
      </w:r>
    </w:p>
    <w:p w14:paraId="3DB74696" w14:textId="77777777" w:rsidR="00EC3A94" w:rsidRDefault="00A43832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8:54.34</w:t>
      </w:r>
    </w:p>
    <w:p w14:paraId="3B1BB525" w14:textId="77777777" w:rsidR="00EC3A94" w:rsidRDefault="00A4383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31011F50" w14:textId="77777777" w:rsidR="00EC3A94" w:rsidRDefault="00EC3A94">
      <w:pPr>
        <w:rPr>
          <w:sz w:val="16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131B15DC" w14:textId="77777777" w:rsidR="00EC3A94" w:rsidRDefault="00A43832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0BC6C3" wp14:editId="44D4E70E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66AA317" id="Rectángulo 2" o:spid="_x0000_s1026" style="position:absolute;margin-left:23.25pt;margin-top:12.55pt;width:750.75pt;height:2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" fillcolor="black" stroked="f"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 w14:paraId="11224B94" w14:textId="77777777" w:rsidR="00EC3A94" w:rsidRDefault="00A43832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6BBA1826" w14:textId="77777777" w:rsidR="00EC3A94" w:rsidRDefault="00A4383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5D3D4A29" w14:textId="77777777" w:rsidR="00EC3A94" w:rsidRDefault="00A4383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Marzo</w:t>
      </w:r>
    </w:p>
    <w:p w14:paraId="1352F784" w14:textId="77777777" w:rsidR="00EC3A94" w:rsidRDefault="00EC3A94">
      <w:pPr>
        <w:rPr>
          <w:sz w:val="16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70EE36A7" w14:textId="77777777" w:rsidR="00EC3A94" w:rsidRDefault="00A43832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7DB38B3E" w14:textId="77777777" w:rsidR="00EC3A94" w:rsidRDefault="00A43832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6BF1BCFC" w14:textId="77777777" w:rsidR="00EC3A94" w:rsidRDefault="00A4383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33EC0C4E" w14:textId="77777777" w:rsidR="00EC3A94" w:rsidRDefault="00A43832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01A0D073" w14:textId="77777777" w:rsidR="00EC3A94" w:rsidRDefault="00A43832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 xml:space="preserve">NOVIEMBRE </w:t>
      </w:r>
      <w:r>
        <w:rPr>
          <w:w w:val="105"/>
          <w:sz w:val="12"/>
        </w:rPr>
        <w:t>DICIEMBRE</w:t>
      </w:r>
    </w:p>
    <w:p w14:paraId="11698387" w14:textId="77777777" w:rsidR="00EC3A94" w:rsidRDefault="00EC3A94">
      <w:pPr>
        <w:rPr>
          <w:sz w:val="12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17E78AEB" w14:textId="77777777" w:rsidR="00EC3A94" w:rsidRDefault="00EC3A94">
      <w:pPr>
        <w:pStyle w:val="Textoindependiente"/>
        <w:spacing w:before="3"/>
        <w:rPr>
          <w:sz w:val="12"/>
        </w:rPr>
      </w:pPr>
    </w:p>
    <w:p w14:paraId="28C9132E" w14:textId="77777777" w:rsidR="00EC3A94" w:rsidRDefault="00A43832">
      <w:pPr>
        <w:pStyle w:val="Textoindependiente"/>
        <w:spacing w:line="40" w:lineRule="exact"/>
        <w:ind w:left="20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114300" distR="114300" wp14:anchorId="36B0D11D" wp14:editId="385314E3">
                <wp:extent cx="9534525" cy="25400"/>
                <wp:effectExtent l="0" t="0" r="9525" b="3175"/>
                <wp:docPr id="1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7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08F66" id="Grupo 3" o:spid="_x0000_s1026" style="width:750.75pt;height:2pt;mso-position-horizontal-relative:char;mso-position-vertical-relative:line" coordsize="15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">
                <v:rect id="Rectángulo 4" o:spid="_x0000_s1027" style="position:absolute;width:1501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4F19793" w14:textId="77777777" w:rsidR="00EC3A94" w:rsidRDefault="00A43832">
      <w:pPr>
        <w:pStyle w:val="Ttulo2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 w14:paraId="0350CC05" w14:textId="77777777" w:rsidR="00EC3A94" w:rsidRDefault="00A43832">
      <w:pPr>
        <w:pStyle w:val="Prrafodelista"/>
        <w:numPr>
          <w:ilvl w:val="1"/>
          <w:numId w:val="1"/>
        </w:numPr>
        <w:tabs>
          <w:tab w:val="left" w:pos="600"/>
        </w:tabs>
        <w:spacing w:before="105"/>
        <w:ind w:hanging="26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5509A7" wp14:editId="6760268E">
                <wp:simplePos x="0" y="0"/>
                <wp:positionH relativeFrom="page">
                  <wp:posOffset>2979420</wp:posOffset>
                </wp:positionH>
                <wp:positionV relativeFrom="paragraph">
                  <wp:posOffset>67945</wp:posOffset>
                </wp:positionV>
                <wp:extent cx="6859270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27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2"/>
                              <w:gridCol w:w="957"/>
                              <w:gridCol w:w="1052"/>
                              <w:gridCol w:w="859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EC3A94" w14:paraId="4C4B7254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340A3A2" w14:textId="77777777" w:rsidR="00EC3A94" w:rsidRDefault="00A4383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786,143.33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1D25B24" w14:textId="77777777" w:rsidR="00EC3A94" w:rsidRDefault="00A4383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1,553,915.04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DFF2D07" w14:textId="77777777" w:rsidR="00EC3A94" w:rsidRDefault="00A43832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2,322,008.81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16F1AD1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E64A362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5DCD02C" w14:textId="77777777" w:rsidR="00EC3A94" w:rsidRDefault="00A43832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32B25A4" w14:textId="77777777" w:rsidR="00EC3A94" w:rsidRDefault="00A43832">
                                  <w:pPr>
                                    <w:pStyle w:val="TableParagraph"/>
                                    <w:ind w:left="380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94FCF96" w14:textId="77777777" w:rsidR="00EC3A94" w:rsidRDefault="00A43832">
                                  <w:pPr>
                                    <w:pStyle w:val="TableParagraph"/>
                                    <w:ind w:left="36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5DB5A27" w14:textId="77777777" w:rsidR="00EC3A94" w:rsidRDefault="00A43832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B1E4788" w14:textId="77777777" w:rsidR="00EC3A94" w:rsidRDefault="00A43832">
                                  <w:pPr>
                                    <w:pStyle w:val="TableParagraph"/>
                                    <w:ind w:left="359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3AB238C" w14:textId="77777777" w:rsidR="00EC3A94" w:rsidRDefault="00A43832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77F5E24" w14:textId="77777777" w:rsidR="00EC3A94" w:rsidRDefault="00A4383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1D26FF6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056DE5E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1952D0" w14:textId="77777777" w:rsidR="00EC3A94" w:rsidRDefault="00A43832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8,974.00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A8AE07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D2D69A" w14:textId="77777777" w:rsidR="00EC3A94" w:rsidRDefault="00A4383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15,805.14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F7FBED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C82EEB" w14:textId="77777777" w:rsidR="00EC3A94" w:rsidRDefault="00A43832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25,636.28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4BCC2C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899BEC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22F6CC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6DB391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B8E72E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DAEEB9" w14:textId="77777777" w:rsidR="00EC3A94" w:rsidRDefault="00A43832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404EAC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AF9747" w14:textId="77777777" w:rsidR="00EC3A94" w:rsidRDefault="00A43832">
                                  <w:pPr>
                                    <w:pStyle w:val="TableParagraph"/>
                                    <w:ind w:left="380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A4B7E7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3FAF37" w14:textId="77777777" w:rsidR="00EC3A94" w:rsidRDefault="00A43832">
                                  <w:pPr>
                                    <w:pStyle w:val="TableParagraph"/>
                                    <w:ind w:left="36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F31A0D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F4BD29" w14:textId="77777777" w:rsidR="00EC3A94" w:rsidRDefault="00A43832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109B24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09F6BC" w14:textId="77777777" w:rsidR="00EC3A94" w:rsidRDefault="00A43832">
                                  <w:pPr>
                                    <w:pStyle w:val="TableParagraph"/>
                                    <w:ind w:left="359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54B5E1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648EDE" w14:textId="77777777" w:rsidR="00EC3A94" w:rsidRDefault="00A43832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7C9823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9527DC" w14:textId="77777777" w:rsidR="00EC3A94" w:rsidRDefault="00A4383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49C3001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7C2031F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2A7326" w14:textId="77777777" w:rsidR="00EC3A94" w:rsidRDefault="00A4383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17,669.68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9907A8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B890E3" w14:textId="77777777" w:rsidR="00EC3A94" w:rsidRDefault="00A4383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35,031.47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19B2F2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6BD696" w14:textId="77777777" w:rsidR="00EC3A94" w:rsidRDefault="00A43832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51,927.60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9140AE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F3855C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94FBF7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6FFB31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A043B1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5AB61C" w14:textId="77777777" w:rsidR="00EC3A94" w:rsidRDefault="00A43832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609117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F0211D" w14:textId="77777777" w:rsidR="00EC3A94" w:rsidRDefault="00A43832">
                                  <w:pPr>
                                    <w:pStyle w:val="TableParagraph"/>
                                    <w:ind w:left="380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B33491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873B31" w14:textId="77777777" w:rsidR="00EC3A94" w:rsidRDefault="00A43832">
                                  <w:pPr>
                                    <w:pStyle w:val="TableParagraph"/>
                                    <w:ind w:left="36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3F67FD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927DE5" w14:textId="77777777" w:rsidR="00EC3A94" w:rsidRDefault="00A43832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8F4958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1945FE" w14:textId="77777777" w:rsidR="00EC3A94" w:rsidRDefault="00A43832">
                                  <w:pPr>
                                    <w:pStyle w:val="TableParagraph"/>
                                    <w:ind w:left="359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69EF4F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28A3CF" w14:textId="77777777" w:rsidR="00EC3A94" w:rsidRDefault="00A43832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121349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EC1A8A" w14:textId="77777777" w:rsidR="00EC3A94" w:rsidRDefault="00A4383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0C57F65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58E84C8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CC9169" w14:textId="77777777" w:rsidR="00EC3A94" w:rsidRDefault="00A4383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CF3561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3A8E3D" w14:textId="77777777" w:rsidR="00EC3A94" w:rsidRDefault="00A4383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28,366.07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76FAAD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FA4E3B" w14:textId="77777777" w:rsidR="00EC3A94" w:rsidRDefault="00A43832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42,894.64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A97E98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E6AD73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C98D13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A027C4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42267C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F48533" w14:textId="77777777" w:rsidR="00EC3A94" w:rsidRDefault="00A43832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DA6E70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FA71F5" w14:textId="77777777" w:rsidR="00EC3A94" w:rsidRDefault="00A43832">
                                  <w:pPr>
                                    <w:pStyle w:val="TableParagraph"/>
                                    <w:ind w:left="380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0F2792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1DB883" w14:textId="77777777" w:rsidR="00EC3A94" w:rsidRDefault="00A43832">
                                  <w:pPr>
                                    <w:pStyle w:val="TableParagraph"/>
                                    <w:ind w:left="36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C3C450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318D76" w14:textId="77777777" w:rsidR="00EC3A94" w:rsidRDefault="00A43832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B0CD93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F6A5E5" w14:textId="77777777" w:rsidR="00EC3A94" w:rsidRDefault="00A43832">
                                  <w:pPr>
                                    <w:pStyle w:val="TableParagraph"/>
                                    <w:ind w:left="359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F47068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D235B2" w14:textId="77777777" w:rsidR="00EC3A94" w:rsidRDefault="00A43832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562C08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811D8F" w14:textId="77777777" w:rsidR="00EC3A94" w:rsidRDefault="00A4383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1959617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2591C64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6FD8B2" w14:textId="77777777" w:rsidR="00EC3A94" w:rsidRDefault="00A4383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1,016,209.69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1D9152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0C857A" w14:textId="77777777" w:rsidR="00EC3A94" w:rsidRDefault="00A4383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2,662,865.04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2B69882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98996F" w14:textId="77777777" w:rsidR="00EC3A94" w:rsidRDefault="00A43832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3,644,367.14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B42EE5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BDA610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398B1B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E5B322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E16056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DA2965" w14:textId="77777777" w:rsidR="00EC3A94" w:rsidRDefault="00A43832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572CD9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46527B" w14:textId="77777777" w:rsidR="00EC3A94" w:rsidRDefault="00A43832">
                                  <w:pPr>
                                    <w:pStyle w:val="TableParagraph"/>
                                    <w:ind w:left="380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4D701B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6A8D53" w14:textId="77777777" w:rsidR="00EC3A94" w:rsidRDefault="00A43832">
                                  <w:pPr>
                                    <w:pStyle w:val="TableParagraph"/>
                                    <w:ind w:left="36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DBC5E9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851ACB" w14:textId="77777777" w:rsidR="00EC3A94" w:rsidRDefault="00A43832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361E57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ABF817" w14:textId="77777777" w:rsidR="00EC3A94" w:rsidRDefault="00A43832">
                                  <w:pPr>
                                    <w:pStyle w:val="TableParagraph"/>
                                    <w:ind w:left="359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959749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DB27A9" w14:textId="77777777" w:rsidR="00EC3A94" w:rsidRDefault="00A43832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D8D780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4190B6" w14:textId="77777777" w:rsidR="00EC3A94" w:rsidRDefault="00A4383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2542FC5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14FE14A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6A8056" w14:textId="77777777" w:rsidR="00EC3A94" w:rsidRDefault="00A4383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127,800.00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ACA5C4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41EA94" w14:textId="77777777" w:rsidR="00EC3A94" w:rsidRDefault="00A4383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329,350.00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BD0F5D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73731F" w14:textId="77777777" w:rsidR="00EC3A94" w:rsidRDefault="00A43832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488,275.00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A14537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D1CE1A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3DC69D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D4AE32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F2BBF9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62787E" w14:textId="77777777" w:rsidR="00EC3A94" w:rsidRDefault="00A43832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8B57C3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6B79B1" w14:textId="77777777" w:rsidR="00EC3A94" w:rsidRDefault="00A43832">
                                  <w:pPr>
                                    <w:pStyle w:val="TableParagraph"/>
                                    <w:ind w:left="380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7282CC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49BD75" w14:textId="77777777" w:rsidR="00EC3A94" w:rsidRDefault="00A43832">
                                  <w:pPr>
                                    <w:pStyle w:val="TableParagraph"/>
                                    <w:ind w:left="36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6F6071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7A2802" w14:textId="77777777" w:rsidR="00EC3A94" w:rsidRDefault="00A43832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45DD93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6258C3" w14:textId="77777777" w:rsidR="00EC3A94" w:rsidRDefault="00A43832">
                                  <w:pPr>
                                    <w:pStyle w:val="TableParagraph"/>
                                    <w:ind w:left="359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AF4058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842FCF" w14:textId="77777777" w:rsidR="00EC3A94" w:rsidRDefault="00A43832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02ADB0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21C302" w14:textId="77777777" w:rsidR="00EC3A94" w:rsidRDefault="00A4383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40BF050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15D8776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6A1279" w14:textId="77777777" w:rsidR="00EC3A94" w:rsidRDefault="00A4383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611,800.00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C53742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9D332D" w14:textId="77777777" w:rsidR="00EC3A94" w:rsidRDefault="00A4383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1,190,600.00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1C101D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6F78CE" w14:textId="77777777" w:rsidR="00EC3A94" w:rsidRDefault="00A43832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1,745,292.85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37A546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05880E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A414C3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16A11E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D2FD76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66C27C" w14:textId="77777777" w:rsidR="00EC3A94" w:rsidRDefault="00A43832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44000D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6DF4C1" w14:textId="77777777" w:rsidR="00EC3A94" w:rsidRDefault="00A43832">
                                  <w:pPr>
                                    <w:pStyle w:val="TableParagraph"/>
                                    <w:ind w:left="380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3535B1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DB60EC" w14:textId="77777777" w:rsidR="00EC3A94" w:rsidRDefault="00A43832">
                                  <w:pPr>
                                    <w:pStyle w:val="TableParagraph"/>
                                    <w:ind w:left="36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E21FB1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AAE538" w14:textId="77777777" w:rsidR="00EC3A94" w:rsidRDefault="00A43832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F2867F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2A3C2A" w14:textId="77777777" w:rsidR="00EC3A94" w:rsidRDefault="00A43832">
                                  <w:pPr>
                                    <w:pStyle w:val="TableParagraph"/>
                                    <w:ind w:left="359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B52D64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F30C0D" w14:textId="77777777" w:rsidR="00EC3A94" w:rsidRDefault="00A43832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E2239A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0A507F" w14:textId="77777777" w:rsidR="00EC3A94" w:rsidRDefault="00A4383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16F9D90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7B2FF4A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C92C63" w14:textId="77777777" w:rsidR="00EC3A94" w:rsidRDefault="00A4383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5B8D91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6C0179" w14:textId="77777777" w:rsidR="00EC3A94" w:rsidRDefault="00A4383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D813D7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1F2AFD" w14:textId="77777777" w:rsidR="00EC3A94" w:rsidRDefault="00A43832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43,915.18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0C0E6F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68FD94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DD4CF9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2B9504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B007BC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99DD35" w14:textId="77777777" w:rsidR="00EC3A94" w:rsidRDefault="00A43832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5C8189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6426A2" w14:textId="77777777" w:rsidR="00EC3A94" w:rsidRDefault="00A43832">
                                  <w:pPr>
                                    <w:pStyle w:val="TableParagraph"/>
                                    <w:ind w:left="380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52ADD2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732C3D" w14:textId="77777777" w:rsidR="00EC3A94" w:rsidRDefault="00A43832">
                                  <w:pPr>
                                    <w:pStyle w:val="TableParagraph"/>
                                    <w:ind w:left="36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574D86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9FDD9C" w14:textId="77777777" w:rsidR="00EC3A94" w:rsidRDefault="00A43832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60587D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39C2C2" w14:textId="77777777" w:rsidR="00EC3A94" w:rsidRDefault="00A43832">
                                  <w:pPr>
                                    <w:pStyle w:val="TableParagraph"/>
                                    <w:ind w:left="359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BF1836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4A50EB" w14:textId="77777777" w:rsidR="00EC3A94" w:rsidRDefault="00A43832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D0F2D0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4011DB" w14:textId="77777777" w:rsidR="00EC3A94" w:rsidRDefault="00A4383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6310AFF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0A0691B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101216" w14:textId="77777777" w:rsidR="00EC3A94" w:rsidRDefault="00A4383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77,750.00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892A73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25BEEC" w14:textId="77777777" w:rsidR="00EC3A94" w:rsidRDefault="00A4383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295,000.00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C1A4AA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B00B97" w14:textId="77777777" w:rsidR="00EC3A94" w:rsidRDefault="00A43832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387,526.78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7B98EE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ABEEE2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2F8526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7F293D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85DFCD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B9FC0E" w14:textId="77777777" w:rsidR="00EC3A94" w:rsidRDefault="00A43832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2077C2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32C08D" w14:textId="77777777" w:rsidR="00EC3A94" w:rsidRDefault="00A43832">
                                  <w:pPr>
                                    <w:pStyle w:val="TableParagraph"/>
                                    <w:ind w:left="380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A11E00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CB5DCD" w14:textId="77777777" w:rsidR="00EC3A94" w:rsidRDefault="00A43832">
                                  <w:pPr>
                                    <w:pStyle w:val="TableParagraph"/>
                                    <w:ind w:left="36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6DA80B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883D59" w14:textId="77777777" w:rsidR="00EC3A94" w:rsidRDefault="00A43832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0A675D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04AD20" w14:textId="77777777" w:rsidR="00EC3A94" w:rsidRDefault="00A43832">
                                  <w:pPr>
                                    <w:pStyle w:val="TableParagraph"/>
                                    <w:ind w:left="359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772789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8A36FC" w14:textId="77777777" w:rsidR="00EC3A94" w:rsidRDefault="00A43832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A6C6FD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0B3C2E" w14:textId="77777777" w:rsidR="00EC3A94" w:rsidRDefault="00A4383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6CF0477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123A748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9495C3" w14:textId="77777777" w:rsidR="00EC3A94" w:rsidRDefault="00A4383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763,741.82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A42415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D09458" w14:textId="77777777" w:rsidR="00EC3A94" w:rsidRDefault="00A4383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1,743,241.82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ED7DE9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8332FB" w14:textId="77777777" w:rsidR="00EC3A94" w:rsidRDefault="00A43832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2,745,935.38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6477EC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D78FF3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BBA608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16E40D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137B6F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72FF77" w14:textId="77777777" w:rsidR="00EC3A94" w:rsidRDefault="00A43832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3BF5AF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125EF9" w14:textId="77777777" w:rsidR="00EC3A94" w:rsidRDefault="00A43832">
                                  <w:pPr>
                                    <w:pStyle w:val="TableParagraph"/>
                                    <w:ind w:left="380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ED23FB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E401DD" w14:textId="77777777" w:rsidR="00EC3A94" w:rsidRDefault="00A43832">
                                  <w:pPr>
                                    <w:pStyle w:val="TableParagraph"/>
                                    <w:ind w:left="36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0284AB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C6F046" w14:textId="77777777" w:rsidR="00EC3A94" w:rsidRDefault="00A43832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EFC843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68590A" w14:textId="77777777" w:rsidR="00EC3A94" w:rsidRDefault="00A43832">
                                  <w:pPr>
                                    <w:pStyle w:val="TableParagraph"/>
                                    <w:ind w:left="359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62CBD8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6FEFA2" w14:textId="77777777" w:rsidR="00EC3A94" w:rsidRDefault="00A43832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A4902E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0124DE" w14:textId="77777777" w:rsidR="00EC3A94" w:rsidRDefault="00A4383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41AF41E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58F292D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F94B8D" w14:textId="77777777" w:rsidR="00EC3A94" w:rsidRDefault="00A4383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617,912.47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2D4588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563500" w14:textId="77777777" w:rsidR="00EC3A94" w:rsidRDefault="00A4383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1,236,064.55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613C0CA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BF3438" w14:textId="77777777" w:rsidR="00EC3A94" w:rsidRDefault="00A43832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1,949,911.68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D432D5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2F8379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AD3B87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594CE1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7E739C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A0E35C" w14:textId="77777777" w:rsidR="00EC3A94" w:rsidRDefault="00A43832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33F064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DFD08B" w14:textId="77777777" w:rsidR="00EC3A94" w:rsidRDefault="00A43832">
                                  <w:pPr>
                                    <w:pStyle w:val="TableParagraph"/>
                                    <w:ind w:left="380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C5031A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8E70C4" w14:textId="77777777" w:rsidR="00EC3A94" w:rsidRDefault="00A43832">
                                  <w:pPr>
                                    <w:pStyle w:val="TableParagraph"/>
                                    <w:ind w:left="36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28914E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F2B102" w14:textId="77777777" w:rsidR="00EC3A94" w:rsidRDefault="00A43832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C7D9F8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5EA796" w14:textId="77777777" w:rsidR="00EC3A94" w:rsidRDefault="00A43832">
                                  <w:pPr>
                                    <w:pStyle w:val="TableParagraph"/>
                                    <w:ind w:left="359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C4FE44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F5803C" w14:textId="77777777" w:rsidR="00EC3A94" w:rsidRDefault="00A43832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845751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A98710" w14:textId="77777777" w:rsidR="00EC3A94" w:rsidRDefault="00A43832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5F12CE9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</w:tcPr>
                                <w:p w14:paraId="7B7F697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FE0FC9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2,334.71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AB0812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5703DE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4,919.71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753C218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E0307C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7,529.71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9B0CE1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DF991B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3017C9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15C09C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C8B285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987630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0FAF9A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499E25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80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E44B6A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20DE65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6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100908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B62C1D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0C74BE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B777AA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9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176AF0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2608CC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B2C3EB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6FE78D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39E6BAD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6F8D0DF6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15D87A9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C2A2A72" w14:textId="77777777" w:rsidR="00EC3A94" w:rsidRDefault="00A43832">
                                  <w:pPr>
                                    <w:pStyle w:val="TableParagraph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267,683.42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8AB3F45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CA6E41A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9898F77" w14:textId="77777777" w:rsidR="00EC3A94" w:rsidRDefault="00A43832">
                                  <w:pPr>
                                    <w:pStyle w:val="TableParagraph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976,883.42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D518FC9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D05FDC4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9E529AE" w14:textId="77777777" w:rsidR="00EC3A94" w:rsidRDefault="00A43832">
                                  <w:pPr>
                                    <w:pStyle w:val="TableParagraph"/>
                                    <w:spacing w:before="88" w:line="96" w:lineRule="exact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1,285,981.16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77D047A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21975C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B87280" w14:textId="77777777" w:rsidR="00EC3A94" w:rsidRDefault="00A43832">
                                  <w:pPr>
                                    <w:pStyle w:val="TableParagraph"/>
                                    <w:spacing w:before="88"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80D5651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B535A5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CD7DB13" w14:textId="77777777" w:rsidR="00EC3A94" w:rsidRDefault="00A43832">
                                  <w:pPr>
                                    <w:pStyle w:val="TableParagraph"/>
                                    <w:spacing w:before="88"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FFC4377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BB504B8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A82F489" w14:textId="77777777" w:rsidR="00EC3A94" w:rsidRDefault="00A43832">
                                  <w:pPr>
                                    <w:pStyle w:val="TableParagraph"/>
                                    <w:spacing w:before="88"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CEC28FA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AECC660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8833C9F" w14:textId="77777777" w:rsidR="00EC3A94" w:rsidRDefault="00A43832">
                                  <w:pPr>
                                    <w:pStyle w:val="TableParagraph"/>
                                    <w:spacing w:before="88" w:line="96" w:lineRule="exact"/>
                                    <w:ind w:left="380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DB9813E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A00D6E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72FE9A3" w14:textId="77777777" w:rsidR="00EC3A94" w:rsidRDefault="00A43832">
                                  <w:pPr>
                                    <w:pStyle w:val="TableParagraph"/>
                                    <w:spacing w:before="88" w:line="96" w:lineRule="exact"/>
                                    <w:ind w:left="36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422E04B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9036690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82852E" w14:textId="77777777" w:rsidR="00EC3A94" w:rsidRDefault="00A43832">
                                  <w:pPr>
                                    <w:pStyle w:val="TableParagraph"/>
                                    <w:spacing w:before="88"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43C1638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02D3A63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225ABD9" w14:textId="77777777" w:rsidR="00EC3A94" w:rsidRDefault="00A43832">
                                  <w:pPr>
                                    <w:pStyle w:val="TableParagraph"/>
                                    <w:spacing w:before="88" w:line="96" w:lineRule="exact"/>
                                    <w:ind w:left="359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3E9367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A99BA7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EC52937" w14:textId="77777777" w:rsidR="00EC3A94" w:rsidRDefault="00A43832">
                                  <w:pPr>
                                    <w:pStyle w:val="TableParagraph"/>
                                    <w:spacing w:before="88"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CCAEAC3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F9D1521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840681B" w14:textId="77777777" w:rsidR="00EC3A94" w:rsidRDefault="00A43832">
                                  <w:pPr>
                                    <w:pStyle w:val="TableParagraph"/>
                                    <w:spacing w:before="88"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39A7437" w14:textId="77777777" w:rsidR="00EC3A94" w:rsidRDefault="00EC3A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665509A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34.6pt;margin-top:5.35pt;width:540.1pt;height:293.8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2"/>
                        <w:gridCol w:w="957"/>
                        <w:gridCol w:w="1052"/>
                        <w:gridCol w:w="859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EC3A94" w14:paraId="4C4B7254" w14:textId="77777777">
                        <w:trPr>
                          <w:trHeight w:val="298"/>
                        </w:trPr>
                        <w:tc>
                          <w:tcPr>
                            <w:tcW w:w="822" w:type="dxa"/>
                          </w:tcPr>
                          <w:p w14:paraId="4340A3A2" w14:textId="77777777" w:rsidR="00EC3A94" w:rsidRDefault="00A4383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786,143.33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1D25B24" w14:textId="77777777" w:rsidR="00EC3A94" w:rsidRDefault="00A4383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1,553,915.04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1DFF2D07" w14:textId="77777777" w:rsidR="00EC3A94" w:rsidRDefault="00A43832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2,322,008.81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16F1AD1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E64A362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5DCD02C" w14:textId="77777777" w:rsidR="00EC3A94" w:rsidRDefault="00A43832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32B25A4" w14:textId="77777777" w:rsidR="00EC3A94" w:rsidRDefault="00A43832">
                            <w:pPr>
                              <w:pStyle w:val="TableParagraph"/>
                              <w:ind w:left="380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94FCF96" w14:textId="77777777" w:rsidR="00EC3A94" w:rsidRDefault="00A43832">
                            <w:pPr>
                              <w:pStyle w:val="TableParagraph"/>
                              <w:ind w:left="36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5DB5A27" w14:textId="77777777" w:rsidR="00EC3A94" w:rsidRDefault="00A43832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B1E4788" w14:textId="77777777" w:rsidR="00EC3A94" w:rsidRDefault="00A43832">
                            <w:pPr>
                              <w:pStyle w:val="TableParagraph"/>
                              <w:ind w:left="359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3AB238C" w14:textId="77777777" w:rsidR="00EC3A94" w:rsidRDefault="00A43832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77F5E24" w14:textId="77777777" w:rsidR="00EC3A94" w:rsidRDefault="00A4383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1D26FF63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056DE5E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1952D0" w14:textId="77777777" w:rsidR="00EC3A94" w:rsidRDefault="00A43832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8,974.00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A8AE07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D2D69A" w14:textId="77777777" w:rsidR="00EC3A94" w:rsidRDefault="00A4383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15,805.14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3F7FBED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C82EEB" w14:textId="77777777" w:rsidR="00EC3A94" w:rsidRDefault="00A43832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25,636.28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4BCC2C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899BEC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22F6CC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6DB391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B8E72E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DAEEB9" w14:textId="77777777" w:rsidR="00EC3A94" w:rsidRDefault="00A43832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404EAC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AF9747" w14:textId="77777777" w:rsidR="00EC3A94" w:rsidRDefault="00A43832">
                            <w:pPr>
                              <w:pStyle w:val="TableParagraph"/>
                              <w:ind w:left="380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A4B7E7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3FAF37" w14:textId="77777777" w:rsidR="00EC3A94" w:rsidRDefault="00A43832">
                            <w:pPr>
                              <w:pStyle w:val="TableParagraph"/>
                              <w:ind w:left="36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F31A0D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F4BD29" w14:textId="77777777" w:rsidR="00EC3A94" w:rsidRDefault="00A43832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109B24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09F6BC" w14:textId="77777777" w:rsidR="00EC3A94" w:rsidRDefault="00A43832">
                            <w:pPr>
                              <w:pStyle w:val="TableParagraph"/>
                              <w:ind w:left="359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54B5E1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648EDE" w14:textId="77777777" w:rsidR="00EC3A94" w:rsidRDefault="00A43832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7C9823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9527DC" w14:textId="77777777" w:rsidR="00EC3A94" w:rsidRDefault="00A4383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49C3001E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7C2031F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2A7326" w14:textId="77777777" w:rsidR="00EC3A94" w:rsidRDefault="00A4383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17,669.68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9907A8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B890E3" w14:textId="77777777" w:rsidR="00EC3A94" w:rsidRDefault="00A4383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35,031.47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319B2F2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6BD696" w14:textId="77777777" w:rsidR="00EC3A94" w:rsidRDefault="00A43832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51,927.60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9140AE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F3855C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94FBF7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6FFB31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A043B1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5AB61C" w14:textId="77777777" w:rsidR="00EC3A94" w:rsidRDefault="00A43832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609117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F0211D" w14:textId="77777777" w:rsidR="00EC3A94" w:rsidRDefault="00A43832">
                            <w:pPr>
                              <w:pStyle w:val="TableParagraph"/>
                              <w:ind w:left="380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B33491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873B31" w14:textId="77777777" w:rsidR="00EC3A94" w:rsidRDefault="00A43832">
                            <w:pPr>
                              <w:pStyle w:val="TableParagraph"/>
                              <w:ind w:left="36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3F67FD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927DE5" w14:textId="77777777" w:rsidR="00EC3A94" w:rsidRDefault="00A43832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8F4958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1945FE" w14:textId="77777777" w:rsidR="00EC3A94" w:rsidRDefault="00A43832">
                            <w:pPr>
                              <w:pStyle w:val="TableParagraph"/>
                              <w:ind w:left="359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69EF4F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28A3CF" w14:textId="77777777" w:rsidR="00EC3A94" w:rsidRDefault="00A43832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121349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EC1A8A" w14:textId="77777777" w:rsidR="00EC3A94" w:rsidRDefault="00A4383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0C57F655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58E84C8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CC9169" w14:textId="77777777" w:rsidR="00EC3A94" w:rsidRDefault="00A4383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CF3561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3A8E3D" w14:textId="77777777" w:rsidR="00EC3A94" w:rsidRDefault="00A4383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28,366.07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276FAAD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FA4E3B" w14:textId="77777777" w:rsidR="00EC3A94" w:rsidRDefault="00A43832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42,894.64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A97E98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E6AD73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C98D13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A027C4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42267C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F48533" w14:textId="77777777" w:rsidR="00EC3A94" w:rsidRDefault="00A43832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DA6E70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FA71F5" w14:textId="77777777" w:rsidR="00EC3A94" w:rsidRDefault="00A43832">
                            <w:pPr>
                              <w:pStyle w:val="TableParagraph"/>
                              <w:ind w:left="380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0F2792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1DB883" w14:textId="77777777" w:rsidR="00EC3A94" w:rsidRDefault="00A43832">
                            <w:pPr>
                              <w:pStyle w:val="TableParagraph"/>
                              <w:ind w:left="36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C3C450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318D76" w14:textId="77777777" w:rsidR="00EC3A94" w:rsidRDefault="00A43832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B0CD93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F6A5E5" w14:textId="77777777" w:rsidR="00EC3A94" w:rsidRDefault="00A43832">
                            <w:pPr>
                              <w:pStyle w:val="TableParagraph"/>
                              <w:ind w:left="359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F47068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D235B2" w14:textId="77777777" w:rsidR="00EC3A94" w:rsidRDefault="00A43832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562C08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811D8F" w14:textId="77777777" w:rsidR="00EC3A94" w:rsidRDefault="00A4383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1959617F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2591C64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6FD8B2" w14:textId="77777777" w:rsidR="00EC3A94" w:rsidRDefault="00A4383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1,016,209.69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1D9152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0C857A" w14:textId="77777777" w:rsidR="00EC3A94" w:rsidRDefault="00A4383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2,662,865.04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2B69882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98996F" w14:textId="77777777" w:rsidR="00EC3A94" w:rsidRDefault="00A43832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3,644,367.14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B42EE5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BDA610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398B1B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E5B322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E16056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DA2965" w14:textId="77777777" w:rsidR="00EC3A94" w:rsidRDefault="00A43832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572CD9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46527B" w14:textId="77777777" w:rsidR="00EC3A94" w:rsidRDefault="00A43832">
                            <w:pPr>
                              <w:pStyle w:val="TableParagraph"/>
                              <w:ind w:left="380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4D701B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6A8D53" w14:textId="77777777" w:rsidR="00EC3A94" w:rsidRDefault="00A43832">
                            <w:pPr>
                              <w:pStyle w:val="TableParagraph"/>
                              <w:ind w:left="36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DBC5E9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851ACB" w14:textId="77777777" w:rsidR="00EC3A94" w:rsidRDefault="00A43832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361E57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ABF817" w14:textId="77777777" w:rsidR="00EC3A94" w:rsidRDefault="00A43832">
                            <w:pPr>
                              <w:pStyle w:val="TableParagraph"/>
                              <w:ind w:left="359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959749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DB27A9" w14:textId="77777777" w:rsidR="00EC3A94" w:rsidRDefault="00A43832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D8D780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4190B6" w14:textId="77777777" w:rsidR="00EC3A94" w:rsidRDefault="00A4383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2542FC5E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14FE14A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6A8056" w14:textId="77777777" w:rsidR="00EC3A94" w:rsidRDefault="00A4383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127,800.00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ACA5C4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41EA94" w14:textId="77777777" w:rsidR="00EC3A94" w:rsidRDefault="00A4383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329,350.00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3BD0F5D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73731F" w14:textId="77777777" w:rsidR="00EC3A94" w:rsidRDefault="00A43832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488,275.00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A14537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D1CE1A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3DC69D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D4AE32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F2BBF9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62787E" w14:textId="77777777" w:rsidR="00EC3A94" w:rsidRDefault="00A43832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8B57C3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6B79B1" w14:textId="77777777" w:rsidR="00EC3A94" w:rsidRDefault="00A43832">
                            <w:pPr>
                              <w:pStyle w:val="TableParagraph"/>
                              <w:ind w:left="380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7282CC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49BD75" w14:textId="77777777" w:rsidR="00EC3A94" w:rsidRDefault="00A43832">
                            <w:pPr>
                              <w:pStyle w:val="TableParagraph"/>
                              <w:ind w:left="36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6F6071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7A2802" w14:textId="77777777" w:rsidR="00EC3A94" w:rsidRDefault="00A43832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45DD93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6258C3" w14:textId="77777777" w:rsidR="00EC3A94" w:rsidRDefault="00A43832">
                            <w:pPr>
                              <w:pStyle w:val="TableParagraph"/>
                              <w:ind w:left="359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AF4058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842FCF" w14:textId="77777777" w:rsidR="00EC3A94" w:rsidRDefault="00A43832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02ADB0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21C302" w14:textId="77777777" w:rsidR="00EC3A94" w:rsidRDefault="00A4383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40BF0502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15D8776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6A1279" w14:textId="77777777" w:rsidR="00EC3A94" w:rsidRDefault="00A4383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611,800.00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C53742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9D332D" w14:textId="77777777" w:rsidR="00EC3A94" w:rsidRDefault="00A4383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1,190,600.00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31C101D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6F78CE" w14:textId="77777777" w:rsidR="00EC3A94" w:rsidRDefault="00A43832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1,745,292.85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37A546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05880E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A414C3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16A11E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D2FD76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66C27C" w14:textId="77777777" w:rsidR="00EC3A94" w:rsidRDefault="00A43832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44000D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6DF4C1" w14:textId="77777777" w:rsidR="00EC3A94" w:rsidRDefault="00A43832">
                            <w:pPr>
                              <w:pStyle w:val="TableParagraph"/>
                              <w:ind w:left="380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3535B1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DB60EC" w14:textId="77777777" w:rsidR="00EC3A94" w:rsidRDefault="00A43832">
                            <w:pPr>
                              <w:pStyle w:val="TableParagraph"/>
                              <w:ind w:left="36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E21FB1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AAE538" w14:textId="77777777" w:rsidR="00EC3A94" w:rsidRDefault="00A43832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F2867F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2A3C2A" w14:textId="77777777" w:rsidR="00EC3A94" w:rsidRDefault="00A43832">
                            <w:pPr>
                              <w:pStyle w:val="TableParagraph"/>
                              <w:ind w:left="359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B52D64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F30C0D" w14:textId="77777777" w:rsidR="00EC3A94" w:rsidRDefault="00A43832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E2239A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0A507F" w14:textId="77777777" w:rsidR="00EC3A94" w:rsidRDefault="00A4383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16F9D900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7B2FF4A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C92C63" w14:textId="77777777" w:rsidR="00EC3A94" w:rsidRDefault="00A4383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5B8D91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6C0179" w14:textId="77777777" w:rsidR="00EC3A94" w:rsidRDefault="00A4383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3D813D7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1F2AFD" w14:textId="77777777" w:rsidR="00EC3A94" w:rsidRDefault="00A43832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43,915.18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0C0E6F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68FD94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DD4CF9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2B9504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B007BC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99DD35" w14:textId="77777777" w:rsidR="00EC3A94" w:rsidRDefault="00A43832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5C8189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6426A2" w14:textId="77777777" w:rsidR="00EC3A94" w:rsidRDefault="00A43832">
                            <w:pPr>
                              <w:pStyle w:val="TableParagraph"/>
                              <w:ind w:left="380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52ADD2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732C3D" w14:textId="77777777" w:rsidR="00EC3A94" w:rsidRDefault="00A43832">
                            <w:pPr>
                              <w:pStyle w:val="TableParagraph"/>
                              <w:ind w:left="36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574D86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9FDD9C" w14:textId="77777777" w:rsidR="00EC3A94" w:rsidRDefault="00A43832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60587D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39C2C2" w14:textId="77777777" w:rsidR="00EC3A94" w:rsidRDefault="00A43832">
                            <w:pPr>
                              <w:pStyle w:val="TableParagraph"/>
                              <w:ind w:left="359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BF1836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4A50EB" w14:textId="77777777" w:rsidR="00EC3A94" w:rsidRDefault="00A43832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D0F2D0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4011DB" w14:textId="77777777" w:rsidR="00EC3A94" w:rsidRDefault="00A4383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6310AFF0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0A0691B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101216" w14:textId="77777777" w:rsidR="00EC3A94" w:rsidRDefault="00A4383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77,750.00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892A73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25BEEC" w14:textId="77777777" w:rsidR="00EC3A94" w:rsidRDefault="00A4383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295,000.00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C1A4AA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B00B97" w14:textId="77777777" w:rsidR="00EC3A94" w:rsidRDefault="00A43832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387,526.78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7B98EE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ABEEE2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2F8526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7F293D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85DFCD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B9FC0E" w14:textId="77777777" w:rsidR="00EC3A94" w:rsidRDefault="00A43832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2077C2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32C08D" w14:textId="77777777" w:rsidR="00EC3A94" w:rsidRDefault="00A43832">
                            <w:pPr>
                              <w:pStyle w:val="TableParagraph"/>
                              <w:ind w:left="380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A11E00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CB5DCD" w14:textId="77777777" w:rsidR="00EC3A94" w:rsidRDefault="00A43832">
                            <w:pPr>
                              <w:pStyle w:val="TableParagraph"/>
                              <w:ind w:left="36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6DA80B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883D59" w14:textId="77777777" w:rsidR="00EC3A94" w:rsidRDefault="00A43832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0A675D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04AD20" w14:textId="77777777" w:rsidR="00EC3A94" w:rsidRDefault="00A43832">
                            <w:pPr>
                              <w:pStyle w:val="TableParagraph"/>
                              <w:ind w:left="359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772789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8A36FC" w14:textId="77777777" w:rsidR="00EC3A94" w:rsidRDefault="00A43832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A6C6FD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0B3C2E" w14:textId="77777777" w:rsidR="00EC3A94" w:rsidRDefault="00A4383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6CF04777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123A748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9495C3" w14:textId="77777777" w:rsidR="00EC3A94" w:rsidRDefault="00A4383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763,741.82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A42415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D09458" w14:textId="77777777" w:rsidR="00EC3A94" w:rsidRDefault="00A4383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1,743,241.82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ED7DE9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8332FB" w14:textId="77777777" w:rsidR="00EC3A94" w:rsidRDefault="00A43832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2,745,935.38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6477EC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D78FF3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BBA608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16E40D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137B6F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72FF77" w14:textId="77777777" w:rsidR="00EC3A94" w:rsidRDefault="00A43832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3BF5AF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125EF9" w14:textId="77777777" w:rsidR="00EC3A94" w:rsidRDefault="00A43832">
                            <w:pPr>
                              <w:pStyle w:val="TableParagraph"/>
                              <w:ind w:left="380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ED23FB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E401DD" w14:textId="77777777" w:rsidR="00EC3A94" w:rsidRDefault="00A43832">
                            <w:pPr>
                              <w:pStyle w:val="TableParagraph"/>
                              <w:ind w:left="36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0284AB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C6F046" w14:textId="77777777" w:rsidR="00EC3A94" w:rsidRDefault="00A43832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EFC843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68590A" w14:textId="77777777" w:rsidR="00EC3A94" w:rsidRDefault="00A43832">
                            <w:pPr>
                              <w:pStyle w:val="TableParagraph"/>
                              <w:ind w:left="359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62CBD8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6FEFA2" w14:textId="77777777" w:rsidR="00EC3A94" w:rsidRDefault="00A43832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A4902E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0124DE" w14:textId="77777777" w:rsidR="00EC3A94" w:rsidRDefault="00A4383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41AF41E3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58F292D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F94B8D" w14:textId="77777777" w:rsidR="00EC3A94" w:rsidRDefault="00A4383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617,912.47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2D4588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563500" w14:textId="77777777" w:rsidR="00EC3A94" w:rsidRDefault="00A4383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1,236,064.55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613C0CA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BF3438" w14:textId="77777777" w:rsidR="00EC3A94" w:rsidRDefault="00A43832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1,949,911.68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D432D5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2F8379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AD3B87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594CE1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7E739C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A0E35C" w14:textId="77777777" w:rsidR="00EC3A94" w:rsidRDefault="00A43832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33F064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DFD08B" w14:textId="77777777" w:rsidR="00EC3A94" w:rsidRDefault="00A43832">
                            <w:pPr>
                              <w:pStyle w:val="TableParagraph"/>
                              <w:ind w:left="380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C5031A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8E70C4" w14:textId="77777777" w:rsidR="00EC3A94" w:rsidRDefault="00A43832">
                            <w:pPr>
                              <w:pStyle w:val="TableParagraph"/>
                              <w:ind w:left="36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28914E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F2B102" w14:textId="77777777" w:rsidR="00EC3A94" w:rsidRDefault="00A43832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C7D9F8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5EA796" w14:textId="77777777" w:rsidR="00EC3A94" w:rsidRDefault="00A43832">
                            <w:pPr>
                              <w:pStyle w:val="TableParagraph"/>
                              <w:ind w:left="359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C4FE44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F5803C" w14:textId="77777777" w:rsidR="00EC3A94" w:rsidRDefault="00A43832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845751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A98710" w14:textId="77777777" w:rsidR="00EC3A94" w:rsidRDefault="00A43832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5F12CE9C" w14:textId="77777777">
                        <w:trPr>
                          <w:trHeight w:val="298"/>
                        </w:trPr>
                        <w:tc>
                          <w:tcPr>
                            <w:tcW w:w="822" w:type="dxa"/>
                          </w:tcPr>
                          <w:p w14:paraId="7B7F697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FE0FC9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2,334.71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AB0812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5703DE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4,919.71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753C218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E0307C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7,529.71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9B0CE1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DF991B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3017C9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15C09C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C8B285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987630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0FAF9A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499E25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80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E44B6A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20DE65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6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100908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B62C1D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0C74BE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B777AA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9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176AF0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2608CC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B2C3EB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6FE78D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39E6BAD6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6F8D0DF6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15D87A9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C2A2A72" w14:textId="77777777" w:rsidR="00EC3A94" w:rsidRDefault="00A43832">
                            <w:pPr>
                              <w:pStyle w:val="TableParagraph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267,683.42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8AB3F45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CA6E41A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9898F77" w14:textId="77777777" w:rsidR="00EC3A94" w:rsidRDefault="00A43832">
                            <w:pPr>
                              <w:pStyle w:val="TableParagraph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976,883.42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4D518FC9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D05FDC4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9E529AE" w14:textId="77777777" w:rsidR="00EC3A94" w:rsidRDefault="00A43832">
                            <w:pPr>
                              <w:pStyle w:val="TableParagraph"/>
                              <w:spacing w:before="88" w:line="96" w:lineRule="exact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1,285,981.16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77D047A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221975C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DB87280" w14:textId="77777777" w:rsidR="00EC3A94" w:rsidRDefault="00A43832">
                            <w:pPr>
                              <w:pStyle w:val="TableParagraph"/>
                              <w:spacing w:before="88"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80D5651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2B535A5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CD7DB13" w14:textId="77777777" w:rsidR="00EC3A94" w:rsidRDefault="00A43832">
                            <w:pPr>
                              <w:pStyle w:val="TableParagraph"/>
                              <w:spacing w:before="88"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FFC4377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BB504B8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A82F489" w14:textId="77777777" w:rsidR="00EC3A94" w:rsidRDefault="00A43832">
                            <w:pPr>
                              <w:pStyle w:val="TableParagraph"/>
                              <w:spacing w:before="88"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CEC28FA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AECC660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8833C9F" w14:textId="77777777" w:rsidR="00EC3A94" w:rsidRDefault="00A43832">
                            <w:pPr>
                              <w:pStyle w:val="TableParagraph"/>
                              <w:spacing w:before="88" w:line="96" w:lineRule="exact"/>
                              <w:ind w:left="380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DB9813E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0A00D6E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72FE9A3" w14:textId="77777777" w:rsidR="00EC3A94" w:rsidRDefault="00A43832">
                            <w:pPr>
                              <w:pStyle w:val="TableParagraph"/>
                              <w:spacing w:before="88" w:line="96" w:lineRule="exact"/>
                              <w:ind w:left="36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422E04B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9036690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282852E" w14:textId="77777777" w:rsidR="00EC3A94" w:rsidRDefault="00A43832">
                            <w:pPr>
                              <w:pStyle w:val="TableParagraph"/>
                              <w:spacing w:before="88"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43C1638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02D3A63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225ABD9" w14:textId="77777777" w:rsidR="00EC3A94" w:rsidRDefault="00A43832">
                            <w:pPr>
                              <w:pStyle w:val="TableParagraph"/>
                              <w:spacing w:before="88" w:line="96" w:lineRule="exact"/>
                              <w:ind w:left="359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A3E9367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DA99BA7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EC52937" w14:textId="77777777" w:rsidR="00EC3A94" w:rsidRDefault="00A43832">
                            <w:pPr>
                              <w:pStyle w:val="TableParagraph"/>
                              <w:spacing w:before="88"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CCAEAC3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F9D1521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840681B" w14:textId="77777777" w:rsidR="00EC3A94" w:rsidRDefault="00A43832">
                            <w:pPr>
                              <w:pStyle w:val="TableParagraph"/>
                              <w:spacing w:before="88"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39A7437" w14:textId="77777777" w:rsidR="00EC3A94" w:rsidRDefault="00EC3A9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PERSONAL PERMANENTE</w:t>
      </w:r>
    </w:p>
    <w:p w14:paraId="4DAF7CEF" w14:textId="77777777" w:rsidR="00EC3A94" w:rsidRDefault="00EC3A94">
      <w:pPr>
        <w:pStyle w:val="Textoindependiente"/>
        <w:rPr>
          <w:sz w:val="16"/>
        </w:rPr>
      </w:pPr>
    </w:p>
    <w:p w14:paraId="6058C19A" w14:textId="77777777" w:rsidR="00EC3A94" w:rsidRDefault="00EC3A94">
      <w:pPr>
        <w:pStyle w:val="Textoindependiente"/>
        <w:spacing w:before="8"/>
        <w:rPr>
          <w:sz w:val="13"/>
        </w:rPr>
      </w:pPr>
    </w:p>
    <w:p w14:paraId="48082D8D" w14:textId="77777777" w:rsidR="00EC3A94" w:rsidRDefault="00A43832">
      <w:pPr>
        <w:pStyle w:val="Prrafodelista"/>
        <w:numPr>
          <w:ilvl w:val="1"/>
          <w:numId w:val="1"/>
        </w:numPr>
        <w:tabs>
          <w:tab w:val="left" w:pos="600"/>
        </w:tabs>
        <w:spacing w:before="1" w:line="312" w:lineRule="auto"/>
        <w:ind w:left="340" w:right="12033" w:firstLine="0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7CC856AE" w14:textId="77777777" w:rsidR="00EC3A94" w:rsidRDefault="00A43832">
      <w:pPr>
        <w:pStyle w:val="Prrafodelista"/>
        <w:numPr>
          <w:ilvl w:val="1"/>
          <w:numId w:val="1"/>
        </w:numPr>
        <w:tabs>
          <w:tab w:val="left" w:pos="600"/>
        </w:tabs>
        <w:spacing w:before="61" w:line="312" w:lineRule="auto"/>
        <w:ind w:left="339" w:right="12167" w:firstLine="0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2CB256F6" w14:textId="77777777" w:rsidR="00EC3A94" w:rsidRDefault="00A43832">
      <w:pPr>
        <w:pStyle w:val="Prrafodelista"/>
        <w:numPr>
          <w:ilvl w:val="1"/>
          <w:numId w:val="1"/>
        </w:numPr>
        <w:tabs>
          <w:tab w:val="left" w:pos="600"/>
        </w:tabs>
        <w:spacing w:before="61" w:line="312" w:lineRule="auto"/>
        <w:ind w:left="339" w:right="12073" w:firstLine="0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 w14:paraId="50BED7AF" w14:textId="77777777" w:rsidR="00EC3A94" w:rsidRDefault="00A43832">
      <w:pPr>
        <w:pStyle w:val="Prrafodelista"/>
        <w:numPr>
          <w:ilvl w:val="1"/>
          <w:numId w:val="1"/>
        </w:numPr>
        <w:tabs>
          <w:tab w:val="left" w:pos="600"/>
        </w:tabs>
        <w:spacing w:before="62" w:line="312" w:lineRule="auto"/>
        <w:ind w:left="339" w:right="12459" w:firstLine="0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446536E1" w14:textId="77777777" w:rsidR="00EC3A94" w:rsidRDefault="00A43832">
      <w:pPr>
        <w:pStyle w:val="Prrafodelista"/>
        <w:numPr>
          <w:ilvl w:val="0"/>
          <w:numId w:val="2"/>
        </w:numPr>
        <w:tabs>
          <w:tab w:val="left" w:pos="600"/>
        </w:tabs>
        <w:spacing w:before="38"/>
        <w:ind w:hanging="261"/>
        <w:rPr>
          <w:sz w:val="14"/>
        </w:rPr>
      </w:pPr>
      <w:r>
        <w:rPr>
          <w:sz w:val="14"/>
        </w:rPr>
        <w:t>PERSONAL SUPERNUMERARIO</w:t>
      </w:r>
    </w:p>
    <w:p w14:paraId="79F73B90" w14:textId="77777777" w:rsidR="00EC3A94" w:rsidRDefault="00EC3A94">
      <w:pPr>
        <w:pStyle w:val="Textoindependiente"/>
        <w:rPr>
          <w:sz w:val="16"/>
        </w:rPr>
      </w:pPr>
    </w:p>
    <w:p w14:paraId="1CB4FDBF" w14:textId="77777777" w:rsidR="00EC3A94" w:rsidRDefault="00A43832">
      <w:pPr>
        <w:pStyle w:val="Prrafodelista"/>
        <w:numPr>
          <w:ilvl w:val="0"/>
          <w:numId w:val="2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 w14:paraId="66775ABB" w14:textId="77777777" w:rsidR="00EC3A94" w:rsidRDefault="00EC3A94">
      <w:pPr>
        <w:pStyle w:val="Textoindependiente"/>
        <w:rPr>
          <w:sz w:val="16"/>
        </w:rPr>
      </w:pPr>
    </w:p>
    <w:p w14:paraId="0BE0A9AE" w14:textId="77777777" w:rsidR="00EC3A94" w:rsidRDefault="00EC3A94">
      <w:pPr>
        <w:pStyle w:val="Textoindependiente"/>
        <w:spacing w:before="9"/>
        <w:rPr>
          <w:sz w:val="13"/>
        </w:rPr>
      </w:pPr>
    </w:p>
    <w:p w14:paraId="44DA2159" w14:textId="77777777" w:rsidR="00EC3A94" w:rsidRDefault="00A43832">
      <w:pPr>
        <w:pStyle w:val="Prrafodelista"/>
        <w:numPr>
          <w:ilvl w:val="0"/>
          <w:numId w:val="3"/>
        </w:numPr>
        <w:tabs>
          <w:tab w:val="left" w:pos="600"/>
        </w:tabs>
        <w:spacing w:line="312" w:lineRule="auto"/>
        <w:ind w:left="339" w:right="12260" w:firstLine="0"/>
        <w:rPr>
          <w:sz w:val="14"/>
        </w:rPr>
      </w:pPr>
      <w:r>
        <w:rPr>
          <w:sz w:val="14"/>
        </w:rPr>
        <w:t>COMPLEMENTO POR CALIDAD PROFESIONAL AL PERSONAL TEMPORAL</w:t>
      </w:r>
    </w:p>
    <w:p w14:paraId="7F3E2274" w14:textId="77777777" w:rsidR="00EC3A94" w:rsidRDefault="00A43832">
      <w:pPr>
        <w:pStyle w:val="Prrafodelista"/>
        <w:numPr>
          <w:ilvl w:val="0"/>
          <w:numId w:val="3"/>
        </w:numPr>
        <w:tabs>
          <w:tab w:val="left" w:pos="600"/>
        </w:tabs>
        <w:spacing w:before="61" w:line="312" w:lineRule="auto"/>
        <w:ind w:left="339" w:right="12459" w:firstLine="0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 TEMPORAL</w:t>
      </w:r>
    </w:p>
    <w:p w14:paraId="0DBCB527" w14:textId="77777777" w:rsidR="00EC3A94" w:rsidRDefault="00A43832">
      <w:pPr>
        <w:pStyle w:val="Textoindependiente"/>
        <w:spacing w:before="62" w:line="312" w:lineRule="auto"/>
        <w:ind w:left="339" w:right="11952"/>
      </w:pPr>
      <w:r>
        <w:t>029-OTRAS REMUNERACIONES DE PERSONAL TEMPORAL</w:t>
      </w:r>
    </w:p>
    <w:p w14:paraId="1B7E5A22" w14:textId="77777777" w:rsidR="00EC3A94" w:rsidRDefault="00A43832">
      <w:pPr>
        <w:pStyle w:val="Textoindependiente"/>
        <w:spacing w:before="38"/>
        <w:ind w:left="339"/>
      </w:pPr>
      <w:r>
        <w:t>031-JORNALES</w:t>
      </w:r>
    </w:p>
    <w:p w14:paraId="59549055" w14:textId="77777777" w:rsidR="00EC3A94" w:rsidRDefault="00EC3A94">
      <w:pPr>
        <w:pStyle w:val="Textoindependiente"/>
        <w:rPr>
          <w:sz w:val="16"/>
        </w:rPr>
      </w:pPr>
    </w:p>
    <w:p w14:paraId="1C31FFBF" w14:textId="77777777" w:rsidR="00EC3A94" w:rsidRDefault="00EC3A94">
      <w:pPr>
        <w:pStyle w:val="Textoindependiente"/>
        <w:spacing w:before="9"/>
        <w:rPr>
          <w:sz w:val="13"/>
        </w:rPr>
      </w:pPr>
    </w:p>
    <w:p w14:paraId="452D0752" w14:textId="77777777" w:rsidR="00EC3A94" w:rsidRDefault="00A43832">
      <w:pPr>
        <w:pStyle w:val="Prrafodelista"/>
        <w:numPr>
          <w:ilvl w:val="0"/>
          <w:numId w:val="4"/>
        </w:numPr>
        <w:tabs>
          <w:tab w:val="left" w:pos="600"/>
        </w:tabs>
        <w:spacing w:line="312" w:lineRule="auto"/>
        <w:ind w:left="339" w:right="12167" w:firstLine="0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 w14:paraId="6B7EB2D2" w14:textId="77777777" w:rsidR="00EC3A94" w:rsidRDefault="00A43832">
      <w:pPr>
        <w:pStyle w:val="Prrafodelista"/>
        <w:numPr>
          <w:ilvl w:val="0"/>
          <w:numId w:val="4"/>
        </w:numPr>
        <w:tabs>
          <w:tab w:val="left" w:pos="600"/>
        </w:tabs>
        <w:spacing w:before="61" w:after="55"/>
        <w:ind w:left="599" w:hanging="261"/>
        <w:rPr>
          <w:sz w:val="14"/>
        </w:rPr>
      </w:pPr>
      <w:r>
        <w:rPr>
          <w:sz w:val="14"/>
        </w:rPr>
        <w:t>COMPLEMENTOS ESPECÍFICOS AL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2046"/>
        <w:gridCol w:w="931"/>
        <w:gridCol w:w="986"/>
        <w:gridCol w:w="860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 w:rsidR="00EC3A94" w14:paraId="1B7EB7EB" w14:textId="77777777">
        <w:trPr>
          <w:trHeight w:val="200"/>
        </w:trPr>
        <w:tc>
          <w:tcPr>
            <w:tcW w:w="2995" w:type="dxa"/>
          </w:tcPr>
          <w:p w14:paraId="769F20EA" w14:textId="77777777" w:rsidR="00EC3A94" w:rsidRDefault="00A43832">
            <w:pPr>
              <w:pStyle w:val="TableParagraph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36" w:type="dxa"/>
            <w:gridSpan w:val="12"/>
          </w:tcPr>
          <w:p w14:paraId="51BEB04F" w14:textId="77777777" w:rsidR="00EC3A94" w:rsidRDefault="00EC3A94">
            <w:pPr>
              <w:pStyle w:val="TableParagraph"/>
              <w:rPr>
                <w:sz w:val="12"/>
              </w:rPr>
            </w:pPr>
          </w:p>
        </w:tc>
      </w:tr>
      <w:tr w:rsidR="00EC3A94" w14:paraId="361857AA" w14:textId="77777777">
        <w:trPr>
          <w:trHeight w:val="203"/>
        </w:trPr>
        <w:tc>
          <w:tcPr>
            <w:tcW w:w="2995" w:type="dxa"/>
          </w:tcPr>
          <w:p w14:paraId="67627774" w14:textId="77777777" w:rsidR="00EC3A94" w:rsidRDefault="00A43832">
            <w:pPr>
              <w:pStyle w:val="TableParagraph"/>
              <w:spacing w:before="42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46" w:type="dxa"/>
          </w:tcPr>
          <w:p w14:paraId="478D891D" w14:textId="77777777" w:rsidR="00EC3A94" w:rsidRDefault="00A43832">
            <w:pPr>
              <w:pStyle w:val="TableParagraph"/>
              <w:spacing w:before="44"/>
              <w:ind w:left="1348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931" w:type="dxa"/>
          </w:tcPr>
          <w:p w14:paraId="1BD1ED90" w14:textId="77777777" w:rsidR="00EC3A94" w:rsidRDefault="00A43832">
            <w:pPr>
              <w:pStyle w:val="TableParagraph"/>
              <w:spacing w:before="44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986" w:type="dxa"/>
          </w:tcPr>
          <w:p w14:paraId="5F93607D" w14:textId="77777777" w:rsidR="00EC3A94" w:rsidRDefault="00A43832">
            <w:pPr>
              <w:pStyle w:val="TableParagraph"/>
              <w:spacing w:before="44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860" w:type="dxa"/>
          </w:tcPr>
          <w:p w14:paraId="33E97793" w14:textId="77777777" w:rsidR="00EC3A94" w:rsidRDefault="00A43832">
            <w:pPr>
              <w:pStyle w:val="TableParagraph"/>
              <w:spacing w:before="44"/>
              <w:ind w:left="311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1E9D05EA" w14:textId="77777777" w:rsidR="00EC3A94" w:rsidRDefault="00A43832">
            <w:pPr>
              <w:pStyle w:val="TableParagraph"/>
              <w:spacing w:before="44"/>
              <w:ind w:left="3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08F8AEBD" w14:textId="77777777" w:rsidR="00EC3A94" w:rsidRDefault="00A43832">
            <w:pPr>
              <w:pStyle w:val="TableParagraph"/>
              <w:spacing w:before="44"/>
              <w:ind w:left="327" w:right="3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47543C23" w14:textId="77777777" w:rsidR="00EC3A94" w:rsidRDefault="00A43832">
            <w:pPr>
              <w:pStyle w:val="TableParagraph"/>
              <w:spacing w:before="44"/>
              <w:ind w:left="375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0593DC64" w14:textId="77777777" w:rsidR="00EC3A94" w:rsidRDefault="00A43832">
            <w:pPr>
              <w:pStyle w:val="TableParagraph"/>
              <w:spacing w:before="44"/>
              <w:ind w:left="358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147A9B5B" w14:textId="77777777" w:rsidR="00EC3A94" w:rsidRDefault="00A43832">
            <w:pPr>
              <w:pStyle w:val="TableParagraph"/>
              <w:spacing w:before="44"/>
              <w:ind w:left="310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3EA6C049" w14:textId="77777777" w:rsidR="00EC3A94" w:rsidRDefault="00A43832">
            <w:pPr>
              <w:pStyle w:val="TableParagraph"/>
              <w:spacing w:before="44"/>
              <w:ind w:left="351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1E2B7C46" w14:textId="77777777" w:rsidR="00EC3A94" w:rsidRDefault="00A43832">
            <w:pPr>
              <w:pStyle w:val="TableParagraph"/>
              <w:spacing w:before="44"/>
              <w:ind w:left="335" w:right="3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054B5569" w14:textId="77777777" w:rsidR="00EC3A94" w:rsidRDefault="00A43832">
            <w:pPr>
              <w:pStyle w:val="TableParagraph"/>
              <w:spacing w:before="44"/>
              <w:ind w:left="4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5EE7E946" w14:textId="77777777" w:rsidR="00EC3A94" w:rsidRDefault="00EC3A94">
      <w:pPr>
        <w:pStyle w:val="Textoindependiente"/>
        <w:rPr>
          <w:sz w:val="16"/>
        </w:rPr>
      </w:pPr>
    </w:p>
    <w:p w14:paraId="01ED1E71" w14:textId="77777777" w:rsidR="00EC3A94" w:rsidRDefault="00EC3A94">
      <w:pPr>
        <w:pStyle w:val="Textoindependiente"/>
        <w:spacing w:before="8"/>
        <w:rPr>
          <w:sz w:val="13"/>
        </w:rPr>
      </w:pPr>
    </w:p>
    <w:p w14:paraId="00B579C5" w14:textId="77777777" w:rsidR="00EC3A94" w:rsidRDefault="00A43832">
      <w:pPr>
        <w:pStyle w:val="Textoindependiente"/>
        <w:spacing w:line="312" w:lineRule="auto"/>
        <w:ind w:left="339" w:right="11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B3FC16" wp14:editId="09DAC46B">
                <wp:simplePos x="0" y="0"/>
                <wp:positionH relativeFrom="page">
                  <wp:posOffset>3063240</wp:posOffset>
                </wp:positionH>
                <wp:positionV relativeFrom="paragraph">
                  <wp:posOffset>-12700</wp:posOffset>
                </wp:positionV>
                <wp:extent cx="6775450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6"/>
                              <w:gridCol w:w="957"/>
                              <w:gridCol w:w="986"/>
                              <w:gridCol w:w="859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EC3A94" w14:paraId="45DDC26E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6" w:type="dxa"/>
                                </w:tcPr>
                                <w:p w14:paraId="5BA17387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BD9EE2A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43,714.29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52929F38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69,428.58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DF2F8A4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13" w:right="3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D39887D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24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336063E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3" w:right="3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A9A4267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80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AF24701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64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B9AC62F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19" w:right="3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BB1C43B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9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DC1C607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46" w:right="3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DD6D608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778C169" w14:textId="77777777" w:rsidR="00EC3A94" w:rsidRDefault="00EC3A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EB3FC16" id="Cuadro de texto 6" o:spid="_x0000_s1027" type="#_x0000_t202" style="position:absolute;left:0;text-align:left;margin-left:241.2pt;margin-top:-1pt;width:533.5pt;height:5.8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6"/>
                        <w:gridCol w:w="957"/>
                        <w:gridCol w:w="986"/>
                        <w:gridCol w:w="859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EC3A94" w14:paraId="45DDC26E" w14:textId="77777777">
                        <w:trPr>
                          <w:trHeight w:val="116"/>
                        </w:trPr>
                        <w:tc>
                          <w:tcPr>
                            <w:tcW w:w="756" w:type="dxa"/>
                          </w:tcPr>
                          <w:p w14:paraId="5BA17387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BD9EE2A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43,714.29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52929F38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69,428.58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DF2F8A4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13" w:right="3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D39887D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24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336063E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3" w:right="3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A9A4267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80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AF24701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64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B9AC62F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19" w:right="3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BB1C43B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9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DC1C607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46" w:right="3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DD6D608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778C169" w14:textId="77777777" w:rsidR="00EC3A94" w:rsidRDefault="00EC3A9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063-GASTOS DE REPRESENTACIÓN EN EL INTERIOR</w:t>
      </w:r>
    </w:p>
    <w:p w14:paraId="4D0D2E32" w14:textId="77777777" w:rsidR="00EC3A94" w:rsidRDefault="00EC3A94">
      <w:pPr>
        <w:spacing w:line="312" w:lineRule="auto"/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0DB20469" w14:textId="77777777" w:rsidR="00EC3A94" w:rsidRDefault="00A43832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015FE51F" w14:textId="77777777" w:rsidR="00EC3A94" w:rsidRDefault="00A4383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56E599D9" w14:textId="77777777" w:rsidR="00EC3A94" w:rsidRDefault="00A43832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 :</w:t>
      </w:r>
      <w:proofErr w:type="gramEnd"/>
    </w:p>
    <w:p w14:paraId="414BED87" w14:textId="77777777" w:rsidR="00EC3A94" w:rsidRDefault="00A4383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18E4353A" w14:textId="77777777" w:rsidR="00EC3A94" w:rsidRDefault="00A43832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 w14:paraId="05DABC1A" w14:textId="77777777" w:rsidR="00EC3A94" w:rsidRDefault="00EC3A94">
      <w:pPr>
        <w:spacing w:line="133" w:lineRule="exact"/>
        <w:rPr>
          <w:sz w:val="16"/>
        </w:rPr>
        <w:sectPr w:rsidR="00EC3A94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336EF69B" w14:textId="77777777" w:rsidR="00EC3A94" w:rsidRDefault="00A43832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42F764E3" w14:textId="77777777" w:rsidR="00EC3A94" w:rsidRDefault="00A4383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</w:t>
      </w:r>
      <w:r>
        <w:rPr>
          <w:b/>
          <w:sz w:val="21"/>
        </w:rPr>
        <w:t xml:space="preserve">Información Pública - Art. 10 Numeral 8 Información mensual acumulada de 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27E6245E" w14:textId="77777777" w:rsidR="00EC3A94" w:rsidRDefault="00A4383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430E0410" w14:textId="77777777" w:rsidR="00EC3A94" w:rsidRDefault="00A4383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0BBEB275" w14:textId="77777777" w:rsidR="00EC3A94" w:rsidRDefault="00A4383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2DD0E169" w14:textId="77777777" w:rsidR="00EC3A94" w:rsidRDefault="00A43832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416447BF" w14:textId="77777777" w:rsidR="00EC3A94" w:rsidRDefault="00A4383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6/04/2021</w:t>
      </w:r>
    </w:p>
    <w:p w14:paraId="3F21329E" w14:textId="77777777" w:rsidR="00EC3A94" w:rsidRDefault="00A43832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8:54.34</w:t>
      </w:r>
    </w:p>
    <w:p w14:paraId="779FB521" w14:textId="77777777" w:rsidR="00EC3A94" w:rsidRDefault="00A4383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44F4BC1B" w14:textId="77777777" w:rsidR="00EC3A94" w:rsidRDefault="00EC3A94">
      <w:pPr>
        <w:rPr>
          <w:sz w:val="16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7BE1413B" w14:textId="77777777" w:rsidR="00EC3A94" w:rsidRDefault="00A43832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ADEA0E" wp14:editId="32F8E2DE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4BAF744" id="Rectángulo 7" o:spid="_x0000_s1026" style="position:absolute;margin-left:23.25pt;margin-top:12.55pt;width:750.75pt;height:2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" fillcolor="black" stroked="f"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 w14:paraId="0B906415" w14:textId="77777777" w:rsidR="00EC3A94" w:rsidRDefault="00A43832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3D5C1F9E" w14:textId="77777777" w:rsidR="00EC3A94" w:rsidRDefault="00A4383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1235CDC3" w14:textId="77777777" w:rsidR="00EC3A94" w:rsidRDefault="00A4383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Marzo</w:t>
      </w:r>
    </w:p>
    <w:p w14:paraId="352371C1" w14:textId="77777777" w:rsidR="00EC3A94" w:rsidRDefault="00EC3A94">
      <w:pPr>
        <w:rPr>
          <w:sz w:val="16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2BCFD0A2" w14:textId="77777777" w:rsidR="00EC3A94" w:rsidRDefault="00A43832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5E839052" w14:textId="77777777" w:rsidR="00EC3A94" w:rsidRDefault="00A43832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78447FD7" w14:textId="77777777" w:rsidR="00EC3A94" w:rsidRDefault="00A4383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76E94414" w14:textId="77777777" w:rsidR="00EC3A94" w:rsidRDefault="00A43832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6DE59F89" w14:textId="77777777" w:rsidR="00EC3A94" w:rsidRDefault="00A43832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1D2636BE" w14:textId="77777777" w:rsidR="00EC3A94" w:rsidRDefault="00EC3A94">
      <w:pPr>
        <w:rPr>
          <w:sz w:val="12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5E0EE71F" w14:textId="77777777" w:rsidR="00EC3A94" w:rsidRDefault="00EC3A94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1602"/>
        <w:gridCol w:w="958"/>
        <w:gridCol w:w="1053"/>
        <w:gridCol w:w="860"/>
        <w:gridCol w:w="881"/>
        <w:gridCol w:w="940"/>
        <w:gridCol w:w="974"/>
        <w:gridCol w:w="907"/>
        <w:gridCol w:w="900"/>
        <w:gridCol w:w="925"/>
        <w:gridCol w:w="961"/>
        <w:gridCol w:w="633"/>
      </w:tblGrid>
      <w:tr w:rsidR="00EC3A94" w14:paraId="3FFE99DB" w14:textId="77777777">
        <w:trPr>
          <w:trHeight w:val="235"/>
        </w:trPr>
        <w:tc>
          <w:tcPr>
            <w:tcW w:w="3449" w:type="dxa"/>
            <w:tcBorders>
              <w:top w:val="single" w:sz="18" w:space="0" w:color="000000"/>
            </w:tcBorders>
          </w:tcPr>
          <w:p w14:paraId="7CC570C4" w14:textId="77777777" w:rsidR="00EC3A94" w:rsidRDefault="00A43832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sz="18" w:space="0" w:color="000000"/>
            </w:tcBorders>
          </w:tcPr>
          <w:p w14:paraId="3D840D9C" w14:textId="77777777" w:rsidR="00EC3A94" w:rsidRDefault="00A43832">
            <w:pPr>
              <w:pStyle w:val="TableParagraph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958" w:type="dxa"/>
            <w:tcBorders>
              <w:top w:val="single" w:sz="18" w:space="0" w:color="000000"/>
            </w:tcBorders>
          </w:tcPr>
          <w:p w14:paraId="0E0ADDA3" w14:textId="77777777" w:rsidR="00EC3A94" w:rsidRDefault="00A43832">
            <w:pPr>
              <w:pStyle w:val="TableParagraph"/>
              <w:spacing w:before="77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1053" w:type="dxa"/>
            <w:tcBorders>
              <w:top w:val="single" w:sz="18" w:space="0" w:color="000000"/>
            </w:tcBorders>
          </w:tcPr>
          <w:p w14:paraId="51E56006" w14:textId="77777777" w:rsidR="00EC3A94" w:rsidRDefault="00A43832">
            <w:pPr>
              <w:pStyle w:val="TableParagraph"/>
              <w:spacing w:before="77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1,148,198.36</w:t>
            </w:r>
          </w:p>
        </w:tc>
        <w:tc>
          <w:tcPr>
            <w:tcW w:w="860" w:type="dxa"/>
            <w:tcBorders>
              <w:top w:val="single" w:sz="18" w:space="0" w:color="000000"/>
            </w:tcBorders>
          </w:tcPr>
          <w:p w14:paraId="67A1ADA7" w14:textId="77777777" w:rsidR="00EC3A94" w:rsidRDefault="00A43832">
            <w:pPr>
              <w:pStyle w:val="TableParagraph"/>
              <w:spacing w:before="77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18" w:space="0" w:color="000000"/>
            </w:tcBorders>
          </w:tcPr>
          <w:p w14:paraId="408FD9F4" w14:textId="77777777" w:rsidR="00EC3A94" w:rsidRDefault="00A43832">
            <w:pPr>
              <w:pStyle w:val="TableParagraph"/>
              <w:spacing w:before="77"/>
              <w:ind w:lef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  <w:tcBorders>
              <w:top w:val="single" w:sz="18" w:space="0" w:color="000000"/>
            </w:tcBorders>
          </w:tcPr>
          <w:p w14:paraId="69A929E6" w14:textId="77777777" w:rsidR="00EC3A94" w:rsidRDefault="00A43832">
            <w:pPr>
              <w:pStyle w:val="TableParagraph"/>
              <w:spacing w:before="77"/>
              <w:ind w:lef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  <w:tcBorders>
              <w:top w:val="single" w:sz="18" w:space="0" w:color="000000"/>
            </w:tcBorders>
          </w:tcPr>
          <w:p w14:paraId="19B9489B" w14:textId="77777777" w:rsidR="00EC3A94" w:rsidRDefault="00A43832">
            <w:pPr>
              <w:pStyle w:val="TableParagraph"/>
              <w:spacing w:before="77"/>
              <w:ind w:left="375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18" w:space="0" w:color="000000"/>
            </w:tcBorders>
          </w:tcPr>
          <w:p w14:paraId="742312EF" w14:textId="77777777" w:rsidR="00EC3A94" w:rsidRDefault="00A43832">
            <w:pPr>
              <w:pStyle w:val="TableParagraph"/>
              <w:spacing w:before="77"/>
              <w:ind w:left="357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14:paraId="009A569C" w14:textId="77777777" w:rsidR="00EC3A94" w:rsidRDefault="00A43832">
            <w:pPr>
              <w:pStyle w:val="TableParagraph"/>
              <w:spacing w:before="77"/>
              <w:ind w:lef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  <w:tcBorders>
              <w:top w:val="single" w:sz="18" w:space="0" w:color="000000"/>
            </w:tcBorders>
          </w:tcPr>
          <w:p w14:paraId="3BF954D8" w14:textId="77777777" w:rsidR="00EC3A94" w:rsidRDefault="00A43832">
            <w:pPr>
              <w:pStyle w:val="TableParagraph"/>
              <w:spacing w:before="77"/>
              <w:ind w:left="349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sz="18" w:space="0" w:color="000000"/>
            </w:tcBorders>
          </w:tcPr>
          <w:p w14:paraId="6738C8D2" w14:textId="77777777" w:rsidR="00EC3A94" w:rsidRDefault="00A43832">
            <w:pPr>
              <w:pStyle w:val="TableParagraph"/>
              <w:spacing w:before="77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  <w:tcBorders>
              <w:top w:val="single" w:sz="18" w:space="0" w:color="000000"/>
            </w:tcBorders>
          </w:tcPr>
          <w:p w14:paraId="087D0A3E" w14:textId="77777777" w:rsidR="00EC3A94" w:rsidRDefault="00A43832">
            <w:pPr>
              <w:pStyle w:val="TableParagraph"/>
              <w:spacing w:before="77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5C4AD580" w14:textId="77777777">
        <w:trPr>
          <w:trHeight w:val="480"/>
        </w:trPr>
        <w:tc>
          <w:tcPr>
            <w:tcW w:w="3449" w:type="dxa"/>
          </w:tcPr>
          <w:p w14:paraId="25613C47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1E5241D8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 w14:paraId="54B4AAF9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20FF271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8D4A6AE" w14:textId="77777777" w:rsidR="00EC3A94" w:rsidRDefault="00A43832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958" w:type="dxa"/>
          </w:tcPr>
          <w:p w14:paraId="010B1B96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22DE9B7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66BC901" w14:textId="77777777" w:rsidR="00EC3A94" w:rsidRDefault="00A43832">
            <w:pPr>
              <w:pStyle w:val="TableParagraph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1053" w:type="dxa"/>
          </w:tcPr>
          <w:p w14:paraId="000B0133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139A472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B66759E" w14:textId="77777777" w:rsidR="00EC3A94" w:rsidRDefault="00A43832"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53,826.88</w:t>
            </w:r>
          </w:p>
        </w:tc>
        <w:tc>
          <w:tcPr>
            <w:tcW w:w="860" w:type="dxa"/>
          </w:tcPr>
          <w:p w14:paraId="04BB0B77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6B3784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E19D710" w14:textId="77777777" w:rsidR="00EC3A94" w:rsidRDefault="00A43832">
            <w:pPr>
              <w:pStyle w:val="TableParagraph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 w14:paraId="405C8583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87AC071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8357E53" w14:textId="77777777" w:rsidR="00EC3A94" w:rsidRDefault="00A43832">
            <w:pPr>
              <w:pStyle w:val="TableParagraph"/>
              <w:ind w:lef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 w14:paraId="173C16BD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741094E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50EDB77" w14:textId="77777777" w:rsidR="00EC3A94" w:rsidRDefault="00A43832">
            <w:pPr>
              <w:pStyle w:val="TableParagraph"/>
              <w:ind w:lef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 w14:paraId="76062DE2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61B2625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A933AC6" w14:textId="77777777" w:rsidR="00EC3A94" w:rsidRDefault="00A43832">
            <w:pPr>
              <w:pStyle w:val="TableParagraph"/>
              <w:ind w:left="375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 w14:paraId="3D4295E5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E7D557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944D048" w14:textId="77777777" w:rsidR="00EC3A94" w:rsidRDefault="00A43832">
            <w:pPr>
              <w:pStyle w:val="TableParagraph"/>
              <w:ind w:left="357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 w14:paraId="0FF74562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C2D714F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66099BA" w14:textId="77777777" w:rsidR="00EC3A94" w:rsidRDefault="00A43832">
            <w:pPr>
              <w:pStyle w:val="TableParagraph"/>
              <w:ind w:lef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 w14:paraId="12F626A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834887E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264FE5F" w14:textId="77777777" w:rsidR="00EC3A94" w:rsidRDefault="00A43832">
            <w:pPr>
              <w:pStyle w:val="TableParagraph"/>
              <w:ind w:left="349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577F6FFB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EF7D87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538E0E5" w14:textId="77777777" w:rsidR="00EC3A94" w:rsidRDefault="00A43832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 w14:paraId="42186E7C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E5354DA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DEB05D1" w14:textId="77777777" w:rsidR="00EC3A94" w:rsidRDefault="00A4383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29FF03F9" w14:textId="77777777">
        <w:trPr>
          <w:trHeight w:val="480"/>
        </w:trPr>
        <w:tc>
          <w:tcPr>
            <w:tcW w:w="3449" w:type="dxa"/>
          </w:tcPr>
          <w:p w14:paraId="3DED80A4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5B6CF80E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 w14:paraId="7E75212D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E86B15B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04EF38F" w14:textId="77777777" w:rsidR="00EC3A94" w:rsidRDefault="00A43832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 w14:paraId="2FE28666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04ABB8B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E0977B8" w14:textId="77777777" w:rsidR="00EC3A94" w:rsidRDefault="00A43832">
            <w:pPr>
              <w:pStyle w:val="TableParagraph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7C42BED5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79FEE4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D853891" w14:textId="77777777" w:rsidR="00EC3A94" w:rsidRDefault="00A43832">
            <w:pPr>
              <w:pStyle w:val="TableParagraph"/>
              <w:ind w:right="3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276.23</w:t>
            </w:r>
          </w:p>
        </w:tc>
        <w:tc>
          <w:tcPr>
            <w:tcW w:w="860" w:type="dxa"/>
          </w:tcPr>
          <w:p w14:paraId="3AD7E88B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800FC7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8E2C850" w14:textId="77777777" w:rsidR="00EC3A94" w:rsidRDefault="00A43832">
            <w:pPr>
              <w:pStyle w:val="TableParagraph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 w14:paraId="1F2B5F6F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DF8EBE8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17F012B" w14:textId="77777777" w:rsidR="00EC3A94" w:rsidRDefault="00A43832">
            <w:pPr>
              <w:pStyle w:val="TableParagraph"/>
              <w:ind w:lef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 w14:paraId="705C98F3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B648350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A0E503B" w14:textId="77777777" w:rsidR="00EC3A94" w:rsidRDefault="00A43832">
            <w:pPr>
              <w:pStyle w:val="TableParagraph"/>
              <w:ind w:lef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 w14:paraId="2228BBCE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FB9958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DAAC8D1" w14:textId="77777777" w:rsidR="00EC3A94" w:rsidRDefault="00A43832">
            <w:pPr>
              <w:pStyle w:val="TableParagraph"/>
              <w:ind w:left="375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 w14:paraId="7BE6D329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13FD8E8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97136C9" w14:textId="77777777" w:rsidR="00EC3A94" w:rsidRDefault="00A43832">
            <w:pPr>
              <w:pStyle w:val="TableParagraph"/>
              <w:ind w:left="357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 w14:paraId="374FBC8C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901268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C307A9E" w14:textId="77777777" w:rsidR="00EC3A94" w:rsidRDefault="00A43832">
            <w:pPr>
              <w:pStyle w:val="TableParagraph"/>
              <w:ind w:lef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 w14:paraId="3ADCA3E4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D8826EA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B49A49E" w14:textId="77777777" w:rsidR="00EC3A94" w:rsidRDefault="00A43832">
            <w:pPr>
              <w:pStyle w:val="TableParagraph"/>
              <w:ind w:left="349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433D116C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8D235C7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365C917" w14:textId="77777777" w:rsidR="00EC3A94" w:rsidRDefault="00A43832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 w14:paraId="02E0613C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4FEE128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110BBBC" w14:textId="77777777" w:rsidR="00EC3A94" w:rsidRDefault="00A43832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374837DB" w14:textId="77777777" w:rsidR="00EC3A94" w:rsidRDefault="00EC3A94">
      <w:pPr>
        <w:pStyle w:val="Textoindependiente"/>
        <w:rPr>
          <w:sz w:val="16"/>
        </w:rPr>
      </w:pPr>
    </w:p>
    <w:p w14:paraId="6893A293" w14:textId="77777777" w:rsidR="00EC3A94" w:rsidRDefault="00EC3A94">
      <w:pPr>
        <w:pStyle w:val="Textoindependiente"/>
        <w:spacing w:before="8"/>
        <w:rPr>
          <w:sz w:val="13"/>
        </w:rPr>
      </w:pPr>
    </w:p>
    <w:p w14:paraId="02D0CF54" w14:textId="77777777" w:rsidR="00EC3A94" w:rsidRDefault="00A43832">
      <w:pPr>
        <w:pStyle w:val="Textoindependiente"/>
        <w:spacing w:line="312" w:lineRule="auto"/>
        <w:ind w:left="339" w:right="11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2438F1" wp14:editId="35A9244F">
                <wp:simplePos x="0" y="0"/>
                <wp:positionH relativeFrom="page">
                  <wp:posOffset>3063240</wp:posOffset>
                </wp:positionH>
                <wp:positionV relativeFrom="paragraph">
                  <wp:posOffset>-12700</wp:posOffset>
                </wp:positionV>
                <wp:extent cx="6775450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"/>
                              <w:gridCol w:w="957"/>
                              <w:gridCol w:w="1013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EC3A94" w14:paraId="7AE7AE1A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30" w:type="dxa"/>
                                </w:tcPr>
                                <w:p w14:paraId="1B3DA2D3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69C4BAD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360,395.10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50FE937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550,345.10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E72B3C0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166C59B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EB7CAFD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BF3132B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733287E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0A55BBE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2BD4623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2389CD0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0E48C50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78495795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30" w:type="dxa"/>
                                </w:tcPr>
                                <w:p w14:paraId="250F21DE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0931664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5CEE4E1" w14:textId="77777777" w:rsidR="00EC3A94" w:rsidRDefault="00A43832">
                                  <w:pPr>
                                    <w:pStyle w:val="TableParagraph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D2F4A74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A481F40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BE3D5A8" w14:textId="77777777" w:rsidR="00EC3A94" w:rsidRDefault="00A43832">
                                  <w:pPr>
                                    <w:pStyle w:val="TableParagraph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E886E2A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F71CD2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197CC8" w14:textId="77777777" w:rsidR="00EC3A94" w:rsidRDefault="00A43832">
                                  <w:pPr>
                                    <w:pStyle w:val="TableParagraph"/>
                                    <w:spacing w:before="88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67,340.02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5D4CBFC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FA27FC0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80BD6AC" w14:textId="77777777" w:rsidR="00EC3A94" w:rsidRDefault="00A43832">
                                  <w:pPr>
                                    <w:pStyle w:val="TableParagraph"/>
                                    <w:spacing w:before="88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93749F2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91C8AFF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70D60C8" w14:textId="77777777" w:rsidR="00EC3A94" w:rsidRDefault="00A43832">
                                  <w:pPr>
                                    <w:pStyle w:val="TableParagraph"/>
                                    <w:spacing w:before="88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746B425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E79C0F7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FEC8F30" w14:textId="77777777" w:rsidR="00EC3A94" w:rsidRDefault="00A43832">
                                  <w:pPr>
                                    <w:pStyle w:val="TableParagraph"/>
                                    <w:spacing w:before="88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13DD48C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C0FA380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F003886" w14:textId="77777777" w:rsidR="00EC3A94" w:rsidRDefault="00A43832">
                                  <w:pPr>
                                    <w:pStyle w:val="TableParagraph"/>
                                    <w:spacing w:before="88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6853584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F62AB58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754371E" w14:textId="77777777" w:rsidR="00EC3A94" w:rsidRDefault="00A43832">
                                  <w:pPr>
                                    <w:pStyle w:val="TableParagraph"/>
                                    <w:spacing w:before="88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4D3662C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D036B85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740965F" w14:textId="77777777" w:rsidR="00EC3A94" w:rsidRDefault="00A43832">
                                  <w:pPr>
                                    <w:pStyle w:val="TableParagraph"/>
                                    <w:spacing w:before="88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3D5982D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43BABC7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3991F7" w14:textId="77777777" w:rsidR="00EC3A94" w:rsidRDefault="00A43832">
                                  <w:pPr>
                                    <w:pStyle w:val="TableParagraph"/>
                                    <w:spacing w:before="88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BA16BB3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AAD89FF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E93C6F1" w14:textId="77777777" w:rsidR="00EC3A94" w:rsidRDefault="00A43832">
                                  <w:pPr>
                                    <w:pStyle w:val="TableParagraph"/>
                                    <w:spacing w:before="88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643D414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32BFCE0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990EFB8" w14:textId="77777777" w:rsidR="00EC3A94" w:rsidRDefault="00A43832">
                                  <w:pPr>
                                    <w:pStyle w:val="TableParagraph"/>
                                    <w:spacing w:before="88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66B7FEF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0B1E4F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AAB379" w14:textId="77777777" w:rsidR="00EC3A94" w:rsidRDefault="00A4383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6B4029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D37E2C" w14:textId="77777777" w:rsidR="00EC3A94" w:rsidRDefault="00A4383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69C1D5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1FB8FA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208253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887305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6B1379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AEBC94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58544F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B4AC34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23EF7E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B8DE16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32CE04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A538C0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C7EC44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3C261F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C8F165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586EA8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399EA3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BB08E3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C50BC2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506178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3984660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BBC9F9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446D74" w14:textId="77777777" w:rsidR="00EC3A94" w:rsidRDefault="00A43832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227DB0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0B4861" w14:textId="77777777" w:rsidR="00EC3A94" w:rsidRDefault="00A43832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1E4961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5EDCED" w14:textId="77777777" w:rsidR="00EC3A94" w:rsidRDefault="00A43832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185,878.34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74E518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99A0CB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ABA914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63D1EB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A78F3A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27E186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E03B0B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9E3611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68CF3C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701B30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FCFE5B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AD73AD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A3BA2F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E7C5E1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29F350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C179B4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966980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E40444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316444F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274A068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E90FDB" w14:textId="77777777" w:rsidR="00EC3A94" w:rsidRDefault="00A4383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11221D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A93AC7" w14:textId="77777777" w:rsidR="00EC3A94" w:rsidRDefault="00A4383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A40BFE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0FECEC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B00DCF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290722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00372C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570474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852868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007732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9E9A28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0C6444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D6F550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1DBC98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6D8DEE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EBE291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C5F935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A35E92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B6FE03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F90A93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617819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D3760B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5EA05CC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EB6575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41E432" w14:textId="77777777" w:rsidR="00EC3A94" w:rsidRDefault="00A4383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EDC3D8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3195C5" w14:textId="77777777" w:rsidR="00EC3A94" w:rsidRDefault="00A4383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34BA11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6F2F25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F705EC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F1DFCC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E23829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555012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AED700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EF5379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56212C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769975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6E9F67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A03E31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67EC24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F00DE2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F518D1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9F6EAD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D658DD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FFEE71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46B1D6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539C4E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50CF421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49138B9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DE14A4" w14:textId="77777777" w:rsidR="00EC3A94" w:rsidRDefault="00A4383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BCA9EB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3687E0" w14:textId="77777777" w:rsidR="00EC3A94" w:rsidRDefault="00A4383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1207703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68F800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FFEE1C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297275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118A51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81E169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6B145A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C9B63E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A61203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1CF66E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126B2C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A452F5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F0F475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3183C5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E98CD0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FF0CD7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19C790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DC1B85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918A19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FB393A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52BF46B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A26FB9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8DBEA6" w14:textId="77777777" w:rsidR="00EC3A94" w:rsidRDefault="00A4383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CD7990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16A0A0" w14:textId="77777777" w:rsidR="00EC3A94" w:rsidRDefault="00A4383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D1CD00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645A7B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5EFE94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D59619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FEC0B3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77C195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64A413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B52E94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6C8BBC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D9B816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477ED3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D382C3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84C466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350BBF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B1078A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F259F8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9723FC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04C5F2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52AD84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B76C36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2DF22E8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F08679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7B03E4" w14:textId="77777777" w:rsidR="00EC3A94" w:rsidRDefault="00A4383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A511B3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8E0192" w14:textId="77777777" w:rsidR="00EC3A94" w:rsidRDefault="00A4383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6DF09C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877CB8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9C8A61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9894F3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5970AE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8993C8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EF7606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396BD6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CEAE19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DD0019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E59994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5AC6C3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B87EBA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672939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8A5503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032606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8D6781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C8ED61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5478DE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1BFE28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1B4FF2A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EF0D84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A4E0D9" w14:textId="77777777" w:rsidR="00EC3A94" w:rsidRDefault="00A4383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852B74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4D0AF7" w14:textId="77777777" w:rsidR="00EC3A94" w:rsidRDefault="00A4383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0EAA4AC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0250E3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1E5E39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58EA81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D2917C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810622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CD4F09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1F7B99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2D557C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9533CC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FF1167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F7A8B9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E10A4B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8BBC5A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EC5813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FA0CFF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8D13E1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48060B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C1CC05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0BBC9F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284CF9D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51C06A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37C0F4" w14:textId="77777777" w:rsidR="00EC3A94" w:rsidRDefault="00A4383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8F248C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DDCE2F" w14:textId="77777777" w:rsidR="00EC3A94" w:rsidRDefault="00A4383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53BB22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2E23CF" w14:textId="77777777" w:rsidR="00EC3A94" w:rsidRDefault="00A43832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7,067.00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B20AB6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5C0A73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9099FA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3E2375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7E3011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ACC08B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06371D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13C4D7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B731D4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365B30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254FB6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3D9CC0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3B32EA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122372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EE6C32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D8FB8B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036D79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F8A7DF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3F81042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2C18AD0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B3BBAA" w14:textId="77777777" w:rsidR="00EC3A94" w:rsidRDefault="00A4383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F3350D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B0E0AF" w14:textId="77777777" w:rsidR="00EC3A94" w:rsidRDefault="00A4383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2A8633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F3971E" w14:textId="77777777" w:rsidR="00EC3A94" w:rsidRDefault="00A43832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121,275.00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BF914B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9CA0DF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CD4768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D4326B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09F2C1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6BDDC0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626F5B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ACCF6F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39EB56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A14531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7E86BC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7B7840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DC1099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9AA81F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530903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1A726A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8A428D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BED1BC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598C3704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0" w:type="dxa"/>
                                </w:tcPr>
                                <w:p w14:paraId="5388DA2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26EF47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4B6451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857C70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F03C2E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591F9E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C1EA20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39BD49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81F407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F999E8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F92305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55A2B8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E50454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7DDBB4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F62635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8A612B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3BE709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F0F1CB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578DC6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AC2539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F1CD25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BD9318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6C0CA9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282E7D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3278AD6" w14:textId="77777777" w:rsidR="00EC3A94" w:rsidRDefault="00EC3A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12438F1" id="Cuadro de texto 8" o:spid="_x0000_s1028" type="#_x0000_t202" style="position:absolute;left:0;text-align:left;margin-left:241.2pt;margin-top:-1pt;width:533.5pt;height:293.8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"/>
                        <w:gridCol w:w="957"/>
                        <w:gridCol w:w="1013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EC3A94" w14:paraId="7AE7AE1A" w14:textId="77777777">
                        <w:trPr>
                          <w:trHeight w:val="116"/>
                        </w:trPr>
                        <w:tc>
                          <w:tcPr>
                            <w:tcW w:w="730" w:type="dxa"/>
                          </w:tcPr>
                          <w:p w14:paraId="1B3DA2D3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69C4BAD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360,395.10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50FE937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550,345.10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E72B3C0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166C59B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EB7CAFD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BF3132B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733287E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0A55BBE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2BD4623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2389CD0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0E48C50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78495795" w14:textId="77777777">
                        <w:trPr>
                          <w:trHeight w:val="661"/>
                        </w:trPr>
                        <w:tc>
                          <w:tcPr>
                            <w:tcW w:w="730" w:type="dxa"/>
                          </w:tcPr>
                          <w:p w14:paraId="250F21DE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0931664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5CEE4E1" w14:textId="77777777" w:rsidR="00EC3A94" w:rsidRDefault="00A43832">
                            <w:pPr>
                              <w:pStyle w:val="TableParagraph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D2F4A74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A481F40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BE3D5A8" w14:textId="77777777" w:rsidR="00EC3A94" w:rsidRDefault="00A43832">
                            <w:pPr>
                              <w:pStyle w:val="TableParagraph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2E886E2A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2F71CD2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D197CC8" w14:textId="77777777" w:rsidR="00EC3A94" w:rsidRDefault="00A43832">
                            <w:pPr>
                              <w:pStyle w:val="TableParagraph"/>
                              <w:spacing w:before="88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67,340.02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5D4CBFC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FA27FC0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80BD6AC" w14:textId="77777777" w:rsidR="00EC3A94" w:rsidRDefault="00A43832">
                            <w:pPr>
                              <w:pStyle w:val="TableParagraph"/>
                              <w:spacing w:before="88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93749F2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91C8AFF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70D60C8" w14:textId="77777777" w:rsidR="00EC3A94" w:rsidRDefault="00A43832">
                            <w:pPr>
                              <w:pStyle w:val="TableParagraph"/>
                              <w:spacing w:before="88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746B425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E79C0F7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FEC8F30" w14:textId="77777777" w:rsidR="00EC3A94" w:rsidRDefault="00A43832">
                            <w:pPr>
                              <w:pStyle w:val="TableParagraph"/>
                              <w:spacing w:before="88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13DD48C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C0FA380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F003886" w14:textId="77777777" w:rsidR="00EC3A94" w:rsidRDefault="00A43832">
                            <w:pPr>
                              <w:pStyle w:val="TableParagraph"/>
                              <w:spacing w:before="88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6853584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F62AB58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754371E" w14:textId="77777777" w:rsidR="00EC3A94" w:rsidRDefault="00A43832">
                            <w:pPr>
                              <w:pStyle w:val="TableParagraph"/>
                              <w:spacing w:before="88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4D3662C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D036B85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740965F" w14:textId="77777777" w:rsidR="00EC3A94" w:rsidRDefault="00A43832">
                            <w:pPr>
                              <w:pStyle w:val="TableParagraph"/>
                              <w:spacing w:before="88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3D5982D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43BABC7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03991F7" w14:textId="77777777" w:rsidR="00EC3A94" w:rsidRDefault="00A43832">
                            <w:pPr>
                              <w:pStyle w:val="TableParagraph"/>
                              <w:spacing w:before="88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BA16BB3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AAD89FF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E93C6F1" w14:textId="77777777" w:rsidR="00EC3A94" w:rsidRDefault="00A43832">
                            <w:pPr>
                              <w:pStyle w:val="TableParagraph"/>
                              <w:spacing w:before="88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643D414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32BFCE0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990EFB8" w14:textId="77777777" w:rsidR="00EC3A94" w:rsidRDefault="00A43832">
                            <w:pPr>
                              <w:pStyle w:val="TableParagraph"/>
                              <w:spacing w:before="88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66B7FEF3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30B1E4F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AAB379" w14:textId="77777777" w:rsidR="00EC3A94" w:rsidRDefault="00A4383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6B4029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D37E2C" w14:textId="77777777" w:rsidR="00EC3A94" w:rsidRDefault="00A4383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69C1D5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1FB8FA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208253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887305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6B1379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AEBC94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58544F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B4AC34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23EF7E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B8DE16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32CE04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A538C0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C7EC44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3C261F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C8F165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586EA8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399EA3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BB08E3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C50BC2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506178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39846601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3BBC9F9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446D74" w14:textId="77777777" w:rsidR="00EC3A94" w:rsidRDefault="00A43832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227DB0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0B4861" w14:textId="77777777" w:rsidR="00EC3A94" w:rsidRDefault="00A43832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1E4961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5EDCED" w14:textId="77777777" w:rsidR="00EC3A94" w:rsidRDefault="00A43832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185,878.34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74E518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99A0CB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ABA914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63D1EB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A78F3A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27E186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E03B0B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9E3611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68CF3C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701B30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FCFE5B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AD73AD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A3BA2F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E7C5E1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29F350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C179B4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966980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E40444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316444F6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274A068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E90FDB" w14:textId="77777777" w:rsidR="00EC3A94" w:rsidRDefault="00A4383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11221D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A93AC7" w14:textId="77777777" w:rsidR="00EC3A94" w:rsidRDefault="00A4383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A40BFE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0FECEC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B00DCF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290722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00372C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570474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852868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007732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9E9A28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0C6444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D6F550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1DBC98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6D8DEE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EBE291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C5F935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A35E92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B6FE03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F90A93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617819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D3760B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5EA05CC3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6EB6575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41E432" w14:textId="77777777" w:rsidR="00EC3A94" w:rsidRDefault="00A4383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EDC3D8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3195C5" w14:textId="77777777" w:rsidR="00EC3A94" w:rsidRDefault="00A4383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34BA11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6F2F25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F705EC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F1DFCC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E23829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555012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AED700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EF5379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56212C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769975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6E9F67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A03E31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67EC24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F00DE2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F518D1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9F6EAD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D658DD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FFEE71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46B1D6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539C4E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50CF4215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49138B9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DE14A4" w14:textId="77777777" w:rsidR="00EC3A94" w:rsidRDefault="00A4383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BCA9EB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3687E0" w14:textId="77777777" w:rsidR="00EC3A94" w:rsidRDefault="00A4383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1207703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68F800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FFEE1C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297275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118A51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81E169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6B145A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C9B63E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A61203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1CF66E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126B2C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A452F5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F0F475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3183C5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E98CD0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FF0CD7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19C790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DC1B85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918A19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FB393A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52BF46B5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3A26FB9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8DBEA6" w14:textId="77777777" w:rsidR="00EC3A94" w:rsidRDefault="00A4383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CD7990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16A0A0" w14:textId="77777777" w:rsidR="00EC3A94" w:rsidRDefault="00A4383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2D1CD00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645A7B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5EFE94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D59619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FEC0B3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77C195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64A413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B52E94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6C8BBC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D9B816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477ED3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D382C3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84C466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350BBF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B1078A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F259F8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9723FC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04C5F2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52AD84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B76C36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2DF22E8E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0F08679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7B03E4" w14:textId="77777777" w:rsidR="00EC3A94" w:rsidRDefault="00A4383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A511B3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8E0192" w14:textId="77777777" w:rsidR="00EC3A94" w:rsidRDefault="00A4383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46DF09C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877CB8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9C8A61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9894F3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5970AE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8993C8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EF7606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396BD6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CEAE19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DD0019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E59994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5AC6C3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B87EBA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672939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8A5503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032606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8D6781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C8ED61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5478DE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1BFE28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1B4FF2A3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3EF0D84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A4E0D9" w14:textId="77777777" w:rsidR="00EC3A94" w:rsidRDefault="00A4383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852B74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4D0AF7" w14:textId="77777777" w:rsidR="00EC3A94" w:rsidRDefault="00A4383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0EAA4AC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0250E3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1E5E39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58EA81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D2917C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810622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CD4F09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1F7B99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2D557C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9533CC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FF1167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F7A8B9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E10A4B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8BBC5A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EC5813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FA0CFF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8D13E1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48060B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C1CC05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0BBC9F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284CF9D2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651C06A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37C0F4" w14:textId="77777777" w:rsidR="00EC3A94" w:rsidRDefault="00A4383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8F248C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DDCE2F" w14:textId="77777777" w:rsidR="00EC3A94" w:rsidRDefault="00A4383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53BB22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2E23CF" w14:textId="77777777" w:rsidR="00EC3A94" w:rsidRDefault="00A43832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7,067.00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B20AB6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5C0A73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9099FA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3E2375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7E3011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ACC08B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06371D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13C4D7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B731D4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365B30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254FB6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3D9CC0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3B32EA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122372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EE6C32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D8FB8B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036D79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F8A7DF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3F810425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2C18AD0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B3BBAA" w14:textId="77777777" w:rsidR="00EC3A94" w:rsidRDefault="00A4383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F3350D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B0E0AF" w14:textId="77777777" w:rsidR="00EC3A94" w:rsidRDefault="00A4383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22A8633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F3971E" w14:textId="77777777" w:rsidR="00EC3A94" w:rsidRDefault="00A43832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121,275.00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BF914B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9CA0DF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CD4768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D4326B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09F2C1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6BDDC0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626F5B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ACCF6F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39EB56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A14531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7E86BC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7B7840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DC1099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9AA81F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530903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1A726A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8A428D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BED1BC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598C3704" w14:textId="77777777">
                        <w:trPr>
                          <w:trHeight w:val="298"/>
                        </w:trPr>
                        <w:tc>
                          <w:tcPr>
                            <w:tcW w:w="730" w:type="dxa"/>
                          </w:tcPr>
                          <w:p w14:paraId="5388DA2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26EF47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4B6451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857C70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F03C2E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591F9E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C1EA20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39BD49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81F407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F999E8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F92305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55A2B8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E50454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7DDBB4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F62635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8A612B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3BE709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F0F1CB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578DC6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AC2539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F1CD25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BD9318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6C0CA9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282E7D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3278AD6" w14:textId="77777777" w:rsidR="00EC3A94" w:rsidRDefault="00EC3A9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081-PERSONAL ADMINISTRATIVO, TÉCNICO, PROFESIONAL Y OPERATIVO</w:t>
      </w:r>
    </w:p>
    <w:p w14:paraId="1FAE688A" w14:textId="77777777" w:rsidR="00EC3A94" w:rsidRDefault="00A43832">
      <w:pPr>
        <w:pStyle w:val="Textoindependiente"/>
        <w:spacing w:before="38"/>
        <w:ind w:left="339"/>
      </w:pPr>
      <w:r>
        <w:t>111-ENERGÍA ELÉCTRICA</w:t>
      </w:r>
    </w:p>
    <w:p w14:paraId="00ED3142" w14:textId="77777777" w:rsidR="00EC3A94" w:rsidRDefault="00EC3A94">
      <w:pPr>
        <w:pStyle w:val="Textoindependiente"/>
        <w:rPr>
          <w:sz w:val="16"/>
        </w:rPr>
      </w:pPr>
    </w:p>
    <w:p w14:paraId="26876128" w14:textId="77777777" w:rsidR="00EC3A94" w:rsidRDefault="00A43832">
      <w:pPr>
        <w:pStyle w:val="Textoindependiente"/>
        <w:spacing w:before="135"/>
        <w:ind w:left="339"/>
      </w:pPr>
      <w:r>
        <w:t>112-AGUA</w:t>
      </w:r>
    </w:p>
    <w:p w14:paraId="32A70D81" w14:textId="77777777" w:rsidR="00EC3A94" w:rsidRDefault="00EC3A94">
      <w:pPr>
        <w:pStyle w:val="Textoindependiente"/>
        <w:rPr>
          <w:sz w:val="16"/>
        </w:rPr>
      </w:pPr>
    </w:p>
    <w:p w14:paraId="4DBDE844" w14:textId="77777777" w:rsidR="00EC3A94" w:rsidRDefault="00A43832">
      <w:pPr>
        <w:pStyle w:val="Textoindependiente"/>
        <w:spacing w:before="136"/>
        <w:ind w:left="339"/>
      </w:pPr>
      <w:r>
        <w:t>113-TELEFONÍA</w:t>
      </w:r>
    </w:p>
    <w:p w14:paraId="09844519" w14:textId="77777777" w:rsidR="00EC3A94" w:rsidRDefault="00EC3A94">
      <w:pPr>
        <w:pStyle w:val="Textoindependiente"/>
        <w:rPr>
          <w:sz w:val="16"/>
        </w:rPr>
      </w:pPr>
    </w:p>
    <w:p w14:paraId="325B7758" w14:textId="77777777" w:rsidR="00EC3A94" w:rsidRDefault="00EC3A94">
      <w:pPr>
        <w:pStyle w:val="Textoindependiente"/>
        <w:spacing w:before="8"/>
        <w:rPr>
          <w:sz w:val="13"/>
        </w:rPr>
      </w:pPr>
    </w:p>
    <w:p w14:paraId="79FE4BB3" w14:textId="77777777" w:rsidR="00EC3A94" w:rsidRDefault="00A43832">
      <w:pPr>
        <w:pStyle w:val="Textoindependiente"/>
        <w:spacing w:line="312" w:lineRule="auto"/>
        <w:ind w:left="339" w:right="11952"/>
      </w:pPr>
      <w:r>
        <w:t>115-EXTRACCIÓN DE BASURA Y DESTRUCCIÓN DE DESECHOS SÓLIDOS</w:t>
      </w:r>
    </w:p>
    <w:p w14:paraId="2BAAFEFA" w14:textId="77777777" w:rsidR="00EC3A94" w:rsidRDefault="00A43832">
      <w:pPr>
        <w:pStyle w:val="Prrafodelista"/>
        <w:numPr>
          <w:ilvl w:val="0"/>
          <w:numId w:val="5"/>
        </w:numPr>
        <w:tabs>
          <w:tab w:val="left" w:pos="600"/>
        </w:tabs>
        <w:spacing w:before="38"/>
        <w:ind w:hanging="261"/>
        <w:rPr>
          <w:sz w:val="14"/>
        </w:rPr>
      </w:pPr>
      <w:r>
        <w:rPr>
          <w:sz w:val="14"/>
        </w:rPr>
        <w:t>DIVULGACIÓN E INFORMACIÓN</w:t>
      </w:r>
    </w:p>
    <w:p w14:paraId="5A04747E" w14:textId="77777777" w:rsidR="00EC3A94" w:rsidRDefault="00EC3A94">
      <w:pPr>
        <w:pStyle w:val="Textoindependiente"/>
        <w:rPr>
          <w:sz w:val="16"/>
        </w:rPr>
      </w:pPr>
    </w:p>
    <w:p w14:paraId="77F5DE09" w14:textId="77777777" w:rsidR="00EC3A94" w:rsidRDefault="00EC3A94">
      <w:pPr>
        <w:pStyle w:val="Textoindependiente"/>
        <w:spacing w:before="9"/>
        <w:rPr>
          <w:sz w:val="13"/>
        </w:rPr>
      </w:pPr>
    </w:p>
    <w:p w14:paraId="2E53FE6D" w14:textId="77777777" w:rsidR="00EC3A94" w:rsidRDefault="00A43832">
      <w:pPr>
        <w:pStyle w:val="Prrafodelista"/>
        <w:numPr>
          <w:ilvl w:val="0"/>
          <w:numId w:val="5"/>
        </w:numPr>
        <w:tabs>
          <w:tab w:val="left" w:pos="600"/>
        </w:tabs>
        <w:spacing w:line="312" w:lineRule="auto"/>
        <w:ind w:left="339" w:right="12455" w:firstLine="0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 w14:paraId="67545883" w14:textId="77777777" w:rsidR="00EC3A94" w:rsidRDefault="00A43832">
      <w:pPr>
        <w:pStyle w:val="Textoindependiente"/>
        <w:spacing w:before="38"/>
        <w:ind w:left="339"/>
      </w:pPr>
      <w:r>
        <w:t>133-VIÁTICOS EN EL INTERIOR</w:t>
      </w:r>
    </w:p>
    <w:p w14:paraId="29D48D48" w14:textId="77777777" w:rsidR="00EC3A94" w:rsidRDefault="00EC3A94">
      <w:pPr>
        <w:pStyle w:val="Textoindependiente"/>
        <w:rPr>
          <w:sz w:val="16"/>
        </w:rPr>
      </w:pPr>
    </w:p>
    <w:p w14:paraId="5A3CC804" w14:textId="77777777" w:rsidR="00EC3A94" w:rsidRDefault="00A43832">
      <w:pPr>
        <w:pStyle w:val="Textoindependiente"/>
        <w:spacing w:before="136"/>
        <w:ind w:left="339"/>
      </w:pPr>
      <w:r>
        <w:t>136-RECONOCIMIENTO DE GASTOS</w:t>
      </w:r>
    </w:p>
    <w:p w14:paraId="68D21885" w14:textId="77777777" w:rsidR="00EC3A94" w:rsidRDefault="00EC3A94">
      <w:pPr>
        <w:pStyle w:val="Textoindependiente"/>
        <w:rPr>
          <w:sz w:val="16"/>
        </w:rPr>
      </w:pPr>
    </w:p>
    <w:p w14:paraId="5F0382B4" w14:textId="77777777" w:rsidR="00EC3A94" w:rsidRDefault="00A43832">
      <w:pPr>
        <w:pStyle w:val="Textoindependiente"/>
        <w:spacing w:before="135"/>
        <w:ind w:left="339"/>
      </w:pPr>
      <w:r>
        <w:t>141-TRANSPORTE DE PERSONAS</w:t>
      </w:r>
    </w:p>
    <w:p w14:paraId="24BA0BCF" w14:textId="77777777" w:rsidR="00EC3A94" w:rsidRDefault="00EC3A94">
      <w:pPr>
        <w:pStyle w:val="Textoindependiente"/>
        <w:rPr>
          <w:sz w:val="16"/>
        </w:rPr>
      </w:pPr>
    </w:p>
    <w:p w14:paraId="1063C491" w14:textId="77777777" w:rsidR="00EC3A94" w:rsidRDefault="00A43832">
      <w:pPr>
        <w:pStyle w:val="Textoindependiente"/>
        <w:spacing w:before="135"/>
        <w:ind w:left="339"/>
      </w:pPr>
      <w:r>
        <w:t>142-FLETES</w:t>
      </w:r>
    </w:p>
    <w:p w14:paraId="5E78A346" w14:textId="77777777" w:rsidR="00EC3A94" w:rsidRDefault="00EC3A94">
      <w:pPr>
        <w:pStyle w:val="Textoindependiente"/>
        <w:rPr>
          <w:sz w:val="16"/>
        </w:rPr>
      </w:pPr>
    </w:p>
    <w:p w14:paraId="551CA1E6" w14:textId="77777777" w:rsidR="00EC3A94" w:rsidRDefault="00EC3A94">
      <w:pPr>
        <w:pStyle w:val="Textoindependiente"/>
        <w:spacing w:before="8"/>
        <w:rPr>
          <w:sz w:val="13"/>
        </w:rPr>
      </w:pPr>
    </w:p>
    <w:p w14:paraId="467BDCDB" w14:textId="77777777" w:rsidR="00EC3A94" w:rsidRDefault="00A43832">
      <w:pPr>
        <w:pStyle w:val="Textoindependiente"/>
        <w:spacing w:line="312" w:lineRule="auto"/>
        <w:ind w:left="339" w:right="11952"/>
      </w:pPr>
      <w:r>
        <w:t>151-ARRENDAMIENTO DE EDIFICIOS Y LOCALES</w:t>
      </w:r>
    </w:p>
    <w:p w14:paraId="18D49168" w14:textId="77777777" w:rsidR="00EC3A94" w:rsidRDefault="00A43832">
      <w:pPr>
        <w:pStyle w:val="Textoindependiente"/>
        <w:spacing w:before="62" w:line="312" w:lineRule="auto"/>
        <w:ind w:left="339" w:right="11952"/>
      </w:pPr>
      <w:r>
        <w:t>153-ARRENDAMIENTO DE MÁQUINAS Y EQUIPOS DE OFICINA</w:t>
      </w:r>
    </w:p>
    <w:p w14:paraId="2DDB0013" w14:textId="77777777" w:rsidR="00EC3A94" w:rsidRDefault="00EC3A94">
      <w:pPr>
        <w:spacing w:line="312" w:lineRule="auto"/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459EA2B5" w14:textId="77777777" w:rsidR="00EC3A94" w:rsidRDefault="00A43832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71D4D05E" w14:textId="77777777" w:rsidR="00EC3A94" w:rsidRDefault="00A4383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0C4AA575" w14:textId="77777777" w:rsidR="00EC3A94" w:rsidRDefault="00A43832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 :</w:t>
      </w:r>
      <w:proofErr w:type="gramEnd"/>
    </w:p>
    <w:p w14:paraId="26BA1DFF" w14:textId="77777777" w:rsidR="00EC3A94" w:rsidRDefault="00A4383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4D1D84B8" w14:textId="77777777" w:rsidR="00EC3A94" w:rsidRDefault="00A43832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 w14:paraId="007972D2" w14:textId="77777777" w:rsidR="00EC3A94" w:rsidRDefault="00EC3A94">
      <w:pPr>
        <w:spacing w:line="133" w:lineRule="exact"/>
        <w:rPr>
          <w:sz w:val="16"/>
        </w:rPr>
        <w:sectPr w:rsidR="00EC3A94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4E368BF3" w14:textId="77777777" w:rsidR="00EC3A94" w:rsidRDefault="00A43832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1DA3C2D2" w14:textId="77777777" w:rsidR="00EC3A94" w:rsidRDefault="00A4383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Información Pública - Art. 10 Numeral 8 Información mensual acumulada de 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2E75B38E" w14:textId="77777777" w:rsidR="00EC3A94" w:rsidRDefault="00A4383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74760A13" w14:textId="77777777" w:rsidR="00EC3A94" w:rsidRDefault="00A4383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6F6D83A5" w14:textId="77777777" w:rsidR="00EC3A94" w:rsidRDefault="00A4383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57603DD0" w14:textId="77777777" w:rsidR="00EC3A94" w:rsidRDefault="00A43832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22302B8E" w14:textId="77777777" w:rsidR="00EC3A94" w:rsidRDefault="00A4383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6/04/2021</w:t>
      </w:r>
    </w:p>
    <w:p w14:paraId="2D03BC01" w14:textId="77777777" w:rsidR="00EC3A94" w:rsidRDefault="00A43832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8:54.34</w:t>
      </w:r>
    </w:p>
    <w:p w14:paraId="03504EE7" w14:textId="77777777" w:rsidR="00EC3A94" w:rsidRDefault="00A4383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3AEFB3E8" w14:textId="77777777" w:rsidR="00EC3A94" w:rsidRDefault="00EC3A94">
      <w:pPr>
        <w:rPr>
          <w:sz w:val="16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18D5A9C5" w14:textId="77777777" w:rsidR="00EC3A94" w:rsidRDefault="00A43832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E2AB5D" wp14:editId="76D4DF4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6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46F9A37" id="Rectángulo 9" o:spid="_x0000_s1026" style="position:absolute;margin-left:23.25pt;margin-top:12.55pt;width:750.75pt;height:2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" fillcolor="black" stroked="f"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 w14:paraId="57DEB6EB" w14:textId="77777777" w:rsidR="00EC3A94" w:rsidRDefault="00A43832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161C32BC" w14:textId="77777777" w:rsidR="00EC3A94" w:rsidRDefault="00A4383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52D31636" w14:textId="77777777" w:rsidR="00EC3A94" w:rsidRDefault="00A4383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Marzo</w:t>
      </w:r>
    </w:p>
    <w:p w14:paraId="0707ED23" w14:textId="77777777" w:rsidR="00EC3A94" w:rsidRDefault="00EC3A94">
      <w:pPr>
        <w:rPr>
          <w:sz w:val="16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5621112F" w14:textId="77777777" w:rsidR="00EC3A94" w:rsidRDefault="00A43832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4D9D1E20" w14:textId="77777777" w:rsidR="00EC3A94" w:rsidRDefault="00A43832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1F999A9A" w14:textId="77777777" w:rsidR="00EC3A94" w:rsidRDefault="00A4383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62CCCBC7" w14:textId="77777777" w:rsidR="00EC3A94" w:rsidRDefault="00A43832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65B27638" w14:textId="77777777" w:rsidR="00EC3A94" w:rsidRDefault="00A43832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0A6E35E3" w14:textId="77777777" w:rsidR="00EC3A94" w:rsidRDefault="00EC3A94">
      <w:pPr>
        <w:rPr>
          <w:sz w:val="12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4115FC63" w14:textId="77777777" w:rsidR="00EC3A94" w:rsidRDefault="00EC3A94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EC3A94" w14:paraId="1EEB53CE" w14:textId="77777777">
        <w:trPr>
          <w:trHeight w:val="193"/>
        </w:trPr>
        <w:tc>
          <w:tcPr>
            <w:tcW w:w="5235" w:type="dxa"/>
            <w:tcBorders>
              <w:top w:val="single" w:sz="18" w:space="0" w:color="000000"/>
            </w:tcBorders>
          </w:tcPr>
          <w:p w14:paraId="03804147" w14:textId="77777777" w:rsidR="00EC3A94" w:rsidRDefault="00A43832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155-ARRENDAMIENTO 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6A54F611" w14:textId="77777777" w:rsidR="00EC3A94" w:rsidRDefault="00A43832">
            <w:pPr>
              <w:pStyle w:val="TableParagraph"/>
              <w:spacing w:before="77" w:line="96" w:lineRule="exact"/>
              <w:ind w:left="40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5870C9A2" w14:textId="77777777" w:rsidR="00EC3A94" w:rsidRDefault="00A43832">
            <w:pPr>
              <w:pStyle w:val="TableParagraph"/>
              <w:spacing w:before="77" w:line="96" w:lineRule="exact"/>
              <w:ind w:left="33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79F4356C" w14:textId="77777777" w:rsidR="00EC3A94" w:rsidRDefault="00A43832">
            <w:pPr>
              <w:pStyle w:val="TableParagraph"/>
              <w:spacing w:before="77" w:line="96" w:lineRule="exact"/>
              <w:ind w:left="31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28B26DD1" w14:textId="77777777" w:rsidR="00EC3A94" w:rsidRDefault="00A43832">
            <w:pPr>
              <w:pStyle w:val="TableParagraph"/>
              <w:spacing w:before="77" w:line="96" w:lineRule="exact"/>
              <w:ind w:left="325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602BAEE2" w14:textId="77777777" w:rsidR="00EC3A94" w:rsidRDefault="00A43832">
            <w:pPr>
              <w:pStyle w:val="TableParagraph"/>
              <w:spacing w:before="77" w:line="96" w:lineRule="exact"/>
              <w:ind w:left="334" w:right="3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06E10AA4" w14:textId="77777777" w:rsidR="00EC3A94" w:rsidRDefault="00A43832">
            <w:pPr>
              <w:pStyle w:val="TableParagraph"/>
              <w:spacing w:before="77" w:line="96" w:lineRule="exact"/>
              <w:ind w:left="381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0261F6B2" w14:textId="77777777" w:rsidR="00EC3A94" w:rsidRDefault="00A43832">
            <w:pPr>
              <w:pStyle w:val="TableParagraph"/>
              <w:spacing w:before="77" w:line="96" w:lineRule="exact"/>
              <w:ind w:left="365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0341B839" w14:textId="77777777" w:rsidR="00EC3A94" w:rsidRDefault="00A43832">
            <w:pPr>
              <w:pStyle w:val="TableParagraph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0B4526F9" w14:textId="77777777" w:rsidR="00EC3A94" w:rsidRDefault="00A43832">
            <w:pPr>
              <w:pStyle w:val="TableParagraph"/>
              <w:spacing w:before="77" w:line="96" w:lineRule="exact"/>
              <w:ind w:left="36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76F4D4C6" w14:textId="77777777" w:rsidR="00EC3A94" w:rsidRDefault="00A43832">
            <w:pPr>
              <w:pStyle w:val="TableParagraph"/>
              <w:spacing w:before="77" w:line="96" w:lineRule="exact"/>
              <w:ind w:left="347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29939C99" w14:textId="77777777" w:rsidR="00EC3A94" w:rsidRDefault="00A43832">
            <w:pPr>
              <w:pStyle w:val="TableParagraph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6DF5970D" w14:textId="77777777">
        <w:trPr>
          <w:trHeight w:val="275"/>
        </w:trPr>
        <w:tc>
          <w:tcPr>
            <w:tcW w:w="5235" w:type="dxa"/>
          </w:tcPr>
          <w:p w14:paraId="44FABE7B" w14:textId="77777777" w:rsidR="00EC3A94" w:rsidRDefault="00A43832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</w:tc>
        <w:tc>
          <w:tcPr>
            <w:tcW w:w="957" w:type="dxa"/>
          </w:tcPr>
          <w:p w14:paraId="626A5ACF" w14:textId="77777777" w:rsidR="00EC3A94" w:rsidRDefault="00EC3A94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252AA725" w14:textId="77777777" w:rsidR="00EC3A94" w:rsidRDefault="00EC3A94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705AF827" w14:textId="77777777" w:rsidR="00EC3A94" w:rsidRDefault="00EC3A94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6CEED578" w14:textId="77777777" w:rsidR="00EC3A94" w:rsidRDefault="00EC3A94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21804C9D" w14:textId="77777777" w:rsidR="00EC3A94" w:rsidRDefault="00EC3A94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5207EBCA" w14:textId="77777777" w:rsidR="00EC3A94" w:rsidRDefault="00EC3A94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14ED8C89" w14:textId="77777777" w:rsidR="00EC3A94" w:rsidRDefault="00EC3A94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783529AD" w14:textId="77777777" w:rsidR="00EC3A94" w:rsidRDefault="00EC3A94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2A8CBDBF" w14:textId="77777777" w:rsidR="00EC3A94" w:rsidRDefault="00EC3A94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</w:tcPr>
          <w:p w14:paraId="74581170" w14:textId="77777777" w:rsidR="00EC3A94" w:rsidRDefault="00EC3A94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71A1F9B5" w14:textId="77777777" w:rsidR="00EC3A94" w:rsidRDefault="00EC3A94">
            <w:pPr>
              <w:pStyle w:val="TableParagraph"/>
              <w:rPr>
                <w:sz w:val="12"/>
              </w:rPr>
            </w:pPr>
          </w:p>
        </w:tc>
      </w:tr>
    </w:tbl>
    <w:p w14:paraId="01B0C922" w14:textId="77777777" w:rsidR="00EC3A94" w:rsidRDefault="00A43832">
      <w:pPr>
        <w:pStyle w:val="Textoindependiente"/>
        <w:spacing w:before="85"/>
        <w:ind w:left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85C3F6" wp14:editId="29BB9E3E">
                <wp:simplePos x="0" y="0"/>
                <wp:positionH relativeFrom="page">
                  <wp:posOffset>3096260</wp:posOffset>
                </wp:positionH>
                <wp:positionV relativeFrom="paragraph">
                  <wp:posOffset>55245</wp:posOffset>
                </wp:positionV>
                <wp:extent cx="6742430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30"/>
                              <w:gridCol w:w="1012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EC3A94" w14:paraId="480C73B0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BF81D2E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8843831" w14:textId="77777777" w:rsidR="00EC3A94" w:rsidRDefault="00A4383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436C7868" w14:textId="77777777" w:rsidR="00EC3A94" w:rsidRDefault="00A43832"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35407FF" w14:textId="77777777" w:rsidR="00EC3A94" w:rsidRDefault="00A43832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9C38FCA" w14:textId="77777777" w:rsidR="00EC3A94" w:rsidRDefault="00A43832">
                                  <w:pPr>
                                    <w:pStyle w:val="TableParagraph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E6FFD2B" w14:textId="77777777" w:rsidR="00EC3A94" w:rsidRDefault="00A43832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9502AB8" w14:textId="77777777" w:rsidR="00EC3A94" w:rsidRDefault="00A43832">
                                  <w:pPr>
                                    <w:pStyle w:val="TableParagraph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383B55A" w14:textId="77777777" w:rsidR="00EC3A94" w:rsidRDefault="00A43832">
                                  <w:pPr>
                                    <w:pStyle w:val="TableParagraph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ED115BD" w14:textId="77777777" w:rsidR="00EC3A94" w:rsidRDefault="00A43832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63BB78D" w14:textId="77777777" w:rsidR="00EC3A94" w:rsidRDefault="00A43832">
                                  <w:pPr>
                                    <w:pStyle w:val="TableParagraph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BFD3F11" w14:textId="77777777" w:rsidR="00EC3A94" w:rsidRDefault="00A43832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D693468" w14:textId="77777777" w:rsidR="00EC3A94" w:rsidRDefault="00A4383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454EA7C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0BF152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9B80C9" w14:textId="77777777" w:rsidR="00EC3A94" w:rsidRDefault="00A43832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1A8966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9DEEA4" w14:textId="77777777" w:rsidR="00EC3A94" w:rsidRDefault="00A4383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64D8D68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AAE7C9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44,730.00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08AF5B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0061E3" w14:textId="77777777" w:rsidR="00EC3A94" w:rsidRDefault="00A43832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FB8327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74890D" w14:textId="77777777" w:rsidR="00EC3A94" w:rsidRDefault="00A43832">
                                  <w:pPr>
                                    <w:pStyle w:val="TableParagraph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9BA636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8462A5" w14:textId="77777777" w:rsidR="00EC3A94" w:rsidRDefault="00A43832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7C95A7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9F5653" w14:textId="77777777" w:rsidR="00EC3A94" w:rsidRDefault="00A43832">
                                  <w:pPr>
                                    <w:pStyle w:val="TableParagraph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5BF8D9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A8833F" w14:textId="77777777" w:rsidR="00EC3A94" w:rsidRDefault="00A43832">
                                  <w:pPr>
                                    <w:pStyle w:val="TableParagraph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BBFDF2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E1B2A4" w14:textId="77777777" w:rsidR="00EC3A94" w:rsidRDefault="00A43832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F8F09A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714D57" w14:textId="77777777" w:rsidR="00EC3A94" w:rsidRDefault="00A43832">
                                  <w:pPr>
                                    <w:pStyle w:val="TableParagraph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EB0D32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A16320" w14:textId="77777777" w:rsidR="00EC3A94" w:rsidRDefault="00A43832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A64821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DF806D" w14:textId="77777777" w:rsidR="00EC3A94" w:rsidRDefault="00A4383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1AE7B0F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587FA8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A3CAF6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2AE342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14A971" w14:textId="77777777" w:rsidR="00EC3A94" w:rsidRDefault="00A4383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13B5410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8B5486" w14:textId="77777777" w:rsidR="00EC3A94" w:rsidRDefault="00A43832"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B36630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8124C3" w14:textId="77777777" w:rsidR="00EC3A94" w:rsidRDefault="00A43832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56C08E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9F8639" w14:textId="77777777" w:rsidR="00EC3A94" w:rsidRDefault="00A43832">
                                  <w:pPr>
                                    <w:pStyle w:val="TableParagraph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EED2AE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938C81" w14:textId="77777777" w:rsidR="00EC3A94" w:rsidRDefault="00A43832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681E75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94AA1B" w14:textId="77777777" w:rsidR="00EC3A94" w:rsidRDefault="00A43832">
                                  <w:pPr>
                                    <w:pStyle w:val="TableParagraph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24E9BD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BC3169" w14:textId="77777777" w:rsidR="00EC3A94" w:rsidRDefault="00A43832">
                                  <w:pPr>
                                    <w:pStyle w:val="TableParagraph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AC0617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68B1CE" w14:textId="77777777" w:rsidR="00EC3A94" w:rsidRDefault="00A43832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87A0AE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01C677" w14:textId="77777777" w:rsidR="00EC3A94" w:rsidRDefault="00A43832">
                                  <w:pPr>
                                    <w:pStyle w:val="TableParagraph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827AF0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736E2D" w14:textId="77777777" w:rsidR="00EC3A94" w:rsidRDefault="00A43832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8566FC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0A8D9D" w14:textId="77777777" w:rsidR="00EC3A94" w:rsidRDefault="00A4383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0C73816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57C503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1E2413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85ABB6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D52C39" w14:textId="77777777" w:rsidR="00EC3A94" w:rsidRDefault="00A4383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6C0E689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CE3ED7" w14:textId="77777777" w:rsidR="00EC3A94" w:rsidRDefault="00A43832"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64DB8E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BBB7C3" w14:textId="77777777" w:rsidR="00EC3A94" w:rsidRDefault="00A43832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28563A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4C866F" w14:textId="77777777" w:rsidR="00EC3A94" w:rsidRDefault="00A43832">
                                  <w:pPr>
                                    <w:pStyle w:val="TableParagraph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CCE33D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A72E3E" w14:textId="77777777" w:rsidR="00EC3A94" w:rsidRDefault="00A43832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1A605C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3748BB" w14:textId="77777777" w:rsidR="00EC3A94" w:rsidRDefault="00A43832">
                                  <w:pPr>
                                    <w:pStyle w:val="TableParagraph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8EDE75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D06099" w14:textId="77777777" w:rsidR="00EC3A94" w:rsidRDefault="00A43832">
                                  <w:pPr>
                                    <w:pStyle w:val="TableParagraph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A16BAA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046AAB" w14:textId="77777777" w:rsidR="00EC3A94" w:rsidRDefault="00A43832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57D0AA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0E44B1" w14:textId="77777777" w:rsidR="00EC3A94" w:rsidRDefault="00A43832">
                                  <w:pPr>
                                    <w:pStyle w:val="TableParagraph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36E119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A5BF25" w14:textId="77777777" w:rsidR="00EC3A94" w:rsidRDefault="00A43832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1A2E0D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99197D" w14:textId="77777777" w:rsidR="00EC3A94" w:rsidRDefault="00A4383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769528C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638916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2F1638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0740C7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0E9B21" w14:textId="77777777" w:rsidR="00EC3A94" w:rsidRDefault="00A4383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2E621B6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C307A8" w14:textId="77777777" w:rsidR="00EC3A94" w:rsidRDefault="00A43832"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909707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2BE35E" w14:textId="77777777" w:rsidR="00EC3A94" w:rsidRDefault="00A43832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0BE3CB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2C9286" w14:textId="77777777" w:rsidR="00EC3A94" w:rsidRDefault="00A43832">
                                  <w:pPr>
                                    <w:pStyle w:val="TableParagraph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1FDE83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C1342F" w14:textId="77777777" w:rsidR="00EC3A94" w:rsidRDefault="00A43832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2FBB22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EDB1FF" w14:textId="77777777" w:rsidR="00EC3A94" w:rsidRDefault="00A43832">
                                  <w:pPr>
                                    <w:pStyle w:val="TableParagraph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5D24FD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4DBA87" w14:textId="77777777" w:rsidR="00EC3A94" w:rsidRDefault="00A43832">
                                  <w:pPr>
                                    <w:pStyle w:val="TableParagraph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0F9BB9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9D5A15" w14:textId="77777777" w:rsidR="00EC3A94" w:rsidRDefault="00A43832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A95982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FA85FB" w14:textId="77777777" w:rsidR="00EC3A94" w:rsidRDefault="00A43832">
                                  <w:pPr>
                                    <w:pStyle w:val="TableParagraph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0F2AD0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E58E69" w14:textId="77777777" w:rsidR="00EC3A94" w:rsidRDefault="00A43832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9951EF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D10AB9" w14:textId="77777777" w:rsidR="00EC3A94" w:rsidRDefault="00A4383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353C656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349743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FD3960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48F035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7F4CC2" w14:textId="77777777" w:rsidR="00EC3A94" w:rsidRDefault="00A4383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77B0A4D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B18BD3" w14:textId="77777777" w:rsidR="00EC3A94" w:rsidRDefault="00A43832"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C4DF9E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786A4F" w14:textId="77777777" w:rsidR="00EC3A94" w:rsidRDefault="00A43832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493214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71878D" w14:textId="77777777" w:rsidR="00EC3A94" w:rsidRDefault="00A43832">
                                  <w:pPr>
                                    <w:pStyle w:val="TableParagraph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D69FA5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B6F9A9" w14:textId="77777777" w:rsidR="00EC3A94" w:rsidRDefault="00A43832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794987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AAFA48" w14:textId="77777777" w:rsidR="00EC3A94" w:rsidRDefault="00A43832">
                                  <w:pPr>
                                    <w:pStyle w:val="TableParagraph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C50743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868C6A" w14:textId="77777777" w:rsidR="00EC3A94" w:rsidRDefault="00A43832">
                                  <w:pPr>
                                    <w:pStyle w:val="TableParagraph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5C587B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F43CB8" w14:textId="77777777" w:rsidR="00EC3A94" w:rsidRDefault="00A43832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5CA0C0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3C3053" w14:textId="77777777" w:rsidR="00EC3A94" w:rsidRDefault="00A43832">
                                  <w:pPr>
                                    <w:pStyle w:val="TableParagraph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716BA7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FB562B" w14:textId="77777777" w:rsidR="00EC3A94" w:rsidRDefault="00A43832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E2596A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112EC7" w14:textId="77777777" w:rsidR="00EC3A94" w:rsidRDefault="00A4383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242E8EF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90BFE5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28E6C3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8297F3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011EB2" w14:textId="77777777" w:rsidR="00EC3A94" w:rsidRDefault="00A4383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4503465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AF445D" w14:textId="77777777" w:rsidR="00EC3A94" w:rsidRDefault="00A43832"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3DE70D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9AAAE9" w14:textId="77777777" w:rsidR="00EC3A94" w:rsidRDefault="00A43832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39B943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911D0D" w14:textId="77777777" w:rsidR="00EC3A94" w:rsidRDefault="00A43832">
                                  <w:pPr>
                                    <w:pStyle w:val="TableParagraph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414623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091121" w14:textId="77777777" w:rsidR="00EC3A94" w:rsidRDefault="00A43832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FE2F27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7C59AE" w14:textId="77777777" w:rsidR="00EC3A94" w:rsidRDefault="00A43832">
                                  <w:pPr>
                                    <w:pStyle w:val="TableParagraph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D89469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671682" w14:textId="77777777" w:rsidR="00EC3A94" w:rsidRDefault="00A43832">
                                  <w:pPr>
                                    <w:pStyle w:val="TableParagraph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BD73D6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5BCA38" w14:textId="77777777" w:rsidR="00EC3A94" w:rsidRDefault="00A43832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B69C7D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239854" w14:textId="77777777" w:rsidR="00EC3A94" w:rsidRDefault="00A43832">
                                  <w:pPr>
                                    <w:pStyle w:val="TableParagraph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497D4F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D0CFEF" w14:textId="77777777" w:rsidR="00EC3A94" w:rsidRDefault="00A43832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8C5C80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96D9CE" w14:textId="77777777" w:rsidR="00EC3A94" w:rsidRDefault="00A4383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7915E37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92ED55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BA8ADA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36D7B6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24E136" w14:textId="77777777" w:rsidR="00EC3A94" w:rsidRDefault="00A4383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13E09B9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BD30C4" w14:textId="77777777" w:rsidR="00EC3A94" w:rsidRDefault="00A43832"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704AB4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2C18CA" w14:textId="77777777" w:rsidR="00EC3A94" w:rsidRDefault="00A43832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BBFCE3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5786E6" w14:textId="77777777" w:rsidR="00EC3A94" w:rsidRDefault="00A43832">
                                  <w:pPr>
                                    <w:pStyle w:val="TableParagraph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0DEFAB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465F61" w14:textId="77777777" w:rsidR="00EC3A94" w:rsidRDefault="00A43832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7C5FEF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D2B400" w14:textId="77777777" w:rsidR="00EC3A94" w:rsidRDefault="00A43832">
                                  <w:pPr>
                                    <w:pStyle w:val="TableParagraph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B504A4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3E5D50" w14:textId="77777777" w:rsidR="00EC3A94" w:rsidRDefault="00A43832">
                                  <w:pPr>
                                    <w:pStyle w:val="TableParagraph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D8E7F8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BF6A76" w14:textId="77777777" w:rsidR="00EC3A94" w:rsidRDefault="00A43832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0640A7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F2F3D1" w14:textId="77777777" w:rsidR="00EC3A94" w:rsidRDefault="00A43832">
                                  <w:pPr>
                                    <w:pStyle w:val="TableParagraph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B80585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C8E886" w14:textId="77777777" w:rsidR="00EC3A94" w:rsidRDefault="00A43832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78D595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AA01DA" w14:textId="77777777" w:rsidR="00EC3A94" w:rsidRDefault="00A4383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3D973AF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7C3E27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D486F1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449818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F9DCF2" w14:textId="77777777" w:rsidR="00EC3A94" w:rsidRDefault="00A4383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569E1AC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75856F" w14:textId="77777777" w:rsidR="00EC3A94" w:rsidRDefault="00A43832"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98C979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A05267" w14:textId="77777777" w:rsidR="00EC3A94" w:rsidRDefault="00A43832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E85E50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B00C71" w14:textId="77777777" w:rsidR="00EC3A94" w:rsidRDefault="00A43832">
                                  <w:pPr>
                                    <w:pStyle w:val="TableParagraph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9DA3AC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0D6AD1" w14:textId="77777777" w:rsidR="00EC3A94" w:rsidRDefault="00A43832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1C77FD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7FF927" w14:textId="77777777" w:rsidR="00EC3A94" w:rsidRDefault="00A43832">
                                  <w:pPr>
                                    <w:pStyle w:val="TableParagraph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18620C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A4B422" w14:textId="77777777" w:rsidR="00EC3A94" w:rsidRDefault="00A43832">
                                  <w:pPr>
                                    <w:pStyle w:val="TableParagraph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69F529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306DAF" w14:textId="77777777" w:rsidR="00EC3A94" w:rsidRDefault="00A43832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1EC8B9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B428D4" w14:textId="77777777" w:rsidR="00EC3A94" w:rsidRDefault="00A43832">
                                  <w:pPr>
                                    <w:pStyle w:val="TableParagraph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C8F01F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4C30DC" w14:textId="77777777" w:rsidR="00EC3A94" w:rsidRDefault="00A43832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6FB3B9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2AF21E" w14:textId="77777777" w:rsidR="00EC3A94" w:rsidRDefault="00A4383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161CBCB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DBD2BC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4577A5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D0B9C4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77377F" w14:textId="77777777" w:rsidR="00EC3A94" w:rsidRDefault="00A4383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5598C59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E15CD7" w14:textId="77777777" w:rsidR="00EC3A94" w:rsidRDefault="00A43832"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0B39CB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90E96F" w14:textId="77777777" w:rsidR="00EC3A94" w:rsidRDefault="00A43832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3581AF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0E84AA" w14:textId="77777777" w:rsidR="00EC3A94" w:rsidRDefault="00A43832">
                                  <w:pPr>
                                    <w:pStyle w:val="TableParagraph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60443E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AEB097" w14:textId="77777777" w:rsidR="00EC3A94" w:rsidRDefault="00A43832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4B9745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B1CFA7" w14:textId="77777777" w:rsidR="00EC3A94" w:rsidRDefault="00A43832">
                                  <w:pPr>
                                    <w:pStyle w:val="TableParagraph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578188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51CB3C" w14:textId="77777777" w:rsidR="00EC3A94" w:rsidRDefault="00A43832">
                                  <w:pPr>
                                    <w:pStyle w:val="TableParagraph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BEE8E9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E22ABA" w14:textId="77777777" w:rsidR="00EC3A94" w:rsidRDefault="00A43832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48DE7A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FBDEF6" w14:textId="77777777" w:rsidR="00EC3A94" w:rsidRDefault="00A43832">
                                  <w:pPr>
                                    <w:pStyle w:val="TableParagraph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3A5442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35771F" w14:textId="77777777" w:rsidR="00EC3A94" w:rsidRDefault="00A43832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C27B50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57D1E8" w14:textId="77777777" w:rsidR="00EC3A94" w:rsidRDefault="00A4383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6C2B8E7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780E06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2D5EB4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596FB5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349A7C" w14:textId="77777777" w:rsidR="00EC3A94" w:rsidRDefault="00A4383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7917602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CFF76F" w14:textId="77777777" w:rsidR="00EC3A94" w:rsidRDefault="00A43832"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554133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715601" w14:textId="77777777" w:rsidR="00EC3A94" w:rsidRDefault="00A43832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7FD535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72BE18" w14:textId="77777777" w:rsidR="00EC3A94" w:rsidRDefault="00A43832">
                                  <w:pPr>
                                    <w:pStyle w:val="TableParagraph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8F36CD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A46BCB" w14:textId="77777777" w:rsidR="00EC3A94" w:rsidRDefault="00A43832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7C8413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7A6EC3" w14:textId="77777777" w:rsidR="00EC3A94" w:rsidRDefault="00A43832">
                                  <w:pPr>
                                    <w:pStyle w:val="TableParagraph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BF806E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2CCFFC" w14:textId="77777777" w:rsidR="00EC3A94" w:rsidRDefault="00A43832">
                                  <w:pPr>
                                    <w:pStyle w:val="TableParagraph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333E64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1591F4" w14:textId="77777777" w:rsidR="00EC3A94" w:rsidRDefault="00A43832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B8CE98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E88AA3" w14:textId="77777777" w:rsidR="00EC3A94" w:rsidRDefault="00A43832">
                                  <w:pPr>
                                    <w:pStyle w:val="TableParagraph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F1B3C7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EBBCB5" w14:textId="77777777" w:rsidR="00EC3A94" w:rsidRDefault="00A43832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8B341F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F7B019" w14:textId="77777777" w:rsidR="00EC3A94" w:rsidRDefault="00A4383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398ADDB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E054DD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87E615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492773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F44CAE" w14:textId="77777777" w:rsidR="00EC3A94" w:rsidRDefault="00A4383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642E5E9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EEB2B8" w14:textId="77777777" w:rsidR="00EC3A94" w:rsidRDefault="00A43832"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D4B391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D96DE2" w14:textId="77777777" w:rsidR="00EC3A94" w:rsidRDefault="00A43832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5596B1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6E3216" w14:textId="77777777" w:rsidR="00EC3A94" w:rsidRDefault="00A43832">
                                  <w:pPr>
                                    <w:pStyle w:val="TableParagraph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88462F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D46F13" w14:textId="77777777" w:rsidR="00EC3A94" w:rsidRDefault="00A43832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5B5F63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B41677" w14:textId="77777777" w:rsidR="00EC3A94" w:rsidRDefault="00A43832">
                                  <w:pPr>
                                    <w:pStyle w:val="TableParagraph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7CEB5C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1FCE35" w14:textId="77777777" w:rsidR="00EC3A94" w:rsidRDefault="00A43832">
                                  <w:pPr>
                                    <w:pStyle w:val="TableParagraph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F36B57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DCC437" w14:textId="77777777" w:rsidR="00EC3A94" w:rsidRDefault="00A43832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060432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FC17F7" w14:textId="77777777" w:rsidR="00EC3A94" w:rsidRDefault="00A43832">
                                  <w:pPr>
                                    <w:pStyle w:val="TableParagraph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D30237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CC6F2D" w14:textId="77777777" w:rsidR="00EC3A94" w:rsidRDefault="00A43832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FD21C5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960D5A" w14:textId="77777777" w:rsidR="00EC3A94" w:rsidRDefault="00A4383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12C9E23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F68427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C9D325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2B63A7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ECA83D" w14:textId="77777777" w:rsidR="00EC3A94" w:rsidRDefault="00A4383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08FF05E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931FCD" w14:textId="77777777" w:rsidR="00EC3A94" w:rsidRDefault="00A43832"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937D8F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8C0966" w14:textId="77777777" w:rsidR="00EC3A94" w:rsidRDefault="00A43832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D515D5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764019" w14:textId="77777777" w:rsidR="00EC3A94" w:rsidRDefault="00A43832">
                                  <w:pPr>
                                    <w:pStyle w:val="TableParagraph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485DE1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A5FE7B" w14:textId="77777777" w:rsidR="00EC3A94" w:rsidRDefault="00A43832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120A4A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58765A" w14:textId="77777777" w:rsidR="00EC3A94" w:rsidRDefault="00A43832">
                                  <w:pPr>
                                    <w:pStyle w:val="TableParagraph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8C1279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17F3D0" w14:textId="77777777" w:rsidR="00EC3A94" w:rsidRDefault="00A43832">
                                  <w:pPr>
                                    <w:pStyle w:val="TableParagraph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2F1625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571732" w14:textId="77777777" w:rsidR="00EC3A94" w:rsidRDefault="00A43832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521C6B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D0FD2C" w14:textId="77777777" w:rsidR="00EC3A94" w:rsidRDefault="00A43832">
                                  <w:pPr>
                                    <w:pStyle w:val="TableParagraph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B8D5EA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74BBE2" w14:textId="77777777" w:rsidR="00EC3A94" w:rsidRDefault="00A43832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E587BB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8EA7D9" w14:textId="77777777" w:rsidR="00EC3A94" w:rsidRDefault="00A4383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4384BDD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5F7014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FA248A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A58B11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8F0CA9" w14:textId="77777777" w:rsidR="00EC3A94" w:rsidRDefault="00A4383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53,812.00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55E57D8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0E28A4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161,303.20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A3A120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D2EA24" w14:textId="77777777" w:rsidR="00EC3A94" w:rsidRDefault="00A43832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66D3F1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1B4C25" w14:textId="77777777" w:rsidR="00EC3A94" w:rsidRDefault="00A43832">
                                  <w:pPr>
                                    <w:pStyle w:val="TableParagraph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A45172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965311" w14:textId="77777777" w:rsidR="00EC3A94" w:rsidRDefault="00A43832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CFD7E7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E9FD37" w14:textId="77777777" w:rsidR="00EC3A94" w:rsidRDefault="00A43832">
                                  <w:pPr>
                                    <w:pStyle w:val="TableParagraph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2A3FA3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C35557" w14:textId="77777777" w:rsidR="00EC3A94" w:rsidRDefault="00A43832">
                                  <w:pPr>
                                    <w:pStyle w:val="TableParagraph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BADD56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DFD4DC" w14:textId="77777777" w:rsidR="00EC3A94" w:rsidRDefault="00A43832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3F5E7F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D0EC15" w14:textId="77777777" w:rsidR="00EC3A94" w:rsidRDefault="00A43832">
                                  <w:pPr>
                                    <w:pStyle w:val="TableParagraph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8FDDD6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23E1AE" w14:textId="77777777" w:rsidR="00EC3A94" w:rsidRDefault="00A43832">
                                  <w:pPr>
                                    <w:pStyle w:val="TableParagraph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195B69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8990CD" w14:textId="77777777" w:rsidR="00EC3A94" w:rsidRDefault="00A4383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53883477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67307B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FBDCF0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A57946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E58D50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5D6AF1A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C496D6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2DB786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A77146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AB13A1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0E258D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5C3579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04B6CB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9E5494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39508F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DD44C0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75665B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6E4ABA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9992B7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79E2BA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FE8AB3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51BE2B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D5AA0C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4E97C3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4EBBD1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B519685" w14:textId="77777777" w:rsidR="00EC3A94" w:rsidRDefault="00EC3A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F85C3F6" id="Cuadro de texto 10" o:spid="_x0000_s1029" type="#_x0000_t202" style="position:absolute;left:0;text-align:left;margin-left:243.8pt;margin-top:4.35pt;width:530.9pt;height:341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30"/>
                        <w:gridCol w:w="1012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EC3A94" w14:paraId="480C73B0" w14:textId="77777777">
                        <w:trPr>
                          <w:trHeight w:val="298"/>
                        </w:trPr>
                        <w:tc>
                          <w:tcPr>
                            <w:tcW w:w="704" w:type="dxa"/>
                          </w:tcPr>
                          <w:p w14:paraId="3BF81D2E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8843831" w14:textId="77777777" w:rsidR="00EC3A94" w:rsidRDefault="00A4383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436C7868" w14:textId="77777777" w:rsidR="00EC3A94" w:rsidRDefault="00A43832"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35407FF" w14:textId="77777777" w:rsidR="00EC3A94" w:rsidRDefault="00A43832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9C38FCA" w14:textId="77777777" w:rsidR="00EC3A94" w:rsidRDefault="00A43832">
                            <w:pPr>
                              <w:pStyle w:val="TableParagraph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E6FFD2B" w14:textId="77777777" w:rsidR="00EC3A94" w:rsidRDefault="00A43832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9502AB8" w14:textId="77777777" w:rsidR="00EC3A94" w:rsidRDefault="00A43832">
                            <w:pPr>
                              <w:pStyle w:val="TableParagraph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383B55A" w14:textId="77777777" w:rsidR="00EC3A94" w:rsidRDefault="00A43832">
                            <w:pPr>
                              <w:pStyle w:val="TableParagraph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ED115BD" w14:textId="77777777" w:rsidR="00EC3A94" w:rsidRDefault="00A43832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63BB78D" w14:textId="77777777" w:rsidR="00EC3A94" w:rsidRDefault="00A43832">
                            <w:pPr>
                              <w:pStyle w:val="TableParagraph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BFD3F11" w14:textId="77777777" w:rsidR="00EC3A94" w:rsidRDefault="00A43832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D693468" w14:textId="77777777" w:rsidR="00EC3A94" w:rsidRDefault="00A4383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454EA7CB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20BF152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9B80C9" w14:textId="77777777" w:rsidR="00EC3A94" w:rsidRDefault="00A43832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1A8966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9DEEA4" w14:textId="77777777" w:rsidR="00EC3A94" w:rsidRDefault="00A4383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64D8D68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AAE7C9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44,730.00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08AF5B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0061E3" w14:textId="77777777" w:rsidR="00EC3A94" w:rsidRDefault="00A43832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FB8327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74890D" w14:textId="77777777" w:rsidR="00EC3A94" w:rsidRDefault="00A43832">
                            <w:pPr>
                              <w:pStyle w:val="TableParagraph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9BA636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8462A5" w14:textId="77777777" w:rsidR="00EC3A94" w:rsidRDefault="00A43832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7C95A7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9F5653" w14:textId="77777777" w:rsidR="00EC3A94" w:rsidRDefault="00A43832">
                            <w:pPr>
                              <w:pStyle w:val="TableParagraph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5BF8D9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A8833F" w14:textId="77777777" w:rsidR="00EC3A94" w:rsidRDefault="00A43832">
                            <w:pPr>
                              <w:pStyle w:val="TableParagraph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BBFDF2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E1B2A4" w14:textId="77777777" w:rsidR="00EC3A94" w:rsidRDefault="00A43832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F8F09A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714D57" w14:textId="77777777" w:rsidR="00EC3A94" w:rsidRDefault="00A43832">
                            <w:pPr>
                              <w:pStyle w:val="TableParagraph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EB0D32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A16320" w14:textId="77777777" w:rsidR="00EC3A94" w:rsidRDefault="00A43832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A64821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DF806D" w14:textId="77777777" w:rsidR="00EC3A94" w:rsidRDefault="00A4383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1AE7B0F4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7587FA8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A3CAF6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2AE342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14A971" w14:textId="77777777" w:rsidR="00EC3A94" w:rsidRDefault="00A4383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13B5410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8B5486" w14:textId="77777777" w:rsidR="00EC3A94" w:rsidRDefault="00A43832"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B36630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8124C3" w14:textId="77777777" w:rsidR="00EC3A94" w:rsidRDefault="00A43832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56C08E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9F8639" w14:textId="77777777" w:rsidR="00EC3A94" w:rsidRDefault="00A43832">
                            <w:pPr>
                              <w:pStyle w:val="TableParagraph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EED2AE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938C81" w14:textId="77777777" w:rsidR="00EC3A94" w:rsidRDefault="00A43832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681E75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94AA1B" w14:textId="77777777" w:rsidR="00EC3A94" w:rsidRDefault="00A43832">
                            <w:pPr>
                              <w:pStyle w:val="TableParagraph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24E9BD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BC3169" w14:textId="77777777" w:rsidR="00EC3A94" w:rsidRDefault="00A43832">
                            <w:pPr>
                              <w:pStyle w:val="TableParagraph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AC0617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68B1CE" w14:textId="77777777" w:rsidR="00EC3A94" w:rsidRDefault="00A43832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87A0AE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01C677" w14:textId="77777777" w:rsidR="00EC3A94" w:rsidRDefault="00A43832">
                            <w:pPr>
                              <w:pStyle w:val="TableParagraph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827AF0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736E2D" w14:textId="77777777" w:rsidR="00EC3A94" w:rsidRDefault="00A43832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8566FC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0A8D9D" w14:textId="77777777" w:rsidR="00EC3A94" w:rsidRDefault="00A4383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0C73816B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57C503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1E2413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85ABB6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D52C39" w14:textId="77777777" w:rsidR="00EC3A94" w:rsidRDefault="00A4383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6C0E689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CE3ED7" w14:textId="77777777" w:rsidR="00EC3A94" w:rsidRDefault="00A43832"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64DB8E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BBB7C3" w14:textId="77777777" w:rsidR="00EC3A94" w:rsidRDefault="00A43832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28563A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4C866F" w14:textId="77777777" w:rsidR="00EC3A94" w:rsidRDefault="00A43832">
                            <w:pPr>
                              <w:pStyle w:val="TableParagraph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CCE33D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A72E3E" w14:textId="77777777" w:rsidR="00EC3A94" w:rsidRDefault="00A43832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1A605C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3748BB" w14:textId="77777777" w:rsidR="00EC3A94" w:rsidRDefault="00A43832">
                            <w:pPr>
                              <w:pStyle w:val="TableParagraph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8EDE75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D06099" w14:textId="77777777" w:rsidR="00EC3A94" w:rsidRDefault="00A43832">
                            <w:pPr>
                              <w:pStyle w:val="TableParagraph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A16BAA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046AAB" w14:textId="77777777" w:rsidR="00EC3A94" w:rsidRDefault="00A43832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57D0AA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0E44B1" w14:textId="77777777" w:rsidR="00EC3A94" w:rsidRDefault="00A43832">
                            <w:pPr>
                              <w:pStyle w:val="TableParagraph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36E119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A5BF25" w14:textId="77777777" w:rsidR="00EC3A94" w:rsidRDefault="00A43832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1A2E0D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99197D" w14:textId="77777777" w:rsidR="00EC3A94" w:rsidRDefault="00A4383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769528C1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638916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2F1638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0740C7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0E9B21" w14:textId="77777777" w:rsidR="00EC3A94" w:rsidRDefault="00A4383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2E621B6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C307A8" w14:textId="77777777" w:rsidR="00EC3A94" w:rsidRDefault="00A43832"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909707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2BE35E" w14:textId="77777777" w:rsidR="00EC3A94" w:rsidRDefault="00A43832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0BE3CB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2C9286" w14:textId="77777777" w:rsidR="00EC3A94" w:rsidRDefault="00A43832">
                            <w:pPr>
                              <w:pStyle w:val="TableParagraph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1FDE83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C1342F" w14:textId="77777777" w:rsidR="00EC3A94" w:rsidRDefault="00A43832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2FBB22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EDB1FF" w14:textId="77777777" w:rsidR="00EC3A94" w:rsidRDefault="00A43832">
                            <w:pPr>
                              <w:pStyle w:val="TableParagraph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5D24FD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4DBA87" w14:textId="77777777" w:rsidR="00EC3A94" w:rsidRDefault="00A43832">
                            <w:pPr>
                              <w:pStyle w:val="TableParagraph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0F9BB9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9D5A15" w14:textId="77777777" w:rsidR="00EC3A94" w:rsidRDefault="00A43832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A95982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FA85FB" w14:textId="77777777" w:rsidR="00EC3A94" w:rsidRDefault="00A43832">
                            <w:pPr>
                              <w:pStyle w:val="TableParagraph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0F2AD0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E58E69" w14:textId="77777777" w:rsidR="00EC3A94" w:rsidRDefault="00A43832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9951EF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D10AB9" w14:textId="77777777" w:rsidR="00EC3A94" w:rsidRDefault="00A4383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353C656E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5349743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FD3960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48F035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7F4CC2" w14:textId="77777777" w:rsidR="00EC3A94" w:rsidRDefault="00A4383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77B0A4D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B18BD3" w14:textId="77777777" w:rsidR="00EC3A94" w:rsidRDefault="00A43832"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C4DF9E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786A4F" w14:textId="77777777" w:rsidR="00EC3A94" w:rsidRDefault="00A43832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493214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71878D" w14:textId="77777777" w:rsidR="00EC3A94" w:rsidRDefault="00A43832">
                            <w:pPr>
                              <w:pStyle w:val="TableParagraph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D69FA5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B6F9A9" w14:textId="77777777" w:rsidR="00EC3A94" w:rsidRDefault="00A43832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794987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AAFA48" w14:textId="77777777" w:rsidR="00EC3A94" w:rsidRDefault="00A43832">
                            <w:pPr>
                              <w:pStyle w:val="TableParagraph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C50743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868C6A" w14:textId="77777777" w:rsidR="00EC3A94" w:rsidRDefault="00A43832">
                            <w:pPr>
                              <w:pStyle w:val="TableParagraph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5C587B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F43CB8" w14:textId="77777777" w:rsidR="00EC3A94" w:rsidRDefault="00A43832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5CA0C0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3C3053" w14:textId="77777777" w:rsidR="00EC3A94" w:rsidRDefault="00A43832">
                            <w:pPr>
                              <w:pStyle w:val="TableParagraph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716BA7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FB562B" w14:textId="77777777" w:rsidR="00EC3A94" w:rsidRDefault="00A43832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E2596A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112EC7" w14:textId="77777777" w:rsidR="00EC3A94" w:rsidRDefault="00A4383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242E8EF3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690BFE5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28E6C3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8297F3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011EB2" w14:textId="77777777" w:rsidR="00EC3A94" w:rsidRDefault="00A4383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4503465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AF445D" w14:textId="77777777" w:rsidR="00EC3A94" w:rsidRDefault="00A43832"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3DE70D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9AAAE9" w14:textId="77777777" w:rsidR="00EC3A94" w:rsidRDefault="00A43832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39B943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911D0D" w14:textId="77777777" w:rsidR="00EC3A94" w:rsidRDefault="00A43832">
                            <w:pPr>
                              <w:pStyle w:val="TableParagraph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414623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091121" w14:textId="77777777" w:rsidR="00EC3A94" w:rsidRDefault="00A43832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FE2F27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7C59AE" w14:textId="77777777" w:rsidR="00EC3A94" w:rsidRDefault="00A43832">
                            <w:pPr>
                              <w:pStyle w:val="TableParagraph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D89469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671682" w14:textId="77777777" w:rsidR="00EC3A94" w:rsidRDefault="00A43832">
                            <w:pPr>
                              <w:pStyle w:val="TableParagraph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BD73D6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5BCA38" w14:textId="77777777" w:rsidR="00EC3A94" w:rsidRDefault="00A43832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B69C7D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239854" w14:textId="77777777" w:rsidR="00EC3A94" w:rsidRDefault="00A43832">
                            <w:pPr>
                              <w:pStyle w:val="TableParagraph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497D4F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D0CFEF" w14:textId="77777777" w:rsidR="00EC3A94" w:rsidRDefault="00A43832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8C5C80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96D9CE" w14:textId="77777777" w:rsidR="00EC3A94" w:rsidRDefault="00A4383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7915E374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292ED55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BA8ADA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36D7B6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24E136" w14:textId="77777777" w:rsidR="00EC3A94" w:rsidRDefault="00A4383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13E09B9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BD30C4" w14:textId="77777777" w:rsidR="00EC3A94" w:rsidRDefault="00A43832"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704AB4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2C18CA" w14:textId="77777777" w:rsidR="00EC3A94" w:rsidRDefault="00A43832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BBFCE3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5786E6" w14:textId="77777777" w:rsidR="00EC3A94" w:rsidRDefault="00A43832">
                            <w:pPr>
                              <w:pStyle w:val="TableParagraph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0DEFAB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465F61" w14:textId="77777777" w:rsidR="00EC3A94" w:rsidRDefault="00A43832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7C5FEF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D2B400" w14:textId="77777777" w:rsidR="00EC3A94" w:rsidRDefault="00A43832">
                            <w:pPr>
                              <w:pStyle w:val="TableParagraph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B504A4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3E5D50" w14:textId="77777777" w:rsidR="00EC3A94" w:rsidRDefault="00A43832">
                            <w:pPr>
                              <w:pStyle w:val="TableParagraph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D8E7F8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BF6A76" w14:textId="77777777" w:rsidR="00EC3A94" w:rsidRDefault="00A43832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0640A7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F2F3D1" w14:textId="77777777" w:rsidR="00EC3A94" w:rsidRDefault="00A43832">
                            <w:pPr>
                              <w:pStyle w:val="TableParagraph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B80585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C8E886" w14:textId="77777777" w:rsidR="00EC3A94" w:rsidRDefault="00A43832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78D595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AA01DA" w14:textId="77777777" w:rsidR="00EC3A94" w:rsidRDefault="00A4383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3D973AF2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57C3E27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D486F1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449818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F9DCF2" w14:textId="77777777" w:rsidR="00EC3A94" w:rsidRDefault="00A4383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569E1AC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75856F" w14:textId="77777777" w:rsidR="00EC3A94" w:rsidRDefault="00A43832"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98C979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A05267" w14:textId="77777777" w:rsidR="00EC3A94" w:rsidRDefault="00A43832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E85E50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B00C71" w14:textId="77777777" w:rsidR="00EC3A94" w:rsidRDefault="00A43832">
                            <w:pPr>
                              <w:pStyle w:val="TableParagraph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9DA3AC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0D6AD1" w14:textId="77777777" w:rsidR="00EC3A94" w:rsidRDefault="00A43832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1C77FD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7FF927" w14:textId="77777777" w:rsidR="00EC3A94" w:rsidRDefault="00A43832">
                            <w:pPr>
                              <w:pStyle w:val="TableParagraph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18620C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A4B422" w14:textId="77777777" w:rsidR="00EC3A94" w:rsidRDefault="00A43832">
                            <w:pPr>
                              <w:pStyle w:val="TableParagraph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69F529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306DAF" w14:textId="77777777" w:rsidR="00EC3A94" w:rsidRDefault="00A43832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1EC8B9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B428D4" w14:textId="77777777" w:rsidR="00EC3A94" w:rsidRDefault="00A43832">
                            <w:pPr>
                              <w:pStyle w:val="TableParagraph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C8F01F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4C30DC" w14:textId="77777777" w:rsidR="00EC3A94" w:rsidRDefault="00A43832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6FB3B9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2AF21E" w14:textId="77777777" w:rsidR="00EC3A94" w:rsidRDefault="00A4383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161CBCBA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6DBD2BC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4577A5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D0B9C4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77377F" w14:textId="77777777" w:rsidR="00EC3A94" w:rsidRDefault="00A4383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5598C59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E15CD7" w14:textId="77777777" w:rsidR="00EC3A94" w:rsidRDefault="00A43832"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0B39CB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90E96F" w14:textId="77777777" w:rsidR="00EC3A94" w:rsidRDefault="00A43832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3581AF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0E84AA" w14:textId="77777777" w:rsidR="00EC3A94" w:rsidRDefault="00A43832">
                            <w:pPr>
                              <w:pStyle w:val="TableParagraph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60443E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AEB097" w14:textId="77777777" w:rsidR="00EC3A94" w:rsidRDefault="00A43832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4B9745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B1CFA7" w14:textId="77777777" w:rsidR="00EC3A94" w:rsidRDefault="00A43832">
                            <w:pPr>
                              <w:pStyle w:val="TableParagraph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578188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51CB3C" w14:textId="77777777" w:rsidR="00EC3A94" w:rsidRDefault="00A43832">
                            <w:pPr>
                              <w:pStyle w:val="TableParagraph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BEE8E9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E22ABA" w14:textId="77777777" w:rsidR="00EC3A94" w:rsidRDefault="00A43832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48DE7A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FBDEF6" w14:textId="77777777" w:rsidR="00EC3A94" w:rsidRDefault="00A43832">
                            <w:pPr>
                              <w:pStyle w:val="TableParagraph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3A5442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35771F" w14:textId="77777777" w:rsidR="00EC3A94" w:rsidRDefault="00A43832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C27B50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57D1E8" w14:textId="77777777" w:rsidR="00EC3A94" w:rsidRDefault="00A4383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6C2B8E77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6780E06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2D5EB4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596FB5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349A7C" w14:textId="77777777" w:rsidR="00EC3A94" w:rsidRDefault="00A4383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7917602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CFF76F" w14:textId="77777777" w:rsidR="00EC3A94" w:rsidRDefault="00A43832"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554133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715601" w14:textId="77777777" w:rsidR="00EC3A94" w:rsidRDefault="00A43832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7FD535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72BE18" w14:textId="77777777" w:rsidR="00EC3A94" w:rsidRDefault="00A43832">
                            <w:pPr>
                              <w:pStyle w:val="TableParagraph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8F36CD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A46BCB" w14:textId="77777777" w:rsidR="00EC3A94" w:rsidRDefault="00A43832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7C8413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7A6EC3" w14:textId="77777777" w:rsidR="00EC3A94" w:rsidRDefault="00A43832">
                            <w:pPr>
                              <w:pStyle w:val="TableParagraph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BF806E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2CCFFC" w14:textId="77777777" w:rsidR="00EC3A94" w:rsidRDefault="00A43832">
                            <w:pPr>
                              <w:pStyle w:val="TableParagraph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333E64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1591F4" w14:textId="77777777" w:rsidR="00EC3A94" w:rsidRDefault="00A43832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B8CE98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E88AA3" w14:textId="77777777" w:rsidR="00EC3A94" w:rsidRDefault="00A43832">
                            <w:pPr>
                              <w:pStyle w:val="TableParagraph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F1B3C7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EBBCB5" w14:textId="77777777" w:rsidR="00EC3A94" w:rsidRDefault="00A43832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8B341F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F7B019" w14:textId="77777777" w:rsidR="00EC3A94" w:rsidRDefault="00A4383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398ADDB5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5E054DD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87E615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492773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F44CAE" w14:textId="77777777" w:rsidR="00EC3A94" w:rsidRDefault="00A4383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642E5E9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EEB2B8" w14:textId="77777777" w:rsidR="00EC3A94" w:rsidRDefault="00A43832"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D4B391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D96DE2" w14:textId="77777777" w:rsidR="00EC3A94" w:rsidRDefault="00A43832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5596B1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6E3216" w14:textId="77777777" w:rsidR="00EC3A94" w:rsidRDefault="00A43832">
                            <w:pPr>
                              <w:pStyle w:val="TableParagraph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88462F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D46F13" w14:textId="77777777" w:rsidR="00EC3A94" w:rsidRDefault="00A43832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5B5F63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B41677" w14:textId="77777777" w:rsidR="00EC3A94" w:rsidRDefault="00A43832">
                            <w:pPr>
                              <w:pStyle w:val="TableParagraph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7CEB5C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1FCE35" w14:textId="77777777" w:rsidR="00EC3A94" w:rsidRDefault="00A43832">
                            <w:pPr>
                              <w:pStyle w:val="TableParagraph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F36B57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DCC437" w14:textId="77777777" w:rsidR="00EC3A94" w:rsidRDefault="00A43832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060432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FC17F7" w14:textId="77777777" w:rsidR="00EC3A94" w:rsidRDefault="00A43832">
                            <w:pPr>
                              <w:pStyle w:val="TableParagraph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D30237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CC6F2D" w14:textId="77777777" w:rsidR="00EC3A94" w:rsidRDefault="00A43832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FD21C5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960D5A" w14:textId="77777777" w:rsidR="00EC3A94" w:rsidRDefault="00A4383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12C9E230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F68427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C9D325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2B63A7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ECA83D" w14:textId="77777777" w:rsidR="00EC3A94" w:rsidRDefault="00A4383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08FF05E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931FCD" w14:textId="77777777" w:rsidR="00EC3A94" w:rsidRDefault="00A43832"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937D8F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8C0966" w14:textId="77777777" w:rsidR="00EC3A94" w:rsidRDefault="00A43832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D515D5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764019" w14:textId="77777777" w:rsidR="00EC3A94" w:rsidRDefault="00A43832">
                            <w:pPr>
                              <w:pStyle w:val="TableParagraph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485DE1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A5FE7B" w14:textId="77777777" w:rsidR="00EC3A94" w:rsidRDefault="00A43832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120A4A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58765A" w14:textId="77777777" w:rsidR="00EC3A94" w:rsidRDefault="00A43832">
                            <w:pPr>
                              <w:pStyle w:val="TableParagraph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8C1279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17F3D0" w14:textId="77777777" w:rsidR="00EC3A94" w:rsidRDefault="00A43832">
                            <w:pPr>
                              <w:pStyle w:val="TableParagraph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2F1625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571732" w14:textId="77777777" w:rsidR="00EC3A94" w:rsidRDefault="00A43832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521C6B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D0FD2C" w14:textId="77777777" w:rsidR="00EC3A94" w:rsidRDefault="00A43832">
                            <w:pPr>
                              <w:pStyle w:val="TableParagraph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B8D5EA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74BBE2" w14:textId="77777777" w:rsidR="00EC3A94" w:rsidRDefault="00A43832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E587BB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8EA7D9" w14:textId="77777777" w:rsidR="00EC3A94" w:rsidRDefault="00A4383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4384BDD2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65F7014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FA248A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A58B11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8F0CA9" w14:textId="77777777" w:rsidR="00EC3A94" w:rsidRDefault="00A4383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53,812.00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55E57D8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0E28A4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161,303.20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A3A120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D2EA24" w14:textId="77777777" w:rsidR="00EC3A94" w:rsidRDefault="00A43832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66D3F1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1B4C25" w14:textId="77777777" w:rsidR="00EC3A94" w:rsidRDefault="00A43832">
                            <w:pPr>
                              <w:pStyle w:val="TableParagraph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A45172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965311" w14:textId="77777777" w:rsidR="00EC3A94" w:rsidRDefault="00A43832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CFD7E7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E9FD37" w14:textId="77777777" w:rsidR="00EC3A94" w:rsidRDefault="00A43832">
                            <w:pPr>
                              <w:pStyle w:val="TableParagraph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2A3FA3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C35557" w14:textId="77777777" w:rsidR="00EC3A94" w:rsidRDefault="00A43832">
                            <w:pPr>
                              <w:pStyle w:val="TableParagraph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BADD56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DFD4DC" w14:textId="77777777" w:rsidR="00EC3A94" w:rsidRDefault="00A43832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3F5E7F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D0EC15" w14:textId="77777777" w:rsidR="00EC3A94" w:rsidRDefault="00A43832">
                            <w:pPr>
                              <w:pStyle w:val="TableParagraph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8FDDD6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23E1AE" w14:textId="77777777" w:rsidR="00EC3A94" w:rsidRDefault="00A43832">
                            <w:pPr>
                              <w:pStyle w:val="TableParagraph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195B69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8990CD" w14:textId="77777777" w:rsidR="00EC3A94" w:rsidRDefault="00A4383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53883477" w14:textId="77777777">
                        <w:trPr>
                          <w:trHeight w:val="298"/>
                        </w:trPr>
                        <w:tc>
                          <w:tcPr>
                            <w:tcW w:w="704" w:type="dxa"/>
                          </w:tcPr>
                          <w:p w14:paraId="567307B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FBDCF0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A57946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E58D50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5D6AF1A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C496D6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2DB786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A77146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AB13A1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0E258D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5C3579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04B6CB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9E5494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39508F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DD44C0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75665B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6E4ABA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9992B7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79E2BA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FE8AB3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51BE2B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D5AA0C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4E97C3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4EBBD1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B519685" w14:textId="77777777" w:rsidR="00EC3A94" w:rsidRDefault="00EC3A9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158-DERECHOS DE BIENES INTANGIBLES</w:t>
      </w:r>
    </w:p>
    <w:p w14:paraId="7620D71E" w14:textId="77777777" w:rsidR="00EC3A94" w:rsidRDefault="00EC3A94">
      <w:pPr>
        <w:pStyle w:val="Textoindependiente"/>
        <w:rPr>
          <w:sz w:val="16"/>
        </w:rPr>
      </w:pPr>
    </w:p>
    <w:p w14:paraId="64E99BD3" w14:textId="77777777" w:rsidR="00EC3A94" w:rsidRDefault="00EC3A94">
      <w:pPr>
        <w:pStyle w:val="Textoindependiente"/>
        <w:spacing w:before="9"/>
        <w:rPr>
          <w:sz w:val="13"/>
        </w:rPr>
      </w:pPr>
    </w:p>
    <w:p w14:paraId="710BDD38" w14:textId="77777777" w:rsidR="00EC3A94" w:rsidRDefault="00A43832">
      <w:pPr>
        <w:pStyle w:val="Textoindependiente"/>
        <w:spacing w:line="312" w:lineRule="auto"/>
        <w:ind w:left="339" w:right="11952"/>
      </w:pPr>
      <w:r>
        <w:t>165-MANTENIMIENTO Y REPARACIÓN DE MEDIOS DE TRANSPORTE</w:t>
      </w:r>
    </w:p>
    <w:p w14:paraId="6F3298F0" w14:textId="77777777" w:rsidR="00EC3A94" w:rsidRDefault="00A43832">
      <w:pPr>
        <w:pStyle w:val="Prrafodelista"/>
        <w:numPr>
          <w:ilvl w:val="0"/>
          <w:numId w:val="6"/>
        </w:numPr>
        <w:tabs>
          <w:tab w:val="left" w:pos="600"/>
        </w:tabs>
        <w:spacing w:before="61" w:line="312" w:lineRule="auto"/>
        <w:ind w:left="339"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EQUIPO DE CÓMPUTO</w:t>
      </w:r>
    </w:p>
    <w:p w14:paraId="0322291A" w14:textId="77777777" w:rsidR="00EC3A94" w:rsidRDefault="00A43832">
      <w:pPr>
        <w:pStyle w:val="Prrafodelista"/>
        <w:numPr>
          <w:ilvl w:val="0"/>
          <w:numId w:val="6"/>
        </w:numPr>
        <w:tabs>
          <w:tab w:val="left" w:pos="600"/>
        </w:tabs>
        <w:spacing w:before="62" w:line="312" w:lineRule="auto"/>
        <w:ind w:left="339"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OTRAS MAQUINARIAS Y EQUIPOS</w:t>
      </w:r>
    </w:p>
    <w:p w14:paraId="508F6BF0" w14:textId="77777777" w:rsidR="00EC3A94" w:rsidRDefault="00A43832">
      <w:pPr>
        <w:pStyle w:val="Textoindependiente"/>
        <w:spacing w:before="61" w:line="312" w:lineRule="auto"/>
        <w:ind w:left="339" w:right="11952"/>
      </w:pPr>
      <w:r>
        <w:t>174-MANTENIMIENTO Y REPARACIÓN DE INSTALACIONES</w:t>
      </w:r>
    </w:p>
    <w:p w14:paraId="292CB773" w14:textId="77777777" w:rsidR="00EC3A94" w:rsidRDefault="00A43832">
      <w:pPr>
        <w:pStyle w:val="Textoindependiente"/>
        <w:spacing w:before="62" w:line="312" w:lineRule="auto"/>
        <w:ind w:left="339" w:right="11952"/>
      </w:pPr>
      <w:r>
        <w:t>176-MANTENIMIENTO Y REPARACIÓN DE OTRAS OBRAS E INSTALACIONES</w:t>
      </w:r>
    </w:p>
    <w:p w14:paraId="3386786A" w14:textId="77777777" w:rsidR="00EC3A94" w:rsidRDefault="00A43832">
      <w:pPr>
        <w:pStyle w:val="Textoindependiente"/>
        <w:spacing w:before="61" w:line="312" w:lineRule="auto"/>
        <w:ind w:left="339" w:right="11952"/>
      </w:pPr>
      <w:r>
        <w:t>181-ESTUDIOS, INVESTIGACIONES Y PROYECTOS DE PRE-FACTIBILIDAD Y</w:t>
      </w:r>
    </w:p>
    <w:p w14:paraId="48C658D8" w14:textId="77777777" w:rsidR="00EC3A94" w:rsidRDefault="00A43832">
      <w:pPr>
        <w:pStyle w:val="Prrafodelista"/>
        <w:numPr>
          <w:ilvl w:val="0"/>
          <w:numId w:val="7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SERVICIOS JURÍDICOS</w:t>
      </w:r>
    </w:p>
    <w:p w14:paraId="7C4B243E" w14:textId="77777777" w:rsidR="00EC3A94" w:rsidRDefault="00EC3A94">
      <w:pPr>
        <w:pStyle w:val="Textoindependiente"/>
        <w:rPr>
          <w:sz w:val="16"/>
        </w:rPr>
      </w:pPr>
    </w:p>
    <w:p w14:paraId="69BA4D31" w14:textId="77777777" w:rsidR="00EC3A94" w:rsidRDefault="00EC3A94">
      <w:pPr>
        <w:pStyle w:val="Textoindependiente"/>
        <w:spacing w:before="8"/>
        <w:rPr>
          <w:sz w:val="13"/>
        </w:rPr>
      </w:pPr>
    </w:p>
    <w:p w14:paraId="2B303595" w14:textId="77777777" w:rsidR="00EC3A94" w:rsidRDefault="00A43832">
      <w:pPr>
        <w:pStyle w:val="Prrafodelista"/>
        <w:numPr>
          <w:ilvl w:val="0"/>
          <w:numId w:val="7"/>
        </w:numPr>
        <w:tabs>
          <w:tab w:val="left" w:pos="600"/>
        </w:tabs>
        <w:spacing w:line="312" w:lineRule="auto"/>
        <w:ind w:left="339" w:right="12005" w:firstLine="0"/>
        <w:rPr>
          <w:sz w:val="14"/>
        </w:rPr>
      </w:pPr>
      <w:r>
        <w:rPr>
          <w:sz w:val="14"/>
        </w:rPr>
        <w:t>SERVICIOS ECONÓMICOS, FINANCIEROS, CONTABLES Y DE AUDITORÍA</w:t>
      </w:r>
    </w:p>
    <w:p w14:paraId="7384545E" w14:textId="77777777" w:rsidR="00EC3A94" w:rsidRDefault="00A43832">
      <w:pPr>
        <w:pStyle w:val="Prrafodelista"/>
        <w:numPr>
          <w:ilvl w:val="0"/>
          <w:numId w:val="7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SERVICIOS DE CAPACITACIÓN</w:t>
      </w:r>
    </w:p>
    <w:p w14:paraId="36A57FAD" w14:textId="77777777" w:rsidR="00EC3A94" w:rsidRDefault="00EC3A94">
      <w:pPr>
        <w:pStyle w:val="Textoindependiente"/>
        <w:rPr>
          <w:sz w:val="16"/>
        </w:rPr>
      </w:pPr>
    </w:p>
    <w:p w14:paraId="061FEE7C" w14:textId="77777777" w:rsidR="00EC3A94" w:rsidRDefault="00EC3A94">
      <w:pPr>
        <w:pStyle w:val="Textoindependiente"/>
        <w:spacing w:before="8"/>
        <w:rPr>
          <w:sz w:val="13"/>
        </w:rPr>
      </w:pPr>
    </w:p>
    <w:p w14:paraId="120CCE56" w14:textId="77777777" w:rsidR="00EC3A94" w:rsidRDefault="00A43832">
      <w:pPr>
        <w:pStyle w:val="Prrafodelista"/>
        <w:numPr>
          <w:ilvl w:val="0"/>
          <w:numId w:val="7"/>
        </w:numPr>
        <w:tabs>
          <w:tab w:val="left" w:pos="600"/>
        </w:tabs>
        <w:spacing w:line="312" w:lineRule="auto"/>
        <w:ind w:left="339" w:right="12636" w:firstLine="0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6"/>
          <w:sz w:val="14"/>
        </w:rPr>
        <w:t xml:space="preserve">Y </w:t>
      </w:r>
      <w:r>
        <w:rPr>
          <w:sz w:val="14"/>
        </w:rPr>
        <w:t>SISTEMAS COMPUTARIZADOS</w:t>
      </w:r>
    </w:p>
    <w:p w14:paraId="10547111" w14:textId="77777777" w:rsidR="00EC3A94" w:rsidRDefault="00A43832">
      <w:pPr>
        <w:pStyle w:val="Prrafodelista"/>
        <w:numPr>
          <w:ilvl w:val="0"/>
          <w:numId w:val="8"/>
        </w:numPr>
        <w:tabs>
          <w:tab w:val="left" w:pos="600"/>
        </w:tabs>
        <w:spacing w:before="62" w:line="312" w:lineRule="auto"/>
        <w:ind w:left="339" w:right="12085" w:firstLine="0"/>
        <w:rPr>
          <w:sz w:val="14"/>
        </w:rPr>
      </w:pPr>
      <w:r>
        <w:rPr>
          <w:sz w:val="14"/>
        </w:rPr>
        <w:t>SERVICIOS DE INGENIERÍA, ARQUITECTURA Y SUPERVISIÓN DE</w:t>
      </w:r>
      <w:r>
        <w:rPr>
          <w:spacing w:val="-7"/>
          <w:sz w:val="14"/>
        </w:rPr>
        <w:t xml:space="preserve"> </w:t>
      </w:r>
      <w:r>
        <w:rPr>
          <w:sz w:val="14"/>
        </w:rPr>
        <w:t>OBRAS</w:t>
      </w:r>
    </w:p>
    <w:p w14:paraId="12825905" w14:textId="77777777" w:rsidR="00EC3A94" w:rsidRDefault="00A43832">
      <w:pPr>
        <w:pStyle w:val="Prrafodelista"/>
        <w:numPr>
          <w:ilvl w:val="0"/>
          <w:numId w:val="8"/>
        </w:numPr>
        <w:tabs>
          <w:tab w:val="left" w:pos="600"/>
        </w:tabs>
        <w:spacing w:before="38"/>
        <w:ind w:left="599" w:hanging="261"/>
        <w:rPr>
          <w:sz w:val="14"/>
        </w:rPr>
      </w:pPr>
      <w:r>
        <w:rPr>
          <w:sz w:val="14"/>
        </w:rPr>
        <w:t>OTROS ESTUDIOS Y/O SERVICIOS</w:t>
      </w:r>
    </w:p>
    <w:p w14:paraId="2D9DBF01" w14:textId="77777777" w:rsidR="00EC3A94" w:rsidRDefault="00EC3A94">
      <w:pPr>
        <w:pStyle w:val="Textoindependiente"/>
        <w:rPr>
          <w:sz w:val="16"/>
        </w:rPr>
      </w:pPr>
    </w:p>
    <w:p w14:paraId="17B546F5" w14:textId="77777777" w:rsidR="00EC3A94" w:rsidRDefault="00EC3A94">
      <w:pPr>
        <w:pStyle w:val="Textoindependiente"/>
        <w:spacing w:before="8"/>
        <w:rPr>
          <w:sz w:val="13"/>
        </w:rPr>
      </w:pPr>
    </w:p>
    <w:p w14:paraId="206FE452" w14:textId="77777777" w:rsidR="00EC3A94" w:rsidRDefault="00A43832">
      <w:pPr>
        <w:pStyle w:val="Textoindependiente"/>
        <w:spacing w:before="1" w:line="312" w:lineRule="auto"/>
        <w:ind w:left="339" w:right="11952"/>
      </w:pPr>
      <w:r>
        <w:t>191-PRIMAS Y GASTOS DE SEGUROS Y FIANZAS</w:t>
      </w:r>
    </w:p>
    <w:p w14:paraId="7F96E3EB" w14:textId="77777777" w:rsidR="00EC3A94" w:rsidRDefault="00A43832">
      <w:pPr>
        <w:pStyle w:val="Textoindependiente"/>
        <w:spacing w:before="61" w:line="312" w:lineRule="auto"/>
        <w:ind w:left="339" w:right="11952"/>
      </w:pPr>
      <w:r>
        <w:t>194-GASTOS BANCARIOS, COMISIONES Y OTROS GAS</w:t>
      </w:r>
      <w:r>
        <w:t>TOS</w:t>
      </w:r>
    </w:p>
    <w:p w14:paraId="5AB2AF2C" w14:textId="77777777" w:rsidR="00EC3A94" w:rsidRDefault="00EC3A94">
      <w:pPr>
        <w:spacing w:line="312" w:lineRule="auto"/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13F70E1E" w14:textId="77777777" w:rsidR="00EC3A94" w:rsidRDefault="00A43832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07E5544B" w14:textId="77777777" w:rsidR="00EC3A94" w:rsidRDefault="00A4383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03DF67FD" w14:textId="77777777" w:rsidR="00EC3A94" w:rsidRDefault="00A43832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 :</w:t>
      </w:r>
      <w:proofErr w:type="gramEnd"/>
    </w:p>
    <w:p w14:paraId="2CA504DE" w14:textId="77777777" w:rsidR="00EC3A94" w:rsidRDefault="00A4383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51B875B7" w14:textId="77777777" w:rsidR="00EC3A94" w:rsidRDefault="00A43832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 w14:paraId="2C88C8BF" w14:textId="77777777" w:rsidR="00EC3A94" w:rsidRDefault="00EC3A94">
      <w:pPr>
        <w:spacing w:line="133" w:lineRule="exact"/>
        <w:rPr>
          <w:sz w:val="16"/>
        </w:rPr>
        <w:sectPr w:rsidR="00EC3A94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168A0402" w14:textId="77777777" w:rsidR="00EC3A94" w:rsidRDefault="00A43832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47C8722E" w14:textId="77777777" w:rsidR="00EC3A94" w:rsidRDefault="00A4383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Información Pública - Art. 10 Numeral 8 Información mensual acumulada de </w:t>
      </w:r>
      <w:r>
        <w:rPr>
          <w:b/>
          <w:sz w:val="21"/>
        </w:rPr>
        <w:t xml:space="preserve">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6FD1240D" w14:textId="77777777" w:rsidR="00EC3A94" w:rsidRDefault="00A4383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456102A7" w14:textId="77777777" w:rsidR="00EC3A94" w:rsidRDefault="00A4383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35AFAB4B" w14:textId="77777777" w:rsidR="00EC3A94" w:rsidRDefault="00A4383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2F4B21EE" w14:textId="77777777" w:rsidR="00EC3A94" w:rsidRDefault="00A43832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70617E73" w14:textId="77777777" w:rsidR="00EC3A94" w:rsidRDefault="00A4383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6/04/2021</w:t>
      </w:r>
    </w:p>
    <w:p w14:paraId="673CFD8F" w14:textId="77777777" w:rsidR="00EC3A94" w:rsidRDefault="00A43832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8:54.34</w:t>
      </w:r>
    </w:p>
    <w:p w14:paraId="29D8337D" w14:textId="77777777" w:rsidR="00EC3A94" w:rsidRDefault="00A4383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663C0266" w14:textId="77777777" w:rsidR="00EC3A94" w:rsidRDefault="00EC3A94">
      <w:pPr>
        <w:rPr>
          <w:sz w:val="16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2734E18B" w14:textId="77777777" w:rsidR="00EC3A94" w:rsidRDefault="00A43832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27D41" wp14:editId="637BDA16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C2E265A" id="Rectángulo 11" o:spid="_x0000_s1026" style="position:absolute;margin-left:23.25pt;margin-top:12.55pt;width:750.75pt;height:2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" fillcolor="black" stroked="f"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 w14:paraId="32BD46D9" w14:textId="77777777" w:rsidR="00EC3A94" w:rsidRDefault="00A43832">
      <w:pPr>
        <w:spacing w:before="57"/>
        <w:ind w:left="127"/>
        <w:rPr>
          <w:sz w:val="18"/>
        </w:rPr>
      </w:pPr>
      <w:r>
        <w:rPr>
          <w:sz w:val="18"/>
        </w:rPr>
        <w:t xml:space="preserve">ENTIDAD / Unidad </w:t>
      </w:r>
      <w:r>
        <w:rPr>
          <w:sz w:val="18"/>
        </w:rPr>
        <w:t>Ejecutora *</w:t>
      </w:r>
    </w:p>
    <w:p w14:paraId="2253B2E6" w14:textId="77777777" w:rsidR="00EC3A94" w:rsidRDefault="00A4383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0002E0A6" w14:textId="77777777" w:rsidR="00EC3A94" w:rsidRDefault="00A4383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Marzo</w:t>
      </w:r>
    </w:p>
    <w:p w14:paraId="0970F189" w14:textId="77777777" w:rsidR="00EC3A94" w:rsidRDefault="00EC3A94">
      <w:pPr>
        <w:rPr>
          <w:sz w:val="16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4CEED535" w14:textId="77777777" w:rsidR="00EC3A94" w:rsidRDefault="00A43832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01764206" w14:textId="77777777" w:rsidR="00EC3A94" w:rsidRDefault="00A43832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30CF8C8A" w14:textId="77777777" w:rsidR="00EC3A94" w:rsidRDefault="00A4383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254F51FE" w14:textId="77777777" w:rsidR="00EC3A94" w:rsidRDefault="00A43832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6F0943AB" w14:textId="77777777" w:rsidR="00EC3A94" w:rsidRDefault="00A43832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5175D6C4" w14:textId="77777777" w:rsidR="00EC3A94" w:rsidRDefault="00EC3A94">
      <w:pPr>
        <w:rPr>
          <w:sz w:val="12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30BD0521" w14:textId="77777777" w:rsidR="00EC3A94" w:rsidRDefault="00EC3A94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1361"/>
        <w:gridCol w:w="957"/>
        <w:gridCol w:w="867"/>
        <w:gridCol w:w="859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 w:rsidR="00EC3A94" w14:paraId="223C755B" w14:textId="77777777">
        <w:trPr>
          <w:trHeight w:val="235"/>
        </w:trPr>
        <w:tc>
          <w:tcPr>
            <w:tcW w:w="3875" w:type="dxa"/>
            <w:tcBorders>
              <w:top w:val="single" w:sz="18" w:space="0" w:color="000000"/>
            </w:tcBorders>
          </w:tcPr>
          <w:p w14:paraId="5E7A9A5A" w14:textId="77777777" w:rsidR="00EC3A94" w:rsidRDefault="00A43832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195-IMPUESTOS, DERECHOS Y TASAS</w:t>
            </w:r>
          </w:p>
        </w:tc>
        <w:tc>
          <w:tcPr>
            <w:tcW w:w="1361" w:type="dxa"/>
            <w:tcBorders>
              <w:top w:val="single" w:sz="18" w:space="0" w:color="000000"/>
            </w:tcBorders>
          </w:tcPr>
          <w:p w14:paraId="208066F5" w14:textId="77777777" w:rsidR="00EC3A94" w:rsidRDefault="00A43832">
            <w:pPr>
              <w:pStyle w:val="TableParagraph"/>
              <w:spacing w:before="77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78FA8CEF" w14:textId="77777777" w:rsidR="00EC3A94" w:rsidRDefault="00A43832">
            <w:pPr>
              <w:pStyle w:val="TableParagraph"/>
              <w:spacing w:before="77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3EFD950D" w14:textId="77777777" w:rsidR="00EC3A94" w:rsidRDefault="00A43832">
            <w:pPr>
              <w:pStyle w:val="TableParagraph"/>
              <w:spacing w:before="77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214BE0AD" w14:textId="77777777" w:rsidR="00EC3A94" w:rsidRDefault="00A43832">
            <w:pPr>
              <w:pStyle w:val="TableParagraph"/>
              <w:spacing w:before="77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76F7153A" w14:textId="77777777" w:rsidR="00EC3A94" w:rsidRDefault="00A43832">
            <w:pPr>
              <w:pStyle w:val="TableParagraph"/>
              <w:spacing w:before="77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7FF63DBD" w14:textId="77777777" w:rsidR="00EC3A94" w:rsidRDefault="00A43832">
            <w:pPr>
              <w:pStyle w:val="TableParagraph"/>
              <w:spacing w:before="77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24AB7C9D" w14:textId="77777777" w:rsidR="00EC3A94" w:rsidRDefault="00A43832">
            <w:pPr>
              <w:pStyle w:val="TableParagraph"/>
              <w:spacing w:before="77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61D85DBD" w14:textId="77777777" w:rsidR="00EC3A94" w:rsidRDefault="00A43832">
            <w:pPr>
              <w:pStyle w:val="TableParagraph"/>
              <w:spacing w:before="77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4490F92C" w14:textId="77777777" w:rsidR="00EC3A94" w:rsidRDefault="00A43832">
            <w:pPr>
              <w:pStyle w:val="TableParagraph"/>
              <w:spacing w:before="77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08B3DAD7" w14:textId="77777777" w:rsidR="00EC3A94" w:rsidRDefault="00A43832">
            <w:pPr>
              <w:pStyle w:val="TableParagraph"/>
              <w:spacing w:before="77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76DF1303" w14:textId="77777777" w:rsidR="00EC3A94" w:rsidRDefault="00A43832">
            <w:pPr>
              <w:pStyle w:val="TableParagraph"/>
              <w:spacing w:before="77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sz="18" w:space="0" w:color="000000"/>
            </w:tcBorders>
          </w:tcPr>
          <w:p w14:paraId="66E96109" w14:textId="77777777" w:rsidR="00EC3A94" w:rsidRDefault="00A43832">
            <w:pPr>
              <w:pStyle w:val="TableParagraph"/>
              <w:spacing w:before="77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205FB38F" w14:textId="77777777">
        <w:trPr>
          <w:trHeight w:val="480"/>
        </w:trPr>
        <w:tc>
          <w:tcPr>
            <w:tcW w:w="3875" w:type="dxa"/>
          </w:tcPr>
          <w:p w14:paraId="046EEACB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2E323335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196-SERVICIOS DE ATENCIÓN Y PROTOCOLO</w:t>
            </w:r>
          </w:p>
        </w:tc>
        <w:tc>
          <w:tcPr>
            <w:tcW w:w="1361" w:type="dxa"/>
          </w:tcPr>
          <w:p w14:paraId="56E33A57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641FD63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CA29A61" w14:textId="77777777" w:rsidR="00EC3A94" w:rsidRDefault="00A43832">
            <w:pPr>
              <w:pStyle w:val="TableParagraph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550945CA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FC74C51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BC7BBE1" w14:textId="77777777" w:rsidR="00EC3A94" w:rsidRDefault="00A43832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387F9BA1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28230C1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795179C" w14:textId="77777777" w:rsidR="00EC3A94" w:rsidRDefault="00A43832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1DB777B1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27787B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E9F073E" w14:textId="77777777" w:rsidR="00EC3A94" w:rsidRDefault="00A43832">
            <w:pPr>
              <w:pStyle w:val="TableParagraph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15E5CE76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C2E3ECA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52B8E86" w14:textId="77777777" w:rsidR="00EC3A94" w:rsidRDefault="00A43832">
            <w:pPr>
              <w:pStyle w:val="TableParagraph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7307549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B4406C1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BC4106C" w14:textId="77777777" w:rsidR="00EC3A94" w:rsidRDefault="00A43832">
            <w:pPr>
              <w:pStyle w:val="TableParagraph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2BB6F83F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55E49DA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D43F62E" w14:textId="77777777" w:rsidR="00EC3A94" w:rsidRDefault="00A43832">
            <w:pPr>
              <w:pStyle w:val="TableParagraph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23480F37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E7C75EB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7C4700B" w14:textId="77777777" w:rsidR="00EC3A94" w:rsidRDefault="00A43832">
            <w:pPr>
              <w:pStyle w:val="TableParagraph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360B2E43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5FA9921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9D16A31" w14:textId="77777777" w:rsidR="00EC3A94" w:rsidRDefault="00A43832">
            <w:pPr>
              <w:pStyle w:val="TableParagraph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51E3C685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A43CBA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5E8E917" w14:textId="77777777" w:rsidR="00EC3A94" w:rsidRDefault="00A43832">
            <w:pPr>
              <w:pStyle w:val="TableParagraph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5342D0E6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554F493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7379041" w14:textId="77777777" w:rsidR="00EC3A94" w:rsidRDefault="00A43832">
            <w:pPr>
              <w:pStyle w:val="TableParagraph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59A5FA2F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F7BBE7B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947539E" w14:textId="77777777" w:rsidR="00EC3A94" w:rsidRDefault="00A4383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3066C717" w14:textId="77777777">
        <w:trPr>
          <w:trHeight w:val="480"/>
        </w:trPr>
        <w:tc>
          <w:tcPr>
            <w:tcW w:w="3875" w:type="dxa"/>
          </w:tcPr>
          <w:p w14:paraId="127842A7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2AA1C202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197-SERVICIOS DE VIGILANCIA</w:t>
            </w:r>
          </w:p>
        </w:tc>
        <w:tc>
          <w:tcPr>
            <w:tcW w:w="1361" w:type="dxa"/>
          </w:tcPr>
          <w:p w14:paraId="1A9C8931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247D4B4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8B79DD6" w14:textId="77777777" w:rsidR="00EC3A94" w:rsidRDefault="00A43832">
            <w:pPr>
              <w:pStyle w:val="TableParagraph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572EE72C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D6757F4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0A604BB" w14:textId="77777777" w:rsidR="00EC3A94" w:rsidRDefault="00A43832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3C1052A6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93F868A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5194CF9" w14:textId="77777777" w:rsidR="00EC3A94" w:rsidRDefault="00A43832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66AADB6C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3B0BEE3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E97DF95" w14:textId="77777777" w:rsidR="00EC3A94" w:rsidRDefault="00A43832">
            <w:pPr>
              <w:pStyle w:val="TableParagraph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53693E28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7825515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E06C439" w14:textId="77777777" w:rsidR="00EC3A94" w:rsidRDefault="00A43832">
            <w:pPr>
              <w:pStyle w:val="TableParagraph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54A27E05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8C9724F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3334180" w14:textId="77777777" w:rsidR="00EC3A94" w:rsidRDefault="00A43832">
            <w:pPr>
              <w:pStyle w:val="TableParagraph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4064AEA1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18C3C3D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BEFE3A0" w14:textId="77777777" w:rsidR="00EC3A94" w:rsidRDefault="00A43832">
            <w:pPr>
              <w:pStyle w:val="TableParagraph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2CFC4785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5507D5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BE5BCD6" w14:textId="77777777" w:rsidR="00EC3A94" w:rsidRDefault="00A43832">
            <w:pPr>
              <w:pStyle w:val="TableParagraph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178A411A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DF03061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27CB9F9" w14:textId="77777777" w:rsidR="00EC3A94" w:rsidRDefault="00A43832">
            <w:pPr>
              <w:pStyle w:val="TableParagraph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35F78343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3737A47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026E6F0" w14:textId="77777777" w:rsidR="00EC3A94" w:rsidRDefault="00A43832">
            <w:pPr>
              <w:pStyle w:val="TableParagraph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5F764374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70690CE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1EE1C9B" w14:textId="77777777" w:rsidR="00EC3A94" w:rsidRDefault="00A43832">
            <w:pPr>
              <w:pStyle w:val="TableParagraph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16CC441F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55E1CA0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67CE4E9" w14:textId="77777777" w:rsidR="00EC3A94" w:rsidRDefault="00A4383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4B3B7DF1" w14:textId="77777777">
        <w:trPr>
          <w:trHeight w:val="480"/>
        </w:trPr>
        <w:tc>
          <w:tcPr>
            <w:tcW w:w="3875" w:type="dxa"/>
          </w:tcPr>
          <w:p w14:paraId="71F08E5A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3491FA19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199-OTROS SERVICIOS</w:t>
            </w:r>
          </w:p>
        </w:tc>
        <w:tc>
          <w:tcPr>
            <w:tcW w:w="1361" w:type="dxa"/>
          </w:tcPr>
          <w:p w14:paraId="5F345E08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70847A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3B196FB" w14:textId="77777777" w:rsidR="00EC3A94" w:rsidRDefault="00A43832">
            <w:pPr>
              <w:pStyle w:val="TableParagraph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1EF9CF69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096B9C5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161B778" w14:textId="77777777" w:rsidR="00EC3A94" w:rsidRDefault="00A43832">
            <w:pPr>
              <w:pStyle w:val="TableParagraph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7CC86F0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0574F3B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0876A92" w14:textId="77777777" w:rsidR="00EC3A94" w:rsidRDefault="00A43832"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0610183E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27EB4A7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1E53200" w14:textId="77777777" w:rsidR="00EC3A94" w:rsidRDefault="00A43832">
            <w:pPr>
              <w:pStyle w:val="TableParagraph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10BC00D8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77925F4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DB1C00F" w14:textId="77777777" w:rsidR="00EC3A94" w:rsidRDefault="00A43832">
            <w:pPr>
              <w:pStyle w:val="TableParagraph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4721BEB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49D4B7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164F2CA" w14:textId="77777777" w:rsidR="00EC3A94" w:rsidRDefault="00A43832">
            <w:pPr>
              <w:pStyle w:val="TableParagraph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28C31237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E9E91D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44E8283" w14:textId="77777777" w:rsidR="00EC3A94" w:rsidRDefault="00A43832">
            <w:pPr>
              <w:pStyle w:val="TableParagraph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52F18A0B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749B984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25EB78D" w14:textId="77777777" w:rsidR="00EC3A94" w:rsidRDefault="00A43832">
            <w:pPr>
              <w:pStyle w:val="TableParagraph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06B4515A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EA194DB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7D87802" w14:textId="77777777" w:rsidR="00EC3A94" w:rsidRDefault="00A43832">
            <w:pPr>
              <w:pStyle w:val="TableParagraph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3680A2D8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FF40232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F052E2D" w14:textId="77777777" w:rsidR="00EC3A94" w:rsidRDefault="00A43832">
            <w:pPr>
              <w:pStyle w:val="TableParagraph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14C9517D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A47D36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08693C1" w14:textId="77777777" w:rsidR="00EC3A94" w:rsidRDefault="00A43832">
            <w:pPr>
              <w:pStyle w:val="TableParagraph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45DF0B76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8C77820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75822CA" w14:textId="77777777" w:rsidR="00EC3A94" w:rsidRDefault="00A4383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445B693B" w14:textId="77777777" w:rsidR="00EC3A94" w:rsidRDefault="00EC3A94">
      <w:pPr>
        <w:pStyle w:val="Textoindependiente"/>
        <w:rPr>
          <w:sz w:val="16"/>
        </w:rPr>
      </w:pPr>
    </w:p>
    <w:p w14:paraId="01E0DEBE" w14:textId="77777777" w:rsidR="00EC3A94" w:rsidRDefault="00A43832">
      <w:pPr>
        <w:pStyle w:val="Prrafodelista"/>
        <w:numPr>
          <w:ilvl w:val="0"/>
          <w:numId w:val="9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A7608" wp14:editId="0C3EC3F0">
                <wp:simplePos x="0" y="0"/>
                <wp:positionH relativeFrom="page">
                  <wp:posOffset>3213735</wp:posOffset>
                </wp:positionH>
                <wp:positionV relativeFrom="paragraph">
                  <wp:posOffset>86995</wp:posOffset>
                </wp:positionV>
                <wp:extent cx="6624955" cy="34270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8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EC3A94" w14:paraId="70EC98A1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8" w:type="dxa"/>
                                </w:tcPr>
                                <w:p w14:paraId="778A56F9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137945B" w14:textId="77777777" w:rsidR="00EC3A94" w:rsidRDefault="00A43832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C433151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8C7A420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DF04633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5C205EC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F69D7B7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A859566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1C11EBC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8C4BA02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E20C2E7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9E2127F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2396ED2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FA85A7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A44CF2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228AA1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122DD1" w14:textId="77777777" w:rsidR="00EC3A94" w:rsidRDefault="00A43832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D746F4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DD29FD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DA0C83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2DE92E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857659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E08667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F90FAA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EBCAD5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BD106C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FDB904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CAF954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FDF7C5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816FE8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2F8991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BBD313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157433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617C05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3A8E2B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96CC2E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7D724D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2115446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7014004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5A7B5B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C3B1F5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2CFDF4" w14:textId="77777777" w:rsidR="00EC3A94" w:rsidRDefault="00A43832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01754D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1E2508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17F597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98A64E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430F83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AE28C0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55E030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A6DCA4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66B42C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EE169A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7E5D5E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4BF574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8144A9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7F6351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B12050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588967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89C31E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340E2A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7103C8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EE9D4D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579ECC3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47EEDEF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EB991F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65DFE5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F4609F" w14:textId="77777777" w:rsidR="00EC3A94" w:rsidRDefault="00A43832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02B930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B3154E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B4534E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0BDE49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75B51D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605FBA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D45579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3ECB06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BFF665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06FF09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772E2C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728BFC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E713C6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263C91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AEE4CA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FFBBE5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7D82B7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093873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BC745A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C8FD00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4887896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20CD39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1EF704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BF72B2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3F215B" w14:textId="77777777" w:rsidR="00EC3A94" w:rsidRDefault="00A43832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4EF5DA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E88EFC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DC21FC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491086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D0B9D4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9C7F69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BD0ACD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83C22B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CBCD47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2EF7AC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BE06EA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01EF74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14C3FD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39B09D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1392F9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E42C77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18AC54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BFB5F2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CB3EDB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B449FF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0E97372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2AF6FD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616343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62A065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41FAF8" w14:textId="77777777" w:rsidR="00EC3A94" w:rsidRDefault="00A43832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F45BAE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1F522F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9A0A5F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0D0811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5FB6B9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5C2E0B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05F24D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14A1C5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B8EEAB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CF6924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4014AE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A2EB3E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52757E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642377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9B1714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54BED1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929069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EF485F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7B812B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B3DFA3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6698B71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5A2C6D5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6BCB6A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367AAC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0F6523" w14:textId="77777777" w:rsidR="00EC3A94" w:rsidRDefault="00A43832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8A7EF8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9D7CD6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DCB19A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A4C61C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350E5D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8ED98D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03CCBA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5D2F1D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CE551E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834FF2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C9EF8F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C2E857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55810C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883421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A44924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AD9CA4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65F256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2ADADA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61AAF6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C77323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71CC477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BB4E21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528C69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AE15BE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8EA85E" w14:textId="77777777" w:rsidR="00EC3A94" w:rsidRDefault="00A43832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5DE11F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64E9DC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16C535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C545AF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20F1CB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CCB581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05BCB5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957CC8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DE1083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0597C5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A9C66B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1C4D2C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1C965A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4D9B40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A49A91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E8A2BC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5B7D5C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91C23C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AD54A7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95B84E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5DC2979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44DFD80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709A47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CDB860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B1E4DA" w14:textId="77777777" w:rsidR="00EC3A94" w:rsidRDefault="00A43832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FA57A6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54A665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C802B4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096B02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05AFD4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B24BB4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C0F0ED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B9D8ED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CC3CF1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ED95A1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B92125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D646B5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063631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DD8BA6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14349C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7243DD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3A256C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E7831B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D9D7DD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F1BBE9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4C55C39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D3F1DD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6825E8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B83119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46C5AB" w14:textId="77777777" w:rsidR="00EC3A94" w:rsidRDefault="00A43832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C19F59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F015E6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784E34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0F387D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2F6E14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2C969D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D9AE59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67BD68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8DA24E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C6C839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BFC1AC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9C4FF5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4B45A0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EE60DC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506B94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FDCA94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C51730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B760AF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50504C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95DD40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20F1265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13DE5C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A3EBCB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199739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F3F4BE" w14:textId="77777777" w:rsidR="00EC3A94" w:rsidRDefault="00A43832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801002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6FBDEB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ED5D3D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2C8F0F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47915E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493414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75FA6D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90CCE4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D111C9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83D8C7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1201C0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E08BFE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C67596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DCAA5E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380A09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9E2695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63B1EE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1CAE94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8621B8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C64FD3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0472DDF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8" w:type="dxa"/>
                                </w:tcPr>
                                <w:p w14:paraId="5E57FB5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532E58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225E71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1E762E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2A897F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DB46C9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F37554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CE6CFC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237FF9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557AC1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F5326B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0103D5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5FCFBE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590B76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419845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F6A23F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DBB1DE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773104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DA010F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B6A0A7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93DFBD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F414EB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3D347B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736192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5B9B128" w14:textId="77777777" w:rsidR="00EC3A94" w:rsidRDefault="00EC3A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16A7608" id="Cuadro de texto 12" o:spid="_x0000_s1030" type="#_x0000_t202" style="position:absolute;left:0;text-align:left;margin-left:253.05pt;margin-top:6.85pt;width:521.65pt;height:26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8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EC3A94" w14:paraId="70EC98A1" w14:textId="77777777">
                        <w:trPr>
                          <w:trHeight w:val="298"/>
                        </w:trPr>
                        <w:tc>
                          <w:tcPr>
                            <w:tcW w:w="638" w:type="dxa"/>
                          </w:tcPr>
                          <w:p w14:paraId="778A56F9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137945B" w14:textId="77777777" w:rsidR="00EC3A94" w:rsidRDefault="00A43832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C433151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8C7A420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DF04633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5C205EC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F69D7B7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A859566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1C11EBC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8C4BA02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E20C2E7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9E2127F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2396ED22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FA85A7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A44CF2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228AA1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122DD1" w14:textId="77777777" w:rsidR="00EC3A94" w:rsidRDefault="00A43832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D746F4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DD29FD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DA0C83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2DE92E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857659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E08667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F90FAA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EBCAD5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BD106C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FDB904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CAF954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FDF7C5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816FE8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2F8991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BBD313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157433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617C05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3A8E2B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96CC2E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7D724D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2115446D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7014004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5A7B5B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C3B1F5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2CFDF4" w14:textId="77777777" w:rsidR="00EC3A94" w:rsidRDefault="00A43832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01754D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1E2508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17F597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98A64E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430F83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AE28C0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55E030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A6DCA4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66B42C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EE169A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7E5D5E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4BF574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8144A9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7F6351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B12050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588967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89C31E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340E2A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7103C8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EE9D4D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579ECC34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47EEDEF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EB991F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65DFE5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F4609F" w14:textId="77777777" w:rsidR="00EC3A94" w:rsidRDefault="00A43832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02B930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B3154E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B4534E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0BDE49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75B51D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605FBA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D45579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3ECB06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BFF665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06FF09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772E2C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728BFC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E713C6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263C91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AEE4CA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FFBBE5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7D82B7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093873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BC745A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C8FD00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48878969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20CD39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1EF704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BF72B2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3F215B" w14:textId="77777777" w:rsidR="00EC3A94" w:rsidRDefault="00A43832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4EF5DA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E88EFC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DC21FC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491086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D0B9D4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9C7F69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BD0ACD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83C22B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CBCD47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2EF7AC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BE06EA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01EF74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14C3FD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39B09D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1392F9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E42C77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18AC54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BFB5F2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CB3EDB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B449FF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0E97372D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12AF6FD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616343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62A065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41FAF8" w14:textId="77777777" w:rsidR="00EC3A94" w:rsidRDefault="00A43832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F45BAE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1F522F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9A0A5F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0D0811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5FB6B9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5C2E0B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05F24D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14A1C5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B8EEAB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CF6924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4014AE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A2EB3E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52757E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642377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9B1714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54BED1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929069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EF485F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7B812B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B3DFA3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6698B717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5A2C6D5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6BCB6A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367AAC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0F6523" w14:textId="77777777" w:rsidR="00EC3A94" w:rsidRDefault="00A43832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8A7EF8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9D7CD6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DCB19A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A4C61C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350E5D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8ED98D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03CCBA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5D2F1D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CE551E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834FF2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C9EF8F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C2E857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55810C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883421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A44924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AD9CA4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65F256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2ADADA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61AAF6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C77323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71CC477F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BB4E21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528C69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AE15BE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8EA85E" w14:textId="77777777" w:rsidR="00EC3A94" w:rsidRDefault="00A43832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5DE11F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64E9DC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16C535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C545AF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20F1CB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CCB581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05BCB5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957CC8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DE1083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0597C5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A9C66B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1C4D2C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1C965A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4D9B40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A49A91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E8A2BC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5B7D5C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91C23C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AD54A7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95B84E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5DC2979C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44DFD80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709A47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CDB860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B1E4DA" w14:textId="77777777" w:rsidR="00EC3A94" w:rsidRDefault="00A43832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FA57A6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54A665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C802B4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096B02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05AFD4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B24BB4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C0F0ED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B9D8ED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CC3CF1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ED95A1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B92125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D646B5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063631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DD8BA6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14349C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7243DD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3A256C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E7831B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D9D7DD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F1BBE9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4C55C39B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D3F1DD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6825E8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B83119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46C5AB" w14:textId="77777777" w:rsidR="00EC3A94" w:rsidRDefault="00A43832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C19F59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F015E6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784E34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0F387D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2F6E14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2C969D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D9AE59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67BD68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8DA24E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C6C839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BFC1AC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9C4FF5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4B45A0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EE60DC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506B94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FDCA94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C51730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B760AF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50504C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95DD40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20F12653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113DE5C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A3EBCB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199739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F3F4BE" w14:textId="77777777" w:rsidR="00EC3A94" w:rsidRDefault="00A43832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801002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6FBDEB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ED5D3D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2C8F0F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47915E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493414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75FA6D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90CCE4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D111C9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83D8C7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1201C0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E08BFE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C67596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DCAA5E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380A09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9E2695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63B1EE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1CAE94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8621B8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C64FD3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0472DDF5" w14:textId="77777777">
                        <w:trPr>
                          <w:trHeight w:val="298"/>
                        </w:trPr>
                        <w:tc>
                          <w:tcPr>
                            <w:tcW w:w="638" w:type="dxa"/>
                          </w:tcPr>
                          <w:p w14:paraId="5E57FB5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532E58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225E71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1E762E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2A897F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DB46C9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F37554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CE6CFC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237FF9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557AC1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F5326B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0103D5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5FCFBE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590B76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419845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F6A23F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DBB1DE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773104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DA010F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B6A0A7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93DFBD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F414EB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3D347B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736192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5B9B128" w14:textId="77777777" w:rsidR="00EC3A94" w:rsidRDefault="00EC3A9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ALIMENTOS PARA PERSONAS</w:t>
      </w:r>
    </w:p>
    <w:p w14:paraId="2ACDDE7D" w14:textId="77777777" w:rsidR="00EC3A94" w:rsidRDefault="00EC3A94">
      <w:pPr>
        <w:pStyle w:val="Textoindependiente"/>
        <w:rPr>
          <w:sz w:val="16"/>
        </w:rPr>
      </w:pPr>
    </w:p>
    <w:p w14:paraId="36DD357C" w14:textId="77777777" w:rsidR="00EC3A94" w:rsidRDefault="00EC3A94">
      <w:pPr>
        <w:pStyle w:val="Textoindependiente"/>
        <w:spacing w:before="8"/>
        <w:rPr>
          <w:sz w:val="13"/>
        </w:rPr>
      </w:pPr>
    </w:p>
    <w:p w14:paraId="5F5998E2" w14:textId="77777777" w:rsidR="00EC3A94" w:rsidRDefault="00A43832">
      <w:pPr>
        <w:pStyle w:val="Prrafodelista"/>
        <w:numPr>
          <w:ilvl w:val="0"/>
          <w:numId w:val="9"/>
        </w:numPr>
        <w:tabs>
          <w:tab w:val="left" w:pos="600"/>
        </w:tabs>
        <w:spacing w:line="312" w:lineRule="auto"/>
        <w:ind w:left="339" w:right="11975" w:firstLine="0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 w14:paraId="0B4AF0D8" w14:textId="77777777" w:rsidR="00EC3A94" w:rsidRDefault="00A43832">
      <w:pPr>
        <w:pStyle w:val="Textoindependiente"/>
        <w:spacing w:before="61" w:line="312" w:lineRule="auto"/>
        <w:ind w:left="339" w:right="11952"/>
      </w:pPr>
      <w:r>
        <w:t>214-PRODUCTOS AGROFORESTALES, MADERA, CORCHO Y SUS MANUFACTURAS</w:t>
      </w:r>
    </w:p>
    <w:p w14:paraId="550640AB" w14:textId="77777777" w:rsidR="00EC3A94" w:rsidRDefault="00A43832">
      <w:pPr>
        <w:pStyle w:val="Textoindependiente"/>
        <w:spacing w:before="62" w:line="312" w:lineRule="auto"/>
        <w:ind w:left="339" w:right="11952"/>
      </w:pPr>
      <w:r>
        <w:t>219-OTROS ALIMENTOS, PRODUCTOS AGROFORESTALES Y AGROPECUARIOS</w:t>
      </w:r>
    </w:p>
    <w:p w14:paraId="6BEBD4C8" w14:textId="77777777" w:rsidR="00EC3A94" w:rsidRDefault="00A43832">
      <w:pPr>
        <w:pStyle w:val="Prrafodelista"/>
        <w:numPr>
          <w:ilvl w:val="0"/>
          <w:numId w:val="10"/>
        </w:numPr>
        <w:tabs>
          <w:tab w:val="left" w:pos="600"/>
        </w:tabs>
        <w:spacing w:before="38"/>
        <w:ind w:hanging="261"/>
        <w:rPr>
          <w:sz w:val="14"/>
        </w:rPr>
      </w:pPr>
      <w:r>
        <w:rPr>
          <w:sz w:val="14"/>
        </w:rPr>
        <w:t>PIEDRA, ARCILLA Y ARENA</w:t>
      </w:r>
    </w:p>
    <w:p w14:paraId="514EF5BD" w14:textId="77777777" w:rsidR="00EC3A94" w:rsidRDefault="00EC3A94">
      <w:pPr>
        <w:pStyle w:val="Textoindependiente"/>
        <w:rPr>
          <w:sz w:val="16"/>
        </w:rPr>
      </w:pPr>
    </w:p>
    <w:p w14:paraId="5D3641E1" w14:textId="77777777" w:rsidR="00EC3A94" w:rsidRDefault="00A43832">
      <w:pPr>
        <w:pStyle w:val="Prrafodelista"/>
        <w:numPr>
          <w:ilvl w:val="0"/>
          <w:numId w:val="10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PÓMEZ, CAL Y YESO</w:t>
      </w:r>
    </w:p>
    <w:p w14:paraId="058A3600" w14:textId="77777777" w:rsidR="00EC3A94" w:rsidRDefault="00EC3A94">
      <w:pPr>
        <w:pStyle w:val="Textoindependiente"/>
        <w:rPr>
          <w:sz w:val="16"/>
        </w:rPr>
      </w:pPr>
    </w:p>
    <w:p w14:paraId="224648A3" w14:textId="77777777" w:rsidR="00EC3A94" w:rsidRDefault="00A43832">
      <w:pPr>
        <w:pStyle w:val="Prrafodelista"/>
        <w:numPr>
          <w:ilvl w:val="0"/>
          <w:numId w:val="11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ACABADOS TEXTILES</w:t>
      </w:r>
    </w:p>
    <w:p w14:paraId="7D5D5640" w14:textId="77777777" w:rsidR="00EC3A94" w:rsidRDefault="00EC3A94">
      <w:pPr>
        <w:pStyle w:val="Textoindependiente"/>
        <w:rPr>
          <w:sz w:val="16"/>
        </w:rPr>
      </w:pPr>
    </w:p>
    <w:p w14:paraId="00C2C892" w14:textId="77777777" w:rsidR="00EC3A94" w:rsidRDefault="00A43832">
      <w:pPr>
        <w:pStyle w:val="Prrafodelista"/>
        <w:numPr>
          <w:ilvl w:val="0"/>
          <w:numId w:val="11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PRENDAS DE VESTIR</w:t>
      </w:r>
    </w:p>
    <w:p w14:paraId="4B952B22" w14:textId="77777777" w:rsidR="00EC3A94" w:rsidRDefault="00EC3A94">
      <w:pPr>
        <w:pStyle w:val="Textoindependiente"/>
        <w:rPr>
          <w:sz w:val="16"/>
        </w:rPr>
      </w:pPr>
    </w:p>
    <w:p w14:paraId="34A483A1" w14:textId="77777777" w:rsidR="00EC3A94" w:rsidRDefault="00A43832">
      <w:pPr>
        <w:pStyle w:val="Textoindependiente"/>
        <w:spacing w:before="135"/>
        <w:ind w:left="339"/>
      </w:pPr>
      <w:r>
        <w:t>241-PAPEL DE ESCRITORIO</w:t>
      </w:r>
    </w:p>
    <w:p w14:paraId="265A9959" w14:textId="77777777" w:rsidR="00EC3A94" w:rsidRDefault="00EC3A94">
      <w:pPr>
        <w:pStyle w:val="Textoindependiente"/>
        <w:rPr>
          <w:sz w:val="16"/>
        </w:rPr>
      </w:pPr>
    </w:p>
    <w:p w14:paraId="7CB9A759" w14:textId="77777777" w:rsidR="00EC3A94" w:rsidRDefault="00A43832">
      <w:pPr>
        <w:pStyle w:val="Prrafodelista"/>
        <w:numPr>
          <w:ilvl w:val="0"/>
          <w:numId w:val="12"/>
        </w:numPr>
        <w:tabs>
          <w:tab w:val="left" w:pos="600"/>
        </w:tabs>
        <w:spacing w:before="136"/>
        <w:ind w:hanging="261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 w14:paraId="7955EE20" w14:textId="77777777" w:rsidR="00EC3A94" w:rsidRDefault="00EC3A94">
      <w:pPr>
        <w:pStyle w:val="Textoindependiente"/>
        <w:rPr>
          <w:sz w:val="16"/>
        </w:rPr>
      </w:pPr>
    </w:p>
    <w:p w14:paraId="709D37EF" w14:textId="77777777" w:rsidR="00EC3A94" w:rsidRDefault="00A43832">
      <w:pPr>
        <w:pStyle w:val="Prrafodelista"/>
        <w:numPr>
          <w:ilvl w:val="0"/>
          <w:numId w:val="12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 w14:paraId="5A77C4D5" w14:textId="77777777" w:rsidR="00EC3A94" w:rsidRDefault="00EC3A94">
      <w:pPr>
        <w:pStyle w:val="Textoindependiente"/>
        <w:rPr>
          <w:sz w:val="16"/>
        </w:rPr>
      </w:pPr>
    </w:p>
    <w:p w14:paraId="3FC706B5" w14:textId="77777777" w:rsidR="00EC3A94" w:rsidRDefault="00A43832">
      <w:pPr>
        <w:pStyle w:val="Prrafodelista"/>
        <w:numPr>
          <w:ilvl w:val="0"/>
          <w:numId w:val="12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LIBROS, REVISTAS Y</w:t>
      </w:r>
      <w:r>
        <w:rPr>
          <w:spacing w:val="5"/>
          <w:sz w:val="14"/>
        </w:rPr>
        <w:t xml:space="preserve"> </w:t>
      </w:r>
      <w:r>
        <w:rPr>
          <w:sz w:val="14"/>
        </w:rPr>
        <w:t>PERIÓDICOS</w:t>
      </w:r>
    </w:p>
    <w:p w14:paraId="515913BC" w14:textId="77777777" w:rsidR="00EC3A94" w:rsidRDefault="00EC3A94">
      <w:pPr>
        <w:rPr>
          <w:sz w:val="14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61570629" w14:textId="77777777" w:rsidR="00EC3A94" w:rsidRDefault="00A43832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62943E31" w14:textId="77777777" w:rsidR="00EC3A94" w:rsidRDefault="00A4383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6C22BBD5" w14:textId="77777777" w:rsidR="00EC3A94" w:rsidRDefault="00A43832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 :</w:t>
      </w:r>
      <w:proofErr w:type="gramEnd"/>
    </w:p>
    <w:p w14:paraId="0B8CD903" w14:textId="77777777" w:rsidR="00EC3A94" w:rsidRDefault="00A4383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356DFAAB" w14:textId="77777777" w:rsidR="00EC3A94" w:rsidRDefault="00A43832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 w14:paraId="57363CE6" w14:textId="77777777" w:rsidR="00EC3A94" w:rsidRDefault="00EC3A94">
      <w:pPr>
        <w:spacing w:line="133" w:lineRule="exact"/>
        <w:rPr>
          <w:sz w:val="16"/>
        </w:rPr>
        <w:sectPr w:rsidR="00EC3A94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56CB2808" w14:textId="77777777" w:rsidR="00EC3A94" w:rsidRDefault="00A43832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4ACBAB00" w14:textId="77777777" w:rsidR="00EC3A94" w:rsidRDefault="00A4383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Información Pública - Art. 10 Numeral 8 Información mensual acumulada de 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026BEEA7" w14:textId="77777777" w:rsidR="00EC3A94" w:rsidRDefault="00A4383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01AF335F" w14:textId="77777777" w:rsidR="00EC3A94" w:rsidRDefault="00A4383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</w:t>
      </w:r>
      <w:r>
        <w:rPr>
          <w:b/>
          <w:sz w:val="16"/>
        </w:rPr>
        <w:t>idad Ejecutora = 217</w:t>
      </w:r>
    </w:p>
    <w:p w14:paraId="3952678E" w14:textId="77777777" w:rsidR="00EC3A94" w:rsidRDefault="00A4383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295B8B39" w14:textId="77777777" w:rsidR="00EC3A94" w:rsidRDefault="00A43832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7F8D755" w14:textId="77777777" w:rsidR="00EC3A94" w:rsidRDefault="00A4383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6/04/2021</w:t>
      </w:r>
    </w:p>
    <w:p w14:paraId="6069B89C" w14:textId="77777777" w:rsidR="00EC3A94" w:rsidRDefault="00A43832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8:54.34</w:t>
      </w:r>
    </w:p>
    <w:p w14:paraId="52DC259E" w14:textId="77777777" w:rsidR="00EC3A94" w:rsidRDefault="00A4383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629BFC48" w14:textId="77777777" w:rsidR="00EC3A94" w:rsidRDefault="00EC3A94">
      <w:pPr>
        <w:rPr>
          <w:sz w:val="16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152A46DA" w14:textId="77777777" w:rsidR="00EC3A94" w:rsidRDefault="00A43832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F760C" wp14:editId="23909C7A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0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4FAF0BA" id="Rectángulo 13" o:spid="_x0000_s1026" style="position:absolute;margin-left:23.25pt;margin-top:12.55pt;width:750.75pt;height: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" fillcolor="black" stroked="f"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 w14:paraId="11ECD3DE" w14:textId="77777777" w:rsidR="00EC3A94" w:rsidRDefault="00A43832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4588A7BE" w14:textId="77777777" w:rsidR="00EC3A94" w:rsidRDefault="00A4383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2697F16D" w14:textId="77777777" w:rsidR="00EC3A94" w:rsidRDefault="00A4383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Marzo</w:t>
      </w:r>
    </w:p>
    <w:p w14:paraId="2E15AE6D" w14:textId="77777777" w:rsidR="00EC3A94" w:rsidRDefault="00EC3A94">
      <w:pPr>
        <w:rPr>
          <w:sz w:val="16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10D15E8C" w14:textId="77777777" w:rsidR="00EC3A94" w:rsidRDefault="00A43832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4B24D742" w14:textId="77777777" w:rsidR="00EC3A94" w:rsidRDefault="00A43832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5F62D3DE" w14:textId="77777777" w:rsidR="00EC3A94" w:rsidRDefault="00A4383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6D66E421" w14:textId="77777777" w:rsidR="00EC3A94" w:rsidRDefault="00A43832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1F4AC931" w14:textId="77777777" w:rsidR="00EC3A94" w:rsidRDefault="00A43832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13151261" w14:textId="77777777" w:rsidR="00EC3A94" w:rsidRDefault="00EC3A94">
      <w:pPr>
        <w:rPr>
          <w:sz w:val="12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2A6EC1D8" w14:textId="77777777" w:rsidR="00EC3A94" w:rsidRDefault="00EC3A94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1385"/>
        <w:gridCol w:w="864"/>
        <w:gridCol w:w="959"/>
        <w:gridCol w:w="858"/>
        <w:gridCol w:w="879"/>
        <w:gridCol w:w="938"/>
        <w:gridCol w:w="972"/>
        <w:gridCol w:w="905"/>
        <w:gridCol w:w="898"/>
        <w:gridCol w:w="923"/>
        <w:gridCol w:w="959"/>
        <w:gridCol w:w="631"/>
      </w:tblGrid>
      <w:tr w:rsidR="00EC3A94" w14:paraId="27086703" w14:textId="77777777">
        <w:trPr>
          <w:trHeight w:val="235"/>
        </w:trPr>
        <w:tc>
          <w:tcPr>
            <w:tcW w:w="3849" w:type="dxa"/>
            <w:tcBorders>
              <w:top w:val="single" w:sz="18" w:space="0" w:color="000000"/>
            </w:tcBorders>
          </w:tcPr>
          <w:p w14:paraId="760F548E" w14:textId="77777777" w:rsidR="00EC3A94" w:rsidRDefault="00A43832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247-ESPECIES TIMBRADAS Y VALORES</w:t>
            </w:r>
          </w:p>
        </w:tc>
        <w:tc>
          <w:tcPr>
            <w:tcW w:w="1385" w:type="dxa"/>
            <w:tcBorders>
              <w:top w:val="single" w:sz="18" w:space="0" w:color="000000"/>
            </w:tcBorders>
          </w:tcPr>
          <w:p w14:paraId="452BCAAA" w14:textId="77777777" w:rsidR="00EC3A94" w:rsidRDefault="00A43832">
            <w:pPr>
              <w:pStyle w:val="TableParagraph"/>
              <w:spacing w:before="77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4" w:type="dxa"/>
            <w:tcBorders>
              <w:top w:val="single" w:sz="18" w:space="0" w:color="000000"/>
            </w:tcBorders>
          </w:tcPr>
          <w:p w14:paraId="3C0AB7FF" w14:textId="77777777" w:rsidR="00EC3A94" w:rsidRDefault="00A43832">
            <w:pPr>
              <w:pStyle w:val="TableParagraph"/>
              <w:spacing w:before="77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02417C1F" w14:textId="77777777" w:rsidR="00EC3A94" w:rsidRDefault="00A43832">
            <w:pPr>
              <w:pStyle w:val="TableParagraph"/>
              <w:spacing w:before="77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25435382" w14:textId="77777777" w:rsidR="00EC3A94" w:rsidRDefault="00A43832">
            <w:pPr>
              <w:pStyle w:val="TableParagraph"/>
              <w:spacing w:before="77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22E75615" w14:textId="77777777" w:rsidR="00EC3A94" w:rsidRDefault="00A43832">
            <w:pPr>
              <w:pStyle w:val="TableParagraph"/>
              <w:spacing w:before="77"/>
              <w:ind w:lef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1FDE226C" w14:textId="77777777" w:rsidR="00EC3A94" w:rsidRDefault="00A43832">
            <w:pPr>
              <w:pStyle w:val="TableParagraph"/>
              <w:spacing w:before="77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27DB44F4" w14:textId="77777777" w:rsidR="00EC3A94" w:rsidRDefault="00A43832">
            <w:pPr>
              <w:pStyle w:val="TableParagraph"/>
              <w:spacing w:before="77"/>
              <w:ind w:left="383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21F11591" w14:textId="77777777" w:rsidR="00EC3A94" w:rsidRDefault="00A43832">
            <w:pPr>
              <w:pStyle w:val="TableParagraph"/>
              <w:spacing w:before="77"/>
              <w:ind w:left="367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38D515BF" w14:textId="77777777" w:rsidR="00EC3A94" w:rsidRDefault="00A43832">
            <w:pPr>
              <w:pStyle w:val="TableParagraph"/>
              <w:spacing w:before="77"/>
              <w:ind w:lef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61B01175" w14:textId="77777777" w:rsidR="00EC3A94" w:rsidRDefault="00A43832">
            <w:pPr>
              <w:pStyle w:val="TableParagraph"/>
              <w:spacing w:before="77"/>
              <w:ind w:left="362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3A9AA3E0" w14:textId="77777777" w:rsidR="00EC3A94" w:rsidRDefault="00A43832">
            <w:pPr>
              <w:pStyle w:val="TableParagraph"/>
              <w:spacing w:before="77"/>
              <w:ind w:lef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sz="18" w:space="0" w:color="000000"/>
            </w:tcBorders>
          </w:tcPr>
          <w:p w14:paraId="598D9134" w14:textId="77777777" w:rsidR="00EC3A94" w:rsidRDefault="00A43832">
            <w:pPr>
              <w:pStyle w:val="TableParagraph"/>
              <w:spacing w:before="77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16D7B9E1" w14:textId="77777777">
        <w:trPr>
          <w:trHeight w:val="480"/>
        </w:trPr>
        <w:tc>
          <w:tcPr>
            <w:tcW w:w="3849" w:type="dxa"/>
          </w:tcPr>
          <w:p w14:paraId="08649FE1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175640A6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253-LLANTAS Y NEUMÁTICOS</w:t>
            </w:r>
          </w:p>
        </w:tc>
        <w:tc>
          <w:tcPr>
            <w:tcW w:w="1385" w:type="dxa"/>
          </w:tcPr>
          <w:p w14:paraId="62FAE5D6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E50322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5A12C8D" w14:textId="77777777" w:rsidR="00EC3A94" w:rsidRDefault="00A43832">
            <w:pPr>
              <w:pStyle w:val="TableParagraph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4" w:type="dxa"/>
          </w:tcPr>
          <w:p w14:paraId="43371F6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4BB6CF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550C17D" w14:textId="77777777" w:rsidR="00EC3A94" w:rsidRDefault="00A43832">
            <w:pPr>
              <w:pStyle w:val="TableParagraph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561B85E4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8EC5F7B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F17E1DB" w14:textId="77777777" w:rsidR="00EC3A94" w:rsidRDefault="00A43832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 w14:paraId="72403EE2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5B96A60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532AB88" w14:textId="77777777" w:rsidR="00EC3A94" w:rsidRDefault="00A43832">
            <w:pPr>
              <w:pStyle w:val="TableParagraph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 w14:paraId="13EB6543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898818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DAEB945" w14:textId="77777777" w:rsidR="00EC3A94" w:rsidRDefault="00A43832">
            <w:pPr>
              <w:pStyle w:val="TableParagraph"/>
              <w:ind w:lef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 w14:paraId="530644A3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2840060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D0F3094" w14:textId="77777777" w:rsidR="00EC3A94" w:rsidRDefault="00A43832">
            <w:pPr>
              <w:pStyle w:val="TableParagraph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1AC75F1B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D985144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772A254" w14:textId="77777777" w:rsidR="00EC3A94" w:rsidRDefault="00A43832">
            <w:pPr>
              <w:pStyle w:val="TableParagraph"/>
              <w:ind w:left="383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53CA3779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FBEF753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C22E0E1" w14:textId="77777777" w:rsidR="00EC3A94" w:rsidRDefault="00A43832">
            <w:pPr>
              <w:pStyle w:val="TableParagraph"/>
              <w:ind w:left="367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5119D448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6F19F00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E6DC2D3" w14:textId="77777777" w:rsidR="00EC3A94" w:rsidRDefault="00A43832">
            <w:pPr>
              <w:pStyle w:val="TableParagraph"/>
              <w:ind w:lef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33D81436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38C2341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2311A9A" w14:textId="77777777" w:rsidR="00EC3A94" w:rsidRDefault="00A43832">
            <w:pPr>
              <w:pStyle w:val="TableParagraph"/>
              <w:ind w:left="362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20D6634F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BAC8D9D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5C1978E" w14:textId="77777777" w:rsidR="00EC3A94" w:rsidRDefault="00A43832">
            <w:pPr>
              <w:pStyle w:val="TableParagraph"/>
              <w:ind w:lef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6EDFDC0E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D09EB24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08E86D7" w14:textId="77777777" w:rsidR="00EC3A94" w:rsidRDefault="00A43832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357E2AA2" w14:textId="77777777">
        <w:trPr>
          <w:trHeight w:val="480"/>
        </w:trPr>
        <w:tc>
          <w:tcPr>
            <w:tcW w:w="3849" w:type="dxa"/>
          </w:tcPr>
          <w:p w14:paraId="6D02A30F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19366ABE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254-ARTÍCULOS DE CAUCHO</w:t>
            </w:r>
          </w:p>
        </w:tc>
        <w:tc>
          <w:tcPr>
            <w:tcW w:w="1385" w:type="dxa"/>
          </w:tcPr>
          <w:p w14:paraId="57A9AAE7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30E3C62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42F349E" w14:textId="77777777" w:rsidR="00EC3A94" w:rsidRDefault="00A43832">
            <w:pPr>
              <w:pStyle w:val="TableParagraph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4" w:type="dxa"/>
          </w:tcPr>
          <w:p w14:paraId="52029A5E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8E8E37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96BF5FF" w14:textId="77777777" w:rsidR="00EC3A94" w:rsidRDefault="00A43832">
            <w:pPr>
              <w:pStyle w:val="TableParagraph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2DC90B55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4C4919A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4126CA1" w14:textId="77777777" w:rsidR="00EC3A94" w:rsidRDefault="00A43832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 w14:paraId="61DE325B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43EAD0B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3814CA0" w14:textId="77777777" w:rsidR="00EC3A94" w:rsidRDefault="00A43832">
            <w:pPr>
              <w:pStyle w:val="TableParagraph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 w14:paraId="6265507E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3CDDEB8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BE616BA" w14:textId="77777777" w:rsidR="00EC3A94" w:rsidRDefault="00A43832">
            <w:pPr>
              <w:pStyle w:val="TableParagraph"/>
              <w:ind w:lef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 w14:paraId="7502CE42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7AFC160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C9A3C0A" w14:textId="77777777" w:rsidR="00EC3A94" w:rsidRDefault="00A43832">
            <w:pPr>
              <w:pStyle w:val="TableParagraph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43FE465E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CDE4C02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716A39F" w14:textId="77777777" w:rsidR="00EC3A94" w:rsidRDefault="00A43832">
            <w:pPr>
              <w:pStyle w:val="TableParagraph"/>
              <w:ind w:left="383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4A8FDBC2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BEE88E2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905ECB0" w14:textId="77777777" w:rsidR="00EC3A94" w:rsidRDefault="00A43832">
            <w:pPr>
              <w:pStyle w:val="TableParagraph"/>
              <w:ind w:left="367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53560AAE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6E4A0E2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BFCD89E" w14:textId="77777777" w:rsidR="00EC3A94" w:rsidRDefault="00A43832">
            <w:pPr>
              <w:pStyle w:val="TableParagraph"/>
              <w:ind w:lef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1E0EE91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D0FBF1D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0238D22" w14:textId="77777777" w:rsidR="00EC3A94" w:rsidRDefault="00A43832">
            <w:pPr>
              <w:pStyle w:val="TableParagraph"/>
              <w:ind w:left="362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0EEA23C7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76B3547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6E7B02B" w14:textId="77777777" w:rsidR="00EC3A94" w:rsidRDefault="00A43832">
            <w:pPr>
              <w:pStyle w:val="TableParagraph"/>
              <w:ind w:lef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315E577C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B4EFF40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0A2ED80" w14:textId="77777777" w:rsidR="00EC3A94" w:rsidRDefault="00A43832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6DB3D8C2" w14:textId="77777777">
        <w:trPr>
          <w:trHeight w:val="480"/>
        </w:trPr>
        <w:tc>
          <w:tcPr>
            <w:tcW w:w="3849" w:type="dxa"/>
          </w:tcPr>
          <w:p w14:paraId="44364851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71811F7E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261-ELEMENTOS Y COMPUESTOS QUÍMICOS</w:t>
            </w:r>
          </w:p>
        </w:tc>
        <w:tc>
          <w:tcPr>
            <w:tcW w:w="1385" w:type="dxa"/>
          </w:tcPr>
          <w:p w14:paraId="01A21D56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34C29C2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BEAD630" w14:textId="77777777" w:rsidR="00EC3A94" w:rsidRDefault="00A43832">
            <w:pPr>
              <w:pStyle w:val="TableParagraph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4" w:type="dxa"/>
          </w:tcPr>
          <w:p w14:paraId="5B27C527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FC36194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58340A3" w14:textId="77777777" w:rsidR="00EC3A94" w:rsidRDefault="00A43832">
            <w:pPr>
              <w:pStyle w:val="TableParagraph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375366D6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59CED5F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04B0FE2" w14:textId="77777777" w:rsidR="00EC3A94" w:rsidRDefault="00A43832"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1,758.00</w:t>
            </w:r>
          </w:p>
        </w:tc>
        <w:tc>
          <w:tcPr>
            <w:tcW w:w="858" w:type="dxa"/>
          </w:tcPr>
          <w:p w14:paraId="1AAD17B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D727275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A9DE333" w14:textId="77777777" w:rsidR="00EC3A94" w:rsidRDefault="00A43832">
            <w:pPr>
              <w:pStyle w:val="TableParagraph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 w14:paraId="0621D633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B231E9E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D5A8729" w14:textId="77777777" w:rsidR="00EC3A94" w:rsidRDefault="00A43832">
            <w:pPr>
              <w:pStyle w:val="TableParagraph"/>
              <w:ind w:lef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 w14:paraId="45002216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12878F0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8B46BF2" w14:textId="77777777" w:rsidR="00EC3A94" w:rsidRDefault="00A43832">
            <w:pPr>
              <w:pStyle w:val="TableParagraph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3C9E1E2C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8F8502F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928D885" w14:textId="77777777" w:rsidR="00EC3A94" w:rsidRDefault="00A43832">
            <w:pPr>
              <w:pStyle w:val="TableParagraph"/>
              <w:ind w:left="383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7F0717B1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E24D60A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6341778" w14:textId="77777777" w:rsidR="00EC3A94" w:rsidRDefault="00A43832">
            <w:pPr>
              <w:pStyle w:val="TableParagraph"/>
              <w:ind w:left="367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47754EA1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A56500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C48F8B4" w14:textId="77777777" w:rsidR="00EC3A94" w:rsidRDefault="00A43832">
            <w:pPr>
              <w:pStyle w:val="TableParagraph"/>
              <w:ind w:lef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7679FB69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0AEEC2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1A725BC" w14:textId="77777777" w:rsidR="00EC3A94" w:rsidRDefault="00A43832">
            <w:pPr>
              <w:pStyle w:val="TableParagraph"/>
              <w:ind w:left="362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545F574A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8A4A25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EF522D3" w14:textId="77777777" w:rsidR="00EC3A94" w:rsidRDefault="00A43832">
            <w:pPr>
              <w:pStyle w:val="TableParagraph"/>
              <w:ind w:lef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6D45C11B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80E1B73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03FE152" w14:textId="77777777" w:rsidR="00EC3A94" w:rsidRDefault="00A43832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278F7FBE" w14:textId="77777777" w:rsidR="00EC3A94" w:rsidRDefault="00EC3A94">
      <w:pPr>
        <w:pStyle w:val="Textoindependiente"/>
        <w:rPr>
          <w:sz w:val="16"/>
        </w:rPr>
      </w:pPr>
    </w:p>
    <w:p w14:paraId="472459D7" w14:textId="77777777" w:rsidR="00EC3A94" w:rsidRDefault="00A43832">
      <w:pPr>
        <w:pStyle w:val="Textoindependiente"/>
        <w:spacing w:before="135"/>
        <w:ind w:left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FC04B" wp14:editId="2611047E">
                <wp:simplePos x="0" y="0"/>
                <wp:positionH relativeFrom="page">
                  <wp:posOffset>3096260</wp:posOffset>
                </wp:positionH>
                <wp:positionV relativeFrom="paragraph">
                  <wp:posOffset>86995</wp:posOffset>
                </wp:positionV>
                <wp:extent cx="6742430" cy="34270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931"/>
                              <w:gridCol w:w="986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EC3A94" w14:paraId="73C85F5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1" w:type="dxa"/>
                                </w:tcPr>
                                <w:p w14:paraId="236274D7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2,383.00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3291EDF" w14:textId="77777777" w:rsidR="00EC3A94" w:rsidRDefault="00A43832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2,383.00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B91FE6B" w14:textId="77777777" w:rsidR="00EC3A94" w:rsidRDefault="00A43832">
                                  <w:pPr>
                                    <w:pStyle w:val="TableParagraph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24,325.00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ADA2B8F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EC5DAE0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76A999E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F941EDC" w14:textId="77777777" w:rsidR="00EC3A94" w:rsidRDefault="00A43832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070BD4E" w14:textId="77777777" w:rsidR="00EC3A94" w:rsidRDefault="00A43832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01B3BF2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FD767E3" w14:textId="77777777" w:rsidR="00EC3A94" w:rsidRDefault="00A43832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5B9596B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2A80B5B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0FD76BD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68FEC97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850A32" w14:textId="77777777" w:rsidR="00EC3A94" w:rsidRDefault="00A43832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7E4D9B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80E1C6" w14:textId="77777777" w:rsidR="00EC3A94" w:rsidRDefault="00A4383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8624DC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4EDE3A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2B0387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737F42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2E5BFC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FADCA1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CEEF43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1ABE44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B01EE9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2B50C1" w14:textId="77777777" w:rsidR="00EC3A94" w:rsidRDefault="00A43832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CC5C88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AB3A76" w14:textId="77777777" w:rsidR="00EC3A94" w:rsidRDefault="00A43832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5EEA30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F0F512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CF68FD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F96FA4" w14:textId="77777777" w:rsidR="00EC3A94" w:rsidRDefault="00A43832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13CD16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3B1D30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7DB851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8CB3B7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3AF9A3B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564FFFF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1BE57F" w14:textId="77777777" w:rsidR="00EC3A94" w:rsidRDefault="00A43832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740248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C5743B" w14:textId="77777777" w:rsidR="00EC3A94" w:rsidRDefault="00A4383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C08CF9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1039EE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E8B3F2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02468F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559A6C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60F1EB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12DB05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D2EFFE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74DBCC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5153B9" w14:textId="77777777" w:rsidR="00EC3A94" w:rsidRDefault="00A43832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705CA3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2C142D" w14:textId="77777777" w:rsidR="00EC3A94" w:rsidRDefault="00A43832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A0EB48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315386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C5E0E7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5E2D25" w14:textId="77777777" w:rsidR="00EC3A94" w:rsidRDefault="00A43832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AF6C19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6D1C24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FDD4E9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1CFBED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4976DA3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60A7D8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7F2413" w14:textId="77777777" w:rsidR="00EC3A94" w:rsidRDefault="00A43832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797B9E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C4AED0" w14:textId="77777777" w:rsidR="00EC3A94" w:rsidRDefault="00A4383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6E7322B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08FAA3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D8425C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AAA9C7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B3FE04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8BEB58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ED069D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79DD0F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A2274D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EA628F" w14:textId="77777777" w:rsidR="00EC3A94" w:rsidRDefault="00A43832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8D3CFB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D51338" w14:textId="77777777" w:rsidR="00EC3A94" w:rsidRDefault="00A43832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94F46D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5CF3AE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5FD2AB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5B588F" w14:textId="77777777" w:rsidR="00EC3A94" w:rsidRDefault="00A43832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7614FC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3D3E83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793DF2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E605BC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7F514B5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6F9E061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5C43E0" w14:textId="77777777" w:rsidR="00EC3A94" w:rsidRDefault="00A43832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AA49FC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914525" w14:textId="77777777" w:rsidR="00EC3A94" w:rsidRDefault="00A4383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38165F5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54E167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C5800D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25ECF5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500689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B85C4A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AB9660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8B66EB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FF8197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F4D63F" w14:textId="77777777" w:rsidR="00EC3A94" w:rsidRDefault="00A43832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ACC12B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F5E80B" w14:textId="77777777" w:rsidR="00EC3A94" w:rsidRDefault="00A43832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1D3BC5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EE6234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E3A28A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3563C1" w14:textId="77777777" w:rsidR="00EC3A94" w:rsidRDefault="00A43832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340D6F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832196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6AC544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291681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67B7475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6CC4722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5CB78F" w14:textId="77777777" w:rsidR="00EC3A94" w:rsidRDefault="00A43832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AFABDF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579956" w14:textId="77777777" w:rsidR="00EC3A94" w:rsidRDefault="00A4383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0BA2267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AACC91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176C3F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49E801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256241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B342E5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11A426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7242E2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57CAD4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11043D" w14:textId="77777777" w:rsidR="00EC3A94" w:rsidRDefault="00A43832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6DC8AE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C890CF" w14:textId="77777777" w:rsidR="00EC3A94" w:rsidRDefault="00A43832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A68427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C9E2CF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80EFF6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691B51" w14:textId="77777777" w:rsidR="00EC3A94" w:rsidRDefault="00A43832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549A06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9C8A08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468283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DC124F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5939AEE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7D391BD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EDE046" w14:textId="77777777" w:rsidR="00EC3A94" w:rsidRDefault="00A43832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AC196E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C6DB9A" w14:textId="77777777" w:rsidR="00EC3A94" w:rsidRDefault="00A4383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0AE3B24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3B606D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CEF217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E4CE31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0C70B8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126986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06722F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B4CC58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61046C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780EF8" w14:textId="77777777" w:rsidR="00EC3A94" w:rsidRDefault="00A43832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DE30F4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CE89DD" w14:textId="77777777" w:rsidR="00EC3A94" w:rsidRDefault="00A43832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08BA00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87F879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6542D6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5F5EA0" w14:textId="77777777" w:rsidR="00EC3A94" w:rsidRDefault="00A43832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3BE0A8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A68DD2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C9B94A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A2523C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4284332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4F7850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B60380" w14:textId="77777777" w:rsidR="00EC3A94" w:rsidRDefault="00A43832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FB12FA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7EC22A" w14:textId="77777777" w:rsidR="00EC3A94" w:rsidRDefault="00A4383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18EB6F3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168665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A2E9C5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31AD84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1DAAC5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1199EF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74B3EF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BC6699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2B8CAA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427488" w14:textId="77777777" w:rsidR="00EC3A94" w:rsidRDefault="00A43832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E7D4A9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A26941" w14:textId="77777777" w:rsidR="00EC3A94" w:rsidRDefault="00A43832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CACAE8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AFD7DF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FF9384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F14427" w14:textId="77777777" w:rsidR="00EC3A94" w:rsidRDefault="00A43832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0D05AC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36FFCD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D0012D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DFCB3A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2315F9F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64AA68A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7CDB0D" w14:textId="77777777" w:rsidR="00EC3A94" w:rsidRDefault="00A43832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8EC778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B1A4BF" w14:textId="77777777" w:rsidR="00EC3A94" w:rsidRDefault="00A4383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040A0A2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34610C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47BCBE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49F56B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C58F2E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6C148A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C5CAC9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557751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BCF383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AB7A81" w14:textId="77777777" w:rsidR="00EC3A94" w:rsidRDefault="00A43832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887846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EE24BA" w14:textId="77777777" w:rsidR="00EC3A94" w:rsidRDefault="00A43832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803C2D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56B90D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10606B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3D1A10" w14:textId="77777777" w:rsidR="00EC3A94" w:rsidRDefault="00A43832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61DA16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C56167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43691B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812FDD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685B33E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D2359E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3D3009" w14:textId="77777777" w:rsidR="00EC3A94" w:rsidRDefault="00A43832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668B4C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EC9C66" w14:textId="77777777" w:rsidR="00EC3A94" w:rsidRDefault="00A4383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7538C7F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5D84C3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4BB01E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441B2A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0D2C87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624005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13EED2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1C3214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2BA055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6C3099" w14:textId="77777777" w:rsidR="00EC3A94" w:rsidRDefault="00A43832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29154C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6EC937" w14:textId="77777777" w:rsidR="00EC3A94" w:rsidRDefault="00A43832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129F1D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2E9733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36B42D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EF03C0" w14:textId="77777777" w:rsidR="00EC3A94" w:rsidRDefault="00A43832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06F9C9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D71D67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B8FDC6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060E31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768CA80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0DE4324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691766" w14:textId="77777777" w:rsidR="00EC3A94" w:rsidRDefault="00A43832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8B35C7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EF858A" w14:textId="77777777" w:rsidR="00EC3A94" w:rsidRDefault="00A4383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76E2FB7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D4DEA3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D6E033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7EDD8D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E06526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92F2C9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778CE8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98E6A3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4D4FF5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5382E4" w14:textId="77777777" w:rsidR="00EC3A94" w:rsidRDefault="00A43832">
                                  <w:pPr>
                                    <w:pStyle w:val="TableParagraph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0D1551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B97121" w14:textId="77777777" w:rsidR="00EC3A94" w:rsidRDefault="00A43832">
                                  <w:pPr>
                                    <w:pStyle w:val="TableParagraph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A35AD7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4BB990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C1AD0B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C59248" w14:textId="77777777" w:rsidR="00EC3A94" w:rsidRDefault="00A43832">
                                  <w:pPr>
                                    <w:pStyle w:val="TableParagraph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589CEE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D2C8AE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B69C2D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643687" w14:textId="77777777" w:rsidR="00EC3A94" w:rsidRDefault="00A4383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3B1795D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1" w:type="dxa"/>
                                </w:tcPr>
                                <w:p w14:paraId="0D168C8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19E040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CBCBC7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97B498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69F7F2F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322149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633E90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7E8C06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1CEB90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9CAB97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F6F913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2341F3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1A5E5F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74E52A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388565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6479D5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9A2A56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AFABF8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1651D3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1F8654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770FDD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C6D2DB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A940CC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BAF360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2DC75DC" w14:textId="77777777" w:rsidR="00EC3A94" w:rsidRDefault="00EC3A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DCFC04B" id="Cuadro de texto 14" o:spid="_x0000_s1031" type="#_x0000_t202" style="position:absolute;left:0;text-align:left;margin-left:243.8pt;margin-top:6.85pt;width:530.9pt;height:26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931"/>
                        <w:gridCol w:w="986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EC3A94" w14:paraId="73C85F59" w14:textId="77777777">
                        <w:trPr>
                          <w:trHeight w:val="298"/>
                        </w:trPr>
                        <w:tc>
                          <w:tcPr>
                            <w:tcW w:w="731" w:type="dxa"/>
                          </w:tcPr>
                          <w:p w14:paraId="236274D7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2,383.00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3291EDF" w14:textId="77777777" w:rsidR="00EC3A94" w:rsidRDefault="00A43832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2,383.00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B91FE6B" w14:textId="77777777" w:rsidR="00EC3A94" w:rsidRDefault="00A43832">
                            <w:pPr>
                              <w:pStyle w:val="TableParagraph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24,325.00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ADA2B8F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EC5DAE0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76A999E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F941EDC" w14:textId="77777777" w:rsidR="00EC3A94" w:rsidRDefault="00A43832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070BD4E" w14:textId="77777777" w:rsidR="00EC3A94" w:rsidRDefault="00A43832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01B3BF2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FD767E3" w14:textId="77777777" w:rsidR="00EC3A94" w:rsidRDefault="00A43832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5B9596B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2A80B5B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0FD76BD2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68FEC97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850A32" w14:textId="77777777" w:rsidR="00EC3A94" w:rsidRDefault="00A43832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7E4D9B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80E1C6" w14:textId="77777777" w:rsidR="00EC3A94" w:rsidRDefault="00A4383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8624DC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4EDE3A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2B0387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737F42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2E5BFC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FADCA1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CEEF43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1ABE44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B01EE9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2B50C1" w14:textId="77777777" w:rsidR="00EC3A94" w:rsidRDefault="00A43832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CC5C88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AB3A76" w14:textId="77777777" w:rsidR="00EC3A94" w:rsidRDefault="00A43832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5EEA30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F0F512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CF68FD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F96FA4" w14:textId="77777777" w:rsidR="00EC3A94" w:rsidRDefault="00A43832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13CD16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3B1D30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7DB851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8CB3B7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3AF9A3B7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564FFFF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1BE57F" w14:textId="77777777" w:rsidR="00EC3A94" w:rsidRDefault="00A43832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740248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C5743B" w14:textId="77777777" w:rsidR="00EC3A94" w:rsidRDefault="00A4383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C08CF9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1039EE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E8B3F2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02468F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559A6C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60F1EB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12DB05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D2EFFE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74DBCC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5153B9" w14:textId="77777777" w:rsidR="00EC3A94" w:rsidRDefault="00A43832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705CA3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2C142D" w14:textId="77777777" w:rsidR="00EC3A94" w:rsidRDefault="00A43832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A0EB48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315386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C5E0E7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5E2D25" w14:textId="77777777" w:rsidR="00EC3A94" w:rsidRDefault="00A43832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AF6C19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6D1C24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FDD4E9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1CFBED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4976DA35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160A7D8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7F2413" w14:textId="77777777" w:rsidR="00EC3A94" w:rsidRDefault="00A43832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797B9E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C4AED0" w14:textId="77777777" w:rsidR="00EC3A94" w:rsidRDefault="00A4383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6E7322B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08FAA3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D8425C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AAA9C7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B3FE04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8BEB58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ED069D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79DD0F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A2274D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EA628F" w14:textId="77777777" w:rsidR="00EC3A94" w:rsidRDefault="00A43832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8D3CFB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D51338" w14:textId="77777777" w:rsidR="00EC3A94" w:rsidRDefault="00A43832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94F46D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5CF3AE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5FD2AB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5B588F" w14:textId="77777777" w:rsidR="00EC3A94" w:rsidRDefault="00A43832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7614FC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3D3E83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793DF2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E605BC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7F514B58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6F9E061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5C43E0" w14:textId="77777777" w:rsidR="00EC3A94" w:rsidRDefault="00A43832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AA49FC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914525" w14:textId="77777777" w:rsidR="00EC3A94" w:rsidRDefault="00A4383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38165F5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54E167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C5800D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25ECF5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500689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B85C4A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AB9660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8B66EB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FF8197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F4D63F" w14:textId="77777777" w:rsidR="00EC3A94" w:rsidRDefault="00A43832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ACC12B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F5E80B" w14:textId="77777777" w:rsidR="00EC3A94" w:rsidRDefault="00A43832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1D3BC5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EE6234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E3A28A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3563C1" w14:textId="77777777" w:rsidR="00EC3A94" w:rsidRDefault="00A43832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340D6F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832196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6AC544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291681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67B74759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6CC4722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5CB78F" w14:textId="77777777" w:rsidR="00EC3A94" w:rsidRDefault="00A43832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AFABDF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579956" w14:textId="77777777" w:rsidR="00EC3A94" w:rsidRDefault="00A4383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0BA2267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AACC91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176C3F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49E801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256241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B342E5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11A426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7242E2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57CAD4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11043D" w14:textId="77777777" w:rsidR="00EC3A94" w:rsidRDefault="00A43832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6DC8AE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C890CF" w14:textId="77777777" w:rsidR="00EC3A94" w:rsidRDefault="00A43832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A68427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C9E2CF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80EFF6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691B51" w14:textId="77777777" w:rsidR="00EC3A94" w:rsidRDefault="00A43832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549A06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9C8A08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468283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DC124F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5939AEE6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7D391BD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EDE046" w14:textId="77777777" w:rsidR="00EC3A94" w:rsidRDefault="00A43832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AC196E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C6DB9A" w14:textId="77777777" w:rsidR="00EC3A94" w:rsidRDefault="00A4383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0AE3B24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3B606D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CEF217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E4CE31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0C70B8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126986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06722F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B4CC58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61046C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780EF8" w14:textId="77777777" w:rsidR="00EC3A94" w:rsidRDefault="00A43832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DE30F4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CE89DD" w14:textId="77777777" w:rsidR="00EC3A94" w:rsidRDefault="00A43832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08BA00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87F879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6542D6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5F5EA0" w14:textId="77777777" w:rsidR="00EC3A94" w:rsidRDefault="00A43832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3BE0A8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A68DD2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C9B94A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A2523C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42843322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14F7850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B60380" w14:textId="77777777" w:rsidR="00EC3A94" w:rsidRDefault="00A43832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FB12FA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7EC22A" w14:textId="77777777" w:rsidR="00EC3A94" w:rsidRDefault="00A4383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18EB6F3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168665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A2E9C5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31AD84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1DAAC5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1199EF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74B3EF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BC6699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2B8CAA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427488" w14:textId="77777777" w:rsidR="00EC3A94" w:rsidRDefault="00A43832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E7D4A9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A26941" w14:textId="77777777" w:rsidR="00EC3A94" w:rsidRDefault="00A43832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CACAE8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AFD7DF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FF9384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F14427" w14:textId="77777777" w:rsidR="00EC3A94" w:rsidRDefault="00A43832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0D05AC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36FFCD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D0012D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DFCB3A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2315F9F8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64AA68A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7CDB0D" w14:textId="77777777" w:rsidR="00EC3A94" w:rsidRDefault="00A43832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8EC778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B1A4BF" w14:textId="77777777" w:rsidR="00EC3A94" w:rsidRDefault="00A4383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040A0A2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34610C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47BCBE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49F56B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C58F2E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6C148A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C5CAC9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557751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BCF383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AB7A81" w14:textId="77777777" w:rsidR="00EC3A94" w:rsidRDefault="00A43832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887846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EE24BA" w14:textId="77777777" w:rsidR="00EC3A94" w:rsidRDefault="00A43832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803C2D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56B90D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10606B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3D1A10" w14:textId="77777777" w:rsidR="00EC3A94" w:rsidRDefault="00A43832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61DA16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C56167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43691B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812FDD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685B33EE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1D2359E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3D3009" w14:textId="77777777" w:rsidR="00EC3A94" w:rsidRDefault="00A43832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668B4C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EC9C66" w14:textId="77777777" w:rsidR="00EC3A94" w:rsidRDefault="00A4383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7538C7F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5D84C3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4BB01E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441B2A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0D2C87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624005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13EED2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1C3214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2BA055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6C3099" w14:textId="77777777" w:rsidR="00EC3A94" w:rsidRDefault="00A43832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29154C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6EC937" w14:textId="77777777" w:rsidR="00EC3A94" w:rsidRDefault="00A43832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129F1D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2E9733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36B42D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EF03C0" w14:textId="77777777" w:rsidR="00EC3A94" w:rsidRDefault="00A43832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06F9C9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D71D67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B8FDC6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060E31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768CA804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0DE4324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691766" w14:textId="77777777" w:rsidR="00EC3A94" w:rsidRDefault="00A43832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8B35C7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EF858A" w14:textId="77777777" w:rsidR="00EC3A94" w:rsidRDefault="00A4383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76E2FB7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D4DEA3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D6E033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7EDD8D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E06526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92F2C9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778CE8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98E6A3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4D4FF5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5382E4" w14:textId="77777777" w:rsidR="00EC3A94" w:rsidRDefault="00A43832">
                            <w:pPr>
                              <w:pStyle w:val="TableParagraph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0D1551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B97121" w14:textId="77777777" w:rsidR="00EC3A94" w:rsidRDefault="00A43832">
                            <w:pPr>
                              <w:pStyle w:val="TableParagraph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A35AD7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4BB990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C1AD0B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C59248" w14:textId="77777777" w:rsidR="00EC3A94" w:rsidRDefault="00A43832">
                            <w:pPr>
                              <w:pStyle w:val="TableParagraph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589CEE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D2C8AE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B69C2D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643687" w14:textId="77777777" w:rsidR="00EC3A94" w:rsidRDefault="00A4383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3B1795D9" w14:textId="77777777">
                        <w:trPr>
                          <w:trHeight w:val="298"/>
                        </w:trPr>
                        <w:tc>
                          <w:tcPr>
                            <w:tcW w:w="731" w:type="dxa"/>
                          </w:tcPr>
                          <w:p w14:paraId="0D168C8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19E040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CBCBC7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97B498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69F7F2F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322149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633E90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7E8C06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1CEB90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9CAB97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F6F913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2341F3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1A5E5F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74E52A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388565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6479D5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9A2A56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AFABF8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1651D3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1F8654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770FDD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C6D2DB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A940CC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BAF360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2DC75DC" w14:textId="77777777" w:rsidR="00EC3A94" w:rsidRDefault="00EC3A9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262-COMBUSTIBLES Y LUBRICANTES</w:t>
      </w:r>
    </w:p>
    <w:p w14:paraId="58976153" w14:textId="77777777" w:rsidR="00EC3A94" w:rsidRDefault="00EC3A94">
      <w:pPr>
        <w:pStyle w:val="Textoindependiente"/>
        <w:rPr>
          <w:sz w:val="16"/>
        </w:rPr>
      </w:pPr>
    </w:p>
    <w:p w14:paraId="427D8D49" w14:textId="77777777" w:rsidR="00EC3A94" w:rsidRDefault="00EC3A94">
      <w:pPr>
        <w:pStyle w:val="Textoindependiente"/>
        <w:spacing w:before="8"/>
        <w:rPr>
          <w:sz w:val="13"/>
        </w:rPr>
      </w:pPr>
    </w:p>
    <w:p w14:paraId="65A20514" w14:textId="77777777" w:rsidR="00EC3A94" w:rsidRDefault="00A43832">
      <w:pPr>
        <w:pStyle w:val="Prrafodelista"/>
        <w:numPr>
          <w:ilvl w:val="0"/>
          <w:numId w:val="13"/>
        </w:numPr>
        <w:tabs>
          <w:tab w:val="left" w:pos="600"/>
        </w:tabs>
        <w:spacing w:line="312" w:lineRule="auto"/>
        <w:ind w:left="339" w:right="12773" w:firstLine="0"/>
        <w:rPr>
          <w:sz w:val="14"/>
        </w:rPr>
      </w:pPr>
      <w:r>
        <w:rPr>
          <w:sz w:val="14"/>
        </w:rPr>
        <w:t>PRODUCTOS MEDICINALES Y FARMACÉUTICOS</w:t>
      </w:r>
    </w:p>
    <w:p w14:paraId="13A9CF1F" w14:textId="77777777" w:rsidR="00EC3A94" w:rsidRDefault="00A43832">
      <w:pPr>
        <w:pStyle w:val="Prrafodelista"/>
        <w:numPr>
          <w:ilvl w:val="0"/>
          <w:numId w:val="13"/>
        </w:numPr>
        <w:tabs>
          <w:tab w:val="left" w:pos="600"/>
        </w:tabs>
        <w:spacing w:before="38"/>
        <w:ind w:left="599" w:hanging="261"/>
        <w:rPr>
          <w:sz w:val="14"/>
        </w:rPr>
      </w:pPr>
      <w:r>
        <w:rPr>
          <w:sz w:val="14"/>
        </w:rPr>
        <w:t xml:space="preserve">TINTES, </w:t>
      </w:r>
      <w:r>
        <w:rPr>
          <w:sz w:val="14"/>
        </w:rPr>
        <w:t>PINTURAS Y COLORANTES</w:t>
      </w:r>
    </w:p>
    <w:p w14:paraId="747B9F97" w14:textId="77777777" w:rsidR="00EC3A94" w:rsidRDefault="00EC3A94">
      <w:pPr>
        <w:pStyle w:val="Textoindependiente"/>
        <w:rPr>
          <w:sz w:val="16"/>
        </w:rPr>
      </w:pPr>
    </w:p>
    <w:p w14:paraId="45A66110" w14:textId="77777777" w:rsidR="00EC3A94" w:rsidRDefault="00EC3A94">
      <w:pPr>
        <w:pStyle w:val="Textoindependiente"/>
        <w:spacing w:before="9"/>
        <w:rPr>
          <w:sz w:val="13"/>
        </w:rPr>
      </w:pPr>
    </w:p>
    <w:p w14:paraId="1AE66A5F" w14:textId="77777777" w:rsidR="00EC3A94" w:rsidRDefault="00A43832">
      <w:pPr>
        <w:pStyle w:val="Prrafodelista"/>
        <w:numPr>
          <w:ilvl w:val="0"/>
          <w:numId w:val="13"/>
        </w:numPr>
        <w:tabs>
          <w:tab w:val="left" w:pos="600"/>
        </w:tabs>
        <w:spacing w:line="312" w:lineRule="auto"/>
        <w:ind w:left="339" w:right="12096" w:firstLine="0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 w14:paraId="148B83E6" w14:textId="77777777" w:rsidR="00EC3A94" w:rsidRDefault="00A43832">
      <w:pPr>
        <w:pStyle w:val="Prrafodelista"/>
        <w:numPr>
          <w:ilvl w:val="0"/>
          <w:numId w:val="13"/>
        </w:numPr>
        <w:tabs>
          <w:tab w:val="left" w:pos="600"/>
        </w:tabs>
        <w:spacing w:before="61" w:line="312" w:lineRule="auto"/>
        <w:ind w:left="339" w:right="12534" w:firstLine="0"/>
        <w:rPr>
          <w:sz w:val="14"/>
        </w:rPr>
      </w:pPr>
      <w:r>
        <w:rPr>
          <w:sz w:val="14"/>
        </w:rPr>
        <w:t>OTROS PRODUCTOS QUÍMICOS Y CONEXOS</w:t>
      </w:r>
    </w:p>
    <w:p w14:paraId="474FC9AC" w14:textId="77777777" w:rsidR="00EC3A94" w:rsidRDefault="00A43832">
      <w:pPr>
        <w:pStyle w:val="Prrafodelista"/>
        <w:numPr>
          <w:ilvl w:val="0"/>
          <w:numId w:val="14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PRODUCTOS DE VIDRIO</w:t>
      </w:r>
    </w:p>
    <w:p w14:paraId="5AF8B163" w14:textId="77777777" w:rsidR="00EC3A94" w:rsidRDefault="00EC3A94">
      <w:pPr>
        <w:pStyle w:val="Textoindependiente"/>
        <w:rPr>
          <w:sz w:val="16"/>
        </w:rPr>
      </w:pPr>
    </w:p>
    <w:p w14:paraId="11B9FE02" w14:textId="77777777" w:rsidR="00EC3A94" w:rsidRDefault="00A43832">
      <w:pPr>
        <w:pStyle w:val="Prrafodelista"/>
        <w:numPr>
          <w:ilvl w:val="0"/>
          <w:numId w:val="14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PRODUCTOS DE LOZA Y PORCELANA</w:t>
      </w:r>
    </w:p>
    <w:p w14:paraId="27523A71" w14:textId="77777777" w:rsidR="00EC3A94" w:rsidRDefault="00EC3A94">
      <w:pPr>
        <w:pStyle w:val="Textoindependiente"/>
        <w:rPr>
          <w:sz w:val="16"/>
        </w:rPr>
      </w:pPr>
    </w:p>
    <w:p w14:paraId="1898BEDF" w14:textId="77777777" w:rsidR="00EC3A94" w:rsidRDefault="00A43832">
      <w:pPr>
        <w:pStyle w:val="Textoindependiente"/>
        <w:spacing w:before="135"/>
        <w:ind w:left="339"/>
      </w:pPr>
      <w:r>
        <w:t>274-CEMENTO</w:t>
      </w:r>
    </w:p>
    <w:p w14:paraId="36DF1EDE" w14:textId="77777777" w:rsidR="00EC3A94" w:rsidRDefault="00EC3A94">
      <w:pPr>
        <w:pStyle w:val="Textoindependiente"/>
        <w:rPr>
          <w:sz w:val="16"/>
        </w:rPr>
      </w:pPr>
    </w:p>
    <w:p w14:paraId="28B00AC8" w14:textId="77777777" w:rsidR="00EC3A94" w:rsidRDefault="00EC3A94">
      <w:pPr>
        <w:pStyle w:val="Textoindependiente"/>
        <w:spacing w:before="8"/>
        <w:rPr>
          <w:sz w:val="13"/>
        </w:rPr>
      </w:pPr>
    </w:p>
    <w:p w14:paraId="049A7639" w14:textId="77777777" w:rsidR="00EC3A94" w:rsidRDefault="00A43832">
      <w:pPr>
        <w:pStyle w:val="Textoindependiente"/>
        <w:spacing w:before="1" w:line="312" w:lineRule="auto"/>
        <w:ind w:left="339" w:right="11952"/>
      </w:pPr>
      <w:r>
        <w:t>275-PRODUCTOS DE CEMENTO, PÓMEZ, ASBESTO Y YESO</w:t>
      </w:r>
    </w:p>
    <w:p w14:paraId="34B61AD6" w14:textId="77777777" w:rsidR="00EC3A94" w:rsidRDefault="00A43832">
      <w:pPr>
        <w:pStyle w:val="Prrafodelista"/>
        <w:numPr>
          <w:ilvl w:val="0"/>
          <w:numId w:val="15"/>
        </w:numPr>
        <w:tabs>
          <w:tab w:val="left" w:pos="600"/>
        </w:tabs>
        <w:spacing w:before="38"/>
        <w:ind w:hanging="261"/>
        <w:rPr>
          <w:sz w:val="14"/>
        </w:rPr>
      </w:pPr>
      <w:r>
        <w:rPr>
          <w:sz w:val="14"/>
        </w:rPr>
        <w:t>PRODUCTOS SIDERÚRGICOS</w:t>
      </w:r>
    </w:p>
    <w:p w14:paraId="49304B13" w14:textId="77777777" w:rsidR="00EC3A94" w:rsidRDefault="00EC3A94">
      <w:pPr>
        <w:pStyle w:val="Textoindependiente"/>
        <w:rPr>
          <w:sz w:val="16"/>
        </w:rPr>
      </w:pPr>
    </w:p>
    <w:p w14:paraId="5CBCEEBE" w14:textId="77777777" w:rsidR="00EC3A94" w:rsidRDefault="00EC3A94">
      <w:pPr>
        <w:pStyle w:val="Textoindependiente"/>
        <w:spacing w:before="8"/>
        <w:rPr>
          <w:sz w:val="13"/>
        </w:rPr>
      </w:pPr>
    </w:p>
    <w:p w14:paraId="571FDCDE" w14:textId="77777777" w:rsidR="00EC3A94" w:rsidRDefault="00A43832">
      <w:pPr>
        <w:pStyle w:val="Prrafodelista"/>
        <w:numPr>
          <w:ilvl w:val="0"/>
          <w:numId w:val="15"/>
        </w:numPr>
        <w:tabs>
          <w:tab w:val="left" w:pos="600"/>
        </w:tabs>
        <w:spacing w:line="312" w:lineRule="auto"/>
        <w:ind w:left="339" w:right="12523" w:firstLine="0"/>
        <w:rPr>
          <w:sz w:val="14"/>
        </w:rPr>
      </w:pPr>
      <w:r>
        <w:rPr>
          <w:sz w:val="14"/>
        </w:rPr>
        <w:t>PRODUCTOS METALÚRGICOS NO FÉRRICOS</w:t>
      </w:r>
    </w:p>
    <w:p w14:paraId="7C69156C" w14:textId="77777777" w:rsidR="00EC3A94" w:rsidRDefault="00A43832">
      <w:pPr>
        <w:pStyle w:val="Prrafodelista"/>
        <w:numPr>
          <w:ilvl w:val="0"/>
          <w:numId w:val="15"/>
        </w:numPr>
        <w:tabs>
          <w:tab w:val="left" w:pos="600"/>
        </w:tabs>
        <w:spacing w:before="62" w:line="312" w:lineRule="auto"/>
        <w:ind w:left="339" w:right="12726" w:firstLine="0"/>
        <w:rPr>
          <w:sz w:val="14"/>
        </w:rPr>
      </w:pPr>
      <w:r>
        <w:rPr>
          <w:sz w:val="14"/>
        </w:rPr>
        <w:t>PRODUCTOS DE METAL Y SUS ALEACIONES</w:t>
      </w:r>
    </w:p>
    <w:p w14:paraId="6667DC33" w14:textId="77777777" w:rsidR="00EC3A94" w:rsidRDefault="00EC3A94">
      <w:pPr>
        <w:spacing w:line="312" w:lineRule="auto"/>
        <w:rPr>
          <w:sz w:val="14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3977760E" w14:textId="77777777" w:rsidR="00EC3A94" w:rsidRDefault="00A43832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36F8D5A5" w14:textId="77777777" w:rsidR="00EC3A94" w:rsidRDefault="00A4383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0328FDA0" w14:textId="77777777" w:rsidR="00EC3A94" w:rsidRDefault="00A43832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 :</w:t>
      </w:r>
      <w:proofErr w:type="gramEnd"/>
    </w:p>
    <w:p w14:paraId="56969F11" w14:textId="77777777" w:rsidR="00EC3A94" w:rsidRDefault="00A4383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6B613501" w14:textId="77777777" w:rsidR="00EC3A94" w:rsidRDefault="00A43832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 w14:paraId="0B3B5270" w14:textId="77777777" w:rsidR="00EC3A94" w:rsidRDefault="00EC3A94">
      <w:pPr>
        <w:spacing w:line="133" w:lineRule="exact"/>
        <w:rPr>
          <w:sz w:val="16"/>
        </w:rPr>
        <w:sectPr w:rsidR="00EC3A94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7DD65BE4" w14:textId="77777777" w:rsidR="00EC3A94" w:rsidRDefault="00A43832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2390256D" w14:textId="77777777" w:rsidR="00EC3A94" w:rsidRDefault="00A4383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</w:t>
      </w:r>
      <w:r>
        <w:rPr>
          <w:b/>
          <w:sz w:val="21"/>
        </w:rPr>
        <w:t xml:space="preserve">lica - Art. 10 Numeral 8 Información mensual acumulada de 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6BF89A24" w14:textId="77777777" w:rsidR="00EC3A94" w:rsidRDefault="00A4383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3B3E4539" w14:textId="77777777" w:rsidR="00EC3A94" w:rsidRDefault="00A4383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5EF27625" w14:textId="77777777" w:rsidR="00EC3A94" w:rsidRDefault="00A4383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16AB4C80" w14:textId="77777777" w:rsidR="00EC3A94" w:rsidRDefault="00A43832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44A282EC" w14:textId="77777777" w:rsidR="00EC3A94" w:rsidRDefault="00A4383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6/04/2021</w:t>
      </w:r>
    </w:p>
    <w:p w14:paraId="298568F5" w14:textId="77777777" w:rsidR="00EC3A94" w:rsidRDefault="00A43832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8:54.34</w:t>
      </w:r>
    </w:p>
    <w:p w14:paraId="7E1854F1" w14:textId="77777777" w:rsidR="00EC3A94" w:rsidRDefault="00A4383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067FAEDF" w14:textId="77777777" w:rsidR="00EC3A94" w:rsidRDefault="00EC3A94">
      <w:pPr>
        <w:rPr>
          <w:sz w:val="16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6B64444D" w14:textId="77777777" w:rsidR="00EC3A94" w:rsidRDefault="00A43832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2A5D" wp14:editId="19F434C3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2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D0C574F" id="Rectángulo 15" o:spid="_x0000_s1026" style="position:absolute;margin-left:23.25pt;margin-top:12.55pt;width:750.75pt;height: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" fillcolor="black" stroked="f"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 w14:paraId="009D2D05" w14:textId="77777777" w:rsidR="00EC3A94" w:rsidRDefault="00A43832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28D4D3C9" w14:textId="77777777" w:rsidR="00EC3A94" w:rsidRDefault="00A4383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07CD9DFE" w14:textId="77777777" w:rsidR="00EC3A94" w:rsidRDefault="00A4383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Marzo</w:t>
      </w:r>
    </w:p>
    <w:p w14:paraId="7632BB53" w14:textId="77777777" w:rsidR="00EC3A94" w:rsidRDefault="00EC3A94">
      <w:pPr>
        <w:rPr>
          <w:sz w:val="16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1349617E" w14:textId="77777777" w:rsidR="00EC3A94" w:rsidRDefault="00A43832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012DE416" w14:textId="77777777" w:rsidR="00EC3A94" w:rsidRDefault="00A43832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5893D424" w14:textId="77777777" w:rsidR="00EC3A94" w:rsidRDefault="00A4383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3A3E531A" w14:textId="77777777" w:rsidR="00EC3A94" w:rsidRDefault="00A43832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0406F294" w14:textId="77777777" w:rsidR="00EC3A94" w:rsidRDefault="00A43832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1994BAFC" w14:textId="77777777" w:rsidR="00EC3A94" w:rsidRDefault="00EC3A94">
      <w:pPr>
        <w:rPr>
          <w:sz w:val="12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79D61741" w14:textId="77777777" w:rsidR="00EC3A94" w:rsidRDefault="00EC3A94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1395"/>
        <w:gridCol w:w="956"/>
        <w:gridCol w:w="866"/>
        <w:gridCol w:w="858"/>
        <w:gridCol w:w="879"/>
        <w:gridCol w:w="938"/>
        <w:gridCol w:w="972"/>
        <w:gridCol w:w="905"/>
        <w:gridCol w:w="898"/>
        <w:gridCol w:w="923"/>
        <w:gridCol w:w="959"/>
        <w:gridCol w:w="631"/>
      </w:tblGrid>
      <w:tr w:rsidR="00EC3A94" w14:paraId="34A18995" w14:textId="77777777">
        <w:trPr>
          <w:trHeight w:val="235"/>
        </w:trPr>
        <w:tc>
          <w:tcPr>
            <w:tcW w:w="3839" w:type="dxa"/>
            <w:tcBorders>
              <w:top w:val="single" w:sz="18" w:space="0" w:color="000000"/>
            </w:tcBorders>
          </w:tcPr>
          <w:p w14:paraId="25472448" w14:textId="77777777" w:rsidR="00EC3A94" w:rsidRDefault="00A43832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284-ESTRUCTURAS METÁLICAS ACABADAS</w:t>
            </w:r>
          </w:p>
        </w:tc>
        <w:tc>
          <w:tcPr>
            <w:tcW w:w="1395" w:type="dxa"/>
            <w:tcBorders>
              <w:top w:val="single" w:sz="18" w:space="0" w:color="000000"/>
            </w:tcBorders>
          </w:tcPr>
          <w:p w14:paraId="3547A7D0" w14:textId="77777777" w:rsidR="00EC3A94" w:rsidRDefault="00A43832">
            <w:pPr>
              <w:pStyle w:val="TableParagraph"/>
              <w:spacing w:before="77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  <w:tcBorders>
              <w:top w:val="single" w:sz="18" w:space="0" w:color="000000"/>
            </w:tcBorders>
          </w:tcPr>
          <w:p w14:paraId="18FD9F3F" w14:textId="77777777" w:rsidR="00EC3A94" w:rsidRDefault="00A43832">
            <w:pPr>
              <w:pStyle w:val="TableParagraph"/>
              <w:spacing w:before="77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  <w:tcBorders>
              <w:top w:val="single" w:sz="18" w:space="0" w:color="000000"/>
            </w:tcBorders>
          </w:tcPr>
          <w:p w14:paraId="54D2EEB4" w14:textId="77777777" w:rsidR="00EC3A94" w:rsidRDefault="00A43832">
            <w:pPr>
              <w:pStyle w:val="TableParagraph"/>
              <w:spacing w:before="77"/>
              <w:ind w:right="3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3B1C5FC9" w14:textId="77777777" w:rsidR="00EC3A94" w:rsidRDefault="00A43832">
            <w:pPr>
              <w:pStyle w:val="TableParagraph"/>
              <w:spacing w:before="77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4A93672E" w14:textId="77777777" w:rsidR="00EC3A94" w:rsidRDefault="00A43832">
            <w:pPr>
              <w:pStyle w:val="TableParagraph"/>
              <w:spacing w:before="77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13EA1C4A" w14:textId="77777777" w:rsidR="00EC3A94" w:rsidRDefault="00A43832">
            <w:pPr>
              <w:pStyle w:val="TableParagraph"/>
              <w:spacing w:before="77"/>
              <w:ind w:lef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174C0ECA" w14:textId="77777777" w:rsidR="00EC3A94" w:rsidRDefault="00A43832">
            <w:pPr>
              <w:pStyle w:val="TableParagraph"/>
              <w:spacing w:before="77"/>
              <w:ind w:left="383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5BE00EEF" w14:textId="77777777" w:rsidR="00EC3A94" w:rsidRDefault="00A43832">
            <w:pPr>
              <w:pStyle w:val="TableParagraph"/>
              <w:spacing w:before="77"/>
              <w:ind w:left="367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3DA9BF77" w14:textId="77777777" w:rsidR="00EC3A94" w:rsidRDefault="00A43832">
            <w:pPr>
              <w:pStyle w:val="TableParagraph"/>
              <w:spacing w:before="77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34230D80" w14:textId="77777777" w:rsidR="00EC3A94" w:rsidRDefault="00A43832">
            <w:pPr>
              <w:pStyle w:val="TableParagraph"/>
              <w:spacing w:before="77"/>
              <w:ind w:left="362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3FC9B61A" w14:textId="77777777" w:rsidR="00EC3A94" w:rsidRDefault="00A43832">
            <w:pPr>
              <w:pStyle w:val="TableParagraph"/>
              <w:spacing w:before="77"/>
              <w:ind w:lef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sz="18" w:space="0" w:color="000000"/>
            </w:tcBorders>
          </w:tcPr>
          <w:p w14:paraId="385BCBAD" w14:textId="77777777" w:rsidR="00EC3A94" w:rsidRDefault="00A43832">
            <w:pPr>
              <w:pStyle w:val="TableParagraph"/>
              <w:spacing w:before="77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4108DB36" w14:textId="77777777">
        <w:trPr>
          <w:trHeight w:val="480"/>
        </w:trPr>
        <w:tc>
          <w:tcPr>
            <w:tcW w:w="3839" w:type="dxa"/>
          </w:tcPr>
          <w:p w14:paraId="3427FBE3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7CF6F65F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286-HERRAMIENTAS MENORES</w:t>
            </w:r>
          </w:p>
        </w:tc>
        <w:tc>
          <w:tcPr>
            <w:tcW w:w="1395" w:type="dxa"/>
          </w:tcPr>
          <w:p w14:paraId="2956A295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BA80292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7779013" w14:textId="77777777" w:rsidR="00EC3A94" w:rsidRDefault="00A43832">
            <w:pPr>
              <w:pStyle w:val="TableParagraph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 w14:paraId="40DF1E9D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AA654A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A0AB940" w14:textId="77777777" w:rsidR="00EC3A94" w:rsidRDefault="00A43832">
            <w:pPr>
              <w:pStyle w:val="TableParagraph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 w14:paraId="3871AEA2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C454348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8331779" w14:textId="77777777" w:rsidR="00EC3A94" w:rsidRDefault="00A43832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 w14:paraId="2B18293E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8F2F06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AFDD185" w14:textId="77777777" w:rsidR="00EC3A94" w:rsidRDefault="00A43832">
            <w:pPr>
              <w:pStyle w:val="TableParagraph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 w14:paraId="765BD24D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B9FBEE5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A6B38D2" w14:textId="77777777" w:rsidR="00EC3A94" w:rsidRDefault="00A43832">
            <w:pPr>
              <w:pStyle w:val="TableParagraph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 w14:paraId="7E6FC42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0C3F8F0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931C5AA" w14:textId="77777777" w:rsidR="00EC3A94" w:rsidRDefault="00A43832">
            <w:pPr>
              <w:pStyle w:val="TableParagraph"/>
              <w:ind w:lef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2578C042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47471FB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2456109" w14:textId="77777777" w:rsidR="00EC3A94" w:rsidRDefault="00A43832">
            <w:pPr>
              <w:pStyle w:val="TableParagraph"/>
              <w:ind w:left="383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5AA8483F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4E878A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5693106" w14:textId="77777777" w:rsidR="00EC3A94" w:rsidRDefault="00A43832">
            <w:pPr>
              <w:pStyle w:val="TableParagraph"/>
              <w:ind w:left="367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0F8AA047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4338940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82544B3" w14:textId="77777777" w:rsidR="00EC3A94" w:rsidRDefault="00A43832">
            <w:pPr>
              <w:pStyle w:val="TableParagraph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28C968CF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1C6A89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D3F5997" w14:textId="77777777" w:rsidR="00EC3A94" w:rsidRDefault="00A43832">
            <w:pPr>
              <w:pStyle w:val="TableParagraph"/>
              <w:ind w:left="362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125CC56F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C0EE30F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2295E9D" w14:textId="77777777" w:rsidR="00EC3A94" w:rsidRDefault="00A43832">
            <w:pPr>
              <w:pStyle w:val="TableParagraph"/>
              <w:ind w:lef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781F6E4B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8D73B77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41126C3" w14:textId="77777777" w:rsidR="00EC3A94" w:rsidRDefault="00A43832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6E8FE12A" w14:textId="77777777">
        <w:trPr>
          <w:trHeight w:val="480"/>
        </w:trPr>
        <w:tc>
          <w:tcPr>
            <w:tcW w:w="3839" w:type="dxa"/>
          </w:tcPr>
          <w:p w14:paraId="0BCE6E54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096B397A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289-OTROS PRODUCTOS METÁLICOS</w:t>
            </w:r>
          </w:p>
        </w:tc>
        <w:tc>
          <w:tcPr>
            <w:tcW w:w="1395" w:type="dxa"/>
          </w:tcPr>
          <w:p w14:paraId="7188B032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3DC54D1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6AEAA12" w14:textId="77777777" w:rsidR="00EC3A94" w:rsidRDefault="00A43832">
            <w:pPr>
              <w:pStyle w:val="TableParagraph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 w14:paraId="05BF4DB5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714D214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4CBFB05" w14:textId="77777777" w:rsidR="00EC3A94" w:rsidRDefault="00A43832">
            <w:pPr>
              <w:pStyle w:val="TableParagraph"/>
              <w:ind w:right="3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 w14:paraId="7069B9AB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304C092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85C66CD" w14:textId="77777777" w:rsidR="00EC3A94" w:rsidRDefault="00A43832">
            <w:pPr>
              <w:pStyle w:val="TableParagraph"/>
              <w:ind w:right="3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 w14:paraId="5BE07E11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E5149D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F8A73A8" w14:textId="77777777" w:rsidR="00EC3A94" w:rsidRDefault="00A43832">
            <w:pPr>
              <w:pStyle w:val="TableParagraph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 w14:paraId="1D83B08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016E861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9DDAED2" w14:textId="77777777" w:rsidR="00EC3A94" w:rsidRDefault="00A43832">
            <w:pPr>
              <w:pStyle w:val="TableParagraph"/>
              <w:ind w:lef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 w14:paraId="7888A978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DDA521D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B8CDD35" w14:textId="77777777" w:rsidR="00EC3A94" w:rsidRDefault="00A43832">
            <w:pPr>
              <w:pStyle w:val="TableParagraph"/>
              <w:ind w:lef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560EF658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70D81B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C36D51F" w14:textId="77777777" w:rsidR="00EC3A94" w:rsidRDefault="00A43832">
            <w:pPr>
              <w:pStyle w:val="TableParagraph"/>
              <w:ind w:left="383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5E9AFF92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B4B60DF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5D04D3D" w14:textId="77777777" w:rsidR="00EC3A94" w:rsidRDefault="00A43832">
            <w:pPr>
              <w:pStyle w:val="TableParagraph"/>
              <w:ind w:left="367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732FEB4F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06320DA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5EFF515" w14:textId="77777777" w:rsidR="00EC3A94" w:rsidRDefault="00A43832">
            <w:pPr>
              <w:pStyle w:val="TableParagraph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2199EEB6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9678BEB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46F7B02" w14:textId="77777777" w:rsidR="00EC3A94" w:rsidRDefault="00A43832">
            <w:pPr>
              <w:pStyle w:val="TableParagraph"/>
              <w:ind w:left="362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43CEBDE3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D57963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42A9345" w14:textId="77777777" w:rsidR="00EC3A94" w:rsidRDefault="00A43832">
            <w:pPr>
              <w:pStyle w:val="TableParagraph"/>
              <w:ind w:lef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0060AF7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837085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247FBB4" w14:textId="77777777" w:rsidR="00EC3A94" w:rsidRDefault="00A43832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20BE042C" w14:textId="77777777" w:rsidR="00EC3A94" w:rsidRDefault="00EC3A94">
      <w:pPr>
        <w:pStyle w:val="Textoindependiente"/>
        <w:rPr>
          <w:sz w:val="16"/>
        </w:rPr>
      </w:pPr>
    </w:p>
    <w:p w14:paraId="34B2D80A" w14:textId="77777777" w:rsidR="00EC3A94" w:rsidRDefault="00A43832">
      <w:pPr>
        <w:pStyle w:val="Prrafodelista"/>
        <w:numPr>
          <w:ilvl w:val="0"/>
          <w:numId w:val="16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8E3CC" wp14:editId="2C67E379">
                <wp:simplePos x="0" y="0"/>
                <wp:positionH relativeFrom="page">
                  <wp:posOffset>3062605</wp:posOffset>
                </wp:positionH>
                <wp:positionV relativeFrom="paragraph">
                  <wp:posOffset>86995</wp:posOffset>
                </wp:positionV>
                <wp:extent cx="6776085" cy="3427095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7"/>
                              <w:gridCol w:w="957"/>
                              <w:gridCol w:w="986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EC3A94" w14:paraId="53C7ED18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E82973F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2F10F66" w14:textId="77777777" w:rsidR="00EC3A94" w:rsidRDefault="00A4383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4E888C8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7D43A7F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3D4EBD0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A673D96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5B29815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F812961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91D6095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70EEECD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2EBEA91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F928A14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35AFFCA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7DF84A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F14A86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7C4A53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02DABE" w14:textId="77777777" w:rsidR="00EC3A94" w:rsidRDefault="00A4383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6E8E617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3F20FF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BE1CB2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3B5BF4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0436FE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2845E8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20ECB7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9F990C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1BF49E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824BED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BA7A15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E60D3B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C965CD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754840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161A16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79EAAB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52CA4C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BAF78F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BB7ED7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1C95E9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0025514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B7BCFC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DE1773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E3665A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E781F4" w14:textId="77777777" w:rsidR="00EC3A94" w:rsidRDefault="00A4383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17713AE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ED2114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D1AFDD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881703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2E7B0F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7DF77B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48C298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215BEE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AD0B56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CBA7F4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6F7015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FAA424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677F4E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FC5868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5D8509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999823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D6E4F4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E44B75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02F9A4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3F4ACB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03D93D7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2AAAF5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153ABA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E7ADA8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1EF2B1" w14:textId="77777777" w:rsidR="00EC3A94" w:rsidRDefault="00A4383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051553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3F859D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EF58EF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7A2C50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302D4B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A6B67C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CB39C9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8C570D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FF47F0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B98881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5B6A4B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D9D0E1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12F1DC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956309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90515B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1F6905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70CC6B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3176BC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4A4F31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0FCA86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29E28D6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018B0D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44E613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43B22B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AEDE8D" w14:textId="77777777" w:rsidR="00EC3A94" w:rsidRDefault="00A4383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E9CC9E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FA4E00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08F40D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B79F6C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96BBCD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3940D4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078D70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DF56AE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10D315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2AD889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0C1B1E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D28BE2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54D5A4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8E5041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5A9B95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38E00E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FF8468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B7D51C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17761F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F750C7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04920FA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35686B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7B41CB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897F9D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577E13" w14:textId="77777777" w:rsidR="00EC3A94" w:rsidRDefault="00A4383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1C8C6CC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34F763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503718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27E6DF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5D0B8C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4D73E1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D63287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13D27F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37F4BD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8C9088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C9171B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C38DA8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31E57B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1736A2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B97BF1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89BD54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A31046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81ADF2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AFAD2F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7B199A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443FF0B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270147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CD46E2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E25347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5B0723" w14:textId="77777777" w:rsidR="00EC3A94" w:rsidRDefault="00A4383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532D82E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0308A6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36F750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E9C4F7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4362AB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12B455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19CFDA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BB5178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331611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66191B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FDDD64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7362B3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19E4A5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95BE60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BB51E2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527743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CB62EE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329E3A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4ECDB0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9B9215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6A50CEB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4037CF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DD142C" w14:textId="77777777" w:rsidR="00EC3A94" w:rsidRDefault="00A43832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05BC80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15B20C" w14:textId="77777777" w:rsidR="00EC3A94" w:rsidRDefault="00A43832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75C59B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EA95C7" w14:textId="77777777" w:rsidR="00EC3A94" w:rsidRDefault="00A43832">
                                  <w:pPr>
                                    <w:pStyle w:val="TableParagraph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60,715.00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E80B40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876E59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8A1254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1FB934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1110AB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D5981B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E38F41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F7E2C1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5C2D0E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D49F4F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0F0636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23429C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0BF37B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C9F1B3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84A480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BA1E58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32ADBB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3C4C87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461CE0C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916AC6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DFC8AD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5225A9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FACA44" w14:textId="77777777" w:rsidR="00EC3A94" w:rsidRDefault="00A4383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3D2E8A5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7EEEC6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99AE55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5E0CE8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121FE3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2361D2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86C924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34713A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EE8AA3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D5F7C2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18EC52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2DACB4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C4738E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5EC2A5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55E0DC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438355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D1206E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9FC082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6A906F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7D972A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30F9D59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CE806D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5A2F35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AD1CF5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0BC9DF" w14:textId="77777777" w:rsidR="00EC3A94" w:rsidRDefault="00A4383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454C294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D79A20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B408C9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5EB4A8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A455A2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A0BB87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E46DB5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59ACBD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E44AC7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996150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637459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7520FF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57FB58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62A153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5D3E55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11FB92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5ECD60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DB70AE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27EAE8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F98F42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1390957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B84743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6C8608" w14:textId="77777777" w:rsidR="00EC3A94" w:rsidRDefault="00A4383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55E9F2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0D32A6" w14:textId="77777777" w:rsidR="00EC3A94" w:rsidRDefault="00A4383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175CF81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A5CEB6" w14:textId="77777777" w:rsidR="00EC3A94" w:rsidRDefault="00A43832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7F805D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04EE43" w14:textId="77777777" w:rsidR="00EC3A94" w:rsidRDefault="00A43832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5353C1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4DDC5F" w14:textId="77777777" w:rsidR="00EC3A94" w:rsidRDefault="00A43832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40C08F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BFFCFC" w14:textId="77777777" w:rsidR="00EC3A94" w:rsidRDefault="00A43832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C593DE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A92947" w14:textId="77777777" w:rsidR="00EC3A94" w:rsidRDefault="00A43832">
                                  <w:pPr>
                                    <w:pStyle w:val="TableParagraph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2A1588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CDA3FC" w14:textId="77777777" w:rsidR="00EC3A94" w:rsidRDefault="00A43832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618C0D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AA6D64" w14:textId="77777777" w:rsidR="00EC3A94" w:rsidRDefault="00A43832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B33702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61F49D" w14:textId="77777777" w:rsidR="00EC3A94" w:rsidRDefault="00A43832">
                                  <w:pPr>
                                    <w:pStyle w:val="TableParagraph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BF1F537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591213" w14:textId="77777777" w:rsidR="00EC3A94" w:rsidRDefault="00A43832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0174D9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08D998" w14:textId="77777777" w:rsidR="00EC3A94" w:rsidRDefault="00A43832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03AF366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CC258E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DAA1D7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C7F86D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65398E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1D5DC6D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A2002C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EED583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5D698D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4A73BF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B32761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9FA68C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91E757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664E10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199D03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78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CA9634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52061C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AC15B4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D79D58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8BBF7B0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19CFB0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4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F4167F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3EE83D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760671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60C697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3C77D1C" w14:textId="77777777" w:rsidR="00EC3A94" w:rsidRDefault="00EC3A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898E3CC" id="Cuadro de texto 16" o:spid="_x0000_s1032" type="#_x0000_t202" style="position:absolute;left:0;text-align:left;margin-left:241.15pt;margin-top:6.85pt;width:533.55pt;height:26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7"/>
                        <w:gridCol w:w="957"/>
                        <w:gridCol w:w="986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EC3A94" w14:paraId="53C7ED18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1E82973F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2F10F66" w14:textId="77777777" w:rsidR="00EC3A94" w:rsidRDefault="00A4383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4E888C8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7D43A7F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3D4EBD0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A673D96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5B29815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F812961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91D6095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70EEECD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2EBEA91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F928A14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35AFFCA3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7DF84A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F14A86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7C4A53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02DABE" w14:textId="77777777" w:rsidR="00EC3A94" w:rsidRDefault="00A4383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6E8E617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3F20FF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BE1CB2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3B5BF4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0436FE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2845E8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20ECB7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9F990C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1BF49E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824BED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BA7A15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E60D3B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C965CD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754840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161A16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79EAAB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52CA4C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BAF78F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BB7ED7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1C95E9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00255140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B7BCFC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DE1773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E3665A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E781F4" w14:textId="77777777" w:rsidR="00EC3A94" w:rsidRDefault="00A4383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17713AE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ED2114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D1AFDD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881703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2E7B0F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7DF77B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48C298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215BEE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AD0B56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CBA7F4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6F7015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FAA424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677F4E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FC5868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5D8509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999823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D6E4F4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E44B75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02F9A4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3F4ACB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03D93D7E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2AAAF5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153ABA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E7ADA8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1EF2B1" w14:textId="77777777" w:rsidR="00EC3A94" w:rsidRDefault="00A4383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051553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3F859D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EF58EF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7A2C50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302D4B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A6B67C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CB39C9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8C570D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FF47F0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B98881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5B6A4B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D9D0E1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12F1DC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956309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90515B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1F6905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70CC6B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3176BC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4A4F31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0FCA86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29E28D61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018B0D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44E613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43B22B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AEDE8D" w14:textId="77777777" w:rsidR="00EC3A94" w:rsidRDefault="00A4383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E9CC9E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FA4E00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08F40D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B79F6C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96BBCD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3940D4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078D70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DF56AE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10D315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2AD889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0C1B1E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D28BE2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54D5A4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8E5041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5A9B95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38E00E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FF8468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B7D51C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17761F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F750C7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04920FAD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735686B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7B41CB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897F9D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577E13" w14:textId="77777777" w:rsidR="00EC3A94" w:rsidRDefault="00A4383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1C8C6CC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34F763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503718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27E6DF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5D0B8C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4D73E1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D63287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13D27F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37F4BD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8C9088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C9171B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C38DA8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31E57B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1736A2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B97BF1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89BD54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A31046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81ADF2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AFAD2F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7B199A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443FF0BE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7270147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CD46E2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E25347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5B0723" w14:textId="77777777" w:rsidR="00EC3A94" w:rsidRDefault="00A4383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532D82E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0308A6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36F750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E9C4F7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4362AB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12B455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19CFDA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BB5178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331611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66191B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FDDD64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7362B3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19E4A5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95BE60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BB51E2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527743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CB62EE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329E3A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4ECDB0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9B9215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6A50CEB4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4037CF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DD142C" w14:textId="77777777" w:rsidR="00EC3A94" w:rsidRDefault="00A43832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05BC80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15B20C" w14:textId="77777777" w:rsidR="00EC3A94" w:rsidRDefault="00A43832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275C59B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EA95C7" w14:textId="77777777" w:rsidR="00EC3A94" w:rsidRDefault="00A43832">
                            <w:pPr>
                              <w:pStyle w:val="TableParagraph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60,715.00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E80B40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876E59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8A1254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1FB934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1110AB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D5981B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E38F41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F7E2C1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5C2D0E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D49F4F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0F0636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23429C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0BF37B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C9F1B3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84A480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BA1E58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32ADBB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3C4C87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461CE0C7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916AC6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DFC8AD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5225A9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FACA44" w14:textId="77777777" w:rsidR="00EC3A94" w:rsidRDefault="00A4383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3D2E8A5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7EEEC6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99AE55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5E0CE8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121FE3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2361D2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86C924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34713A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EE8AA3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D5F7C2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18EC52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2DACB4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C4738E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5EC2A5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55E0DC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438355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D1206E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9FC082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6A906F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7D972A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30F9D59B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5CE806D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5A2F35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AD1CF5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0BC9DF" w14:textId="77777777" w:rsidR="00EC3A94" w:rsidRDefault="00A4383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454C294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D79A20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B408C9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5EB4A8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A455A2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A0BB87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E46DB5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59ACBD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E44AC7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996150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637459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7520FF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57FB58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62A153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5D3E55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11FB92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5ECD60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DB70AE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27EAE8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F98F42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13909575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7B84743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6C8608" w14:textId="77777777" w:rsidR="00EC3A94" w:rsidRDefault="00A4383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55E9F2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0D32A6" w14:textId="77777777" w:rsidR="00EC3A94" w:rsidRDefault="00A4383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175CF81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A5CEB6" w14:textId="77777777" w:rsidR="00EC3A94" w:rsidRDefault="00A43832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7F805D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04EE43" w14:textId="77777777" w:rsidR="00EC3A94" w:rsidRDefault="00A43832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5353C1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4DDC5F" w14:textId="77777777" w:rsidR="00EC3A94" w:rsidRDefault="00A43832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40C08F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BFFCFC" w14:textId="77777777" w:rsidR="00EC3A94" w:rsidRDefault="00A43832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C593DE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A92947" w14:textId="77777777" w:rsidR="00EC3A94" w:rsidRDefault="00A43832">
                            <w:pPr>
                              <w:pStyle w:val="TableParagraph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2A1588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CDA3FC" w14:textId="77777777" w:rsidR="00EC3A94" w:rsidRDefault="00A43832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618C0D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AA6D64" w14:textId="77777777" w:rsidR="00EC3A94" w:rsidRDefault="00A43832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B33702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61F49D" w14:textId="77777777" w:rsidR="00EC3A94" w:rsidRDefault="00A43832">
                            <w:pPr>
                              <w:pStyle w:val="TableParagraph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BF1F537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591213" w14:textId="77777777" w:rsidR="00EC3A94" w:rsidRDefault="00A43832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0174D9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08D998" w14:textId="77777777" w:rsidR="00EC3A94" w:rsidRDefault="00A43832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03AF366C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2CC258E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DAA1D7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C7F86D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65398E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1D5DC6D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A2002C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EED583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5D698D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4A73BF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B32761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9FA68C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91E757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664E10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199D03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78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CA9634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52061C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AC15B4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D79D58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8BBF7B0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19CFB0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4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F4167F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3EE83D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760671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60C697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3C77D1C" w14:textId="77777777" w:rsidR="00EC3A94" w:rsidRDefault="00EC3A9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 xml:space="preserve">ÚTILES DE </w:t>
      </w:r>
      <w:r>
        <w:rPr>
          <w:sz w:val="14"/>
        </w:rPr>
        <w:t>OFICINA</w:t>
      </w:r>
    </w:p>
    <w:p w14:paraId="4C16B91F" w14:textId="77777777" w:rsidR="00EC3A94" w:rsidRDefault="00EC3A94">
      <w:pPr>
        <w:pStyle w:val="Textoindependiente"/>
        <w:rPr>
          <w:sz w:val="16"/>
        </w:rPr>
      </w:pPr>
    </w:p>
    <w:p w14:paraId="1EC8AAAA" w14:textId="77777777" w:rsidR="00EC3A94" w:rsidRDefault="00EC3A94">
      <w:pPr>
        <w:pStyle w:val="Textoindependiente"/>
        <w:spacing w:before="8"/>
        <w:rPr>
          <w:sz w:val="13"/>
        </w:rPr>
      </w:pPr>
    </w:p>
    <w:p w14:paraId="1347EB6A" w14:textId="77777777" w:rsidR="00EC3A94" w:rsidRDefault="00A43832">
      <w:pPr>
        <w:pStyle w:val="Prrafodelista"/>
        <w:numPr>
          <w:ilvl w:val="0"/>
          <w:numId w:val="16"/>
        </w:numPr>
        <w:tabs>
          <w:tab w:val="left" w:pos="600"/>
        </w:tabs>
        <w:spacing w:line="312" w:lineRule="auto"/>
        <w:ind w:left="339" w:right="12076" w:firstLine="0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 w14:paraId="491F0910" w14:textId="77777777" w:rsidR="00EC3A94" w:rsidRDefault="00A43832">
      <w:pPr>
        <w:pStyle w:val="Prrafodelista"/>
        <w:numPr>
          <w:ilvl w:val="0"/>
          <w:numId w:val="16"/>
        </w:numPr>
        <w:tabs>
          <w:tab w:val="left" w:pos="600"/>
        </w:tabs>
        <w:spacing w:before="61" w:line="312" w:lineRule="auto"/>
        <w:ind w:left="339" w:right="12898" w:firstLine="0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6"/>
          <w:sz w:val="14"/>
        </w:rPr>
        <w:t xml:space="preserve">Y </w:t>
      </w:r>
      <w:r>
        <w:rPr>
          <w:sz w:val="14"/>
        </w:rPr>
        <w:t>CULTURALES</w:t>
      </w:r>
    </w:p>
    <w:p w14:paraId="46AB968F" w14:textId="77777777" w:rsidR="00EC3A94" w:rsidRDefault="00A43832">
      <w:pPr>
        <w:pStyle w:val="Prrafodelista"/>
        <w:numPr>
          <w:ilvl w:val="0"/>
          <w:numId w:val="16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ÚTILES DEPORTIVOS Y RECREATIVOS</w:t>
      </w:r>
    </w:p>
    <w:p w14:paraId="3FBBCD6E" w14:textId="77777777" w:rsidR="00EC3A94" w:rsidRDefault="00EC3A94">
      <w:pPr>
        <w:pStyle w:val="Textoindependiente"/>
        <w:rPr>
          <w:sz w:val="16"/>
        </w:rPr>
      </w:pPr>
    </w:p>
    <w:p w14:paraId="22C4DADE" w14:textId="77777777" w:rsidR="00EC3A94" w:rsidRDefault="00EC3A94">
      <w:pPr>
        <w:pStyle w:val="Textoindependiente"/>
        <w:spacing w:before="8"/>
        <w:rPr>
          <w:sz w:val="13"/>
        </w:rPr>
      </w:pPr>
    </w:p>
    <w:p w14:paraId="750D2B52" w14:textId="77777777" w:rsidR="00EC3A94" w:rsidRDefault="00A43832">
      <w:pPr>
        <w:pStyle w:val="Prrafodelista"/>
        <w:numPr>
          <w:ilvl w:val="0"/>
          <w:numId w:val="16"/>
        </w:numPr>
        <w:tabs>
          <w:tab w:val="left" w:pos="600"/>
        </w:tabs>
        <w:spacing w:line="312" w:lineRule="auto"/>
        <w:ind w:left="339" w:right="12041" w:firstLine="0"/>
        <w:rPr>
          <w:sz w:val="14"/>
        </w:rPr>
      </w:pPr>
      <w:r>
        <w:rPr>
          <w:sz w:val="14"/>
        </w:rPr>
        <w:t>ÚTILES MENORES, SUMINISTROS E INSTRUMENTAL MÉDICO-QUIRÚRGICOS, DE</w:t>
      </w:r>
    </w:p>
    <w:p w14:paraId="1543DD3B" w14:textId="77777777" w:rsidR="00EC3A94" w:rsidRDefault="00A43832">
      <w:pPr>
        <w:pStyle w:val="Prrafodelista"/>
        <w:numPr>
          <w:ilvl w:val="0"/>
          <w:numId w:val="16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ÚTILES DE COCINA Y COMEDOR</w:t>
      </w:r>
    </w:p>
    <w:p w14:paraId="678ADE66" w14:textId="77777777" w:rsidR="00EC3A94" w:rsidRDefault="00EC3A94">
      <w:pPr>
        <w:pStyle w:val="Textoindependiente"/>
        <w:rPr>
          <w:sz w:val="16"/>
        </w:rPr>
      </w:pPr>
    </w:p>
    <w:p w14:paraId="5582D136" w14:textId="77777777" w:rsidR="00EC3A94" w:rsidRDefault="00EC3A94">
      <w:pPr>
        <w:pStyle w:val="Textoindependiente"/>
        <w:spacing w:before="8"/>
        <w:rPr>
          <w:sz w:val="13"/>
        </w:rPr>
      </w:pPr>
    </w:p>
    <w:p w14:paraId="16A0DC83" w14:textId="77777777" w:rsidR="00EC3A94" w:rsidRDefault="00A43832">
      <w:pPr>
        <w:pStyle w:val="Prrafodelista"/>
        <w:numPr>
          <w:ilvl w:val="0"/>
          <w:numId w:val="16"/>
        </w:numPr>
        <w:tabs>
          <w:tab w:val="left" w:pos="600"/>
        </w:tabs>
        <w:ind w:right="12141" w:hanging="261"/>
        <w:rPr>
          <w:sz w:val="14"/>
        </w:rPr>
      </w:pPr>
      <w:r>
        <w:rPr>
          <w:sz w:val="14"/>
        </w:rPr>
        <w:t xml:space="preserve">MATERIALES, PRODUCTOS Y </w:t>
      </w:r>
      <w:r>
        <w:rPr>
          <w:sz w:val="14"/>
        </w:rPr>
        <w:t>ACCS.</w:t>
      </w:r>
    </w:p>
    <w:p w14:paraId="3438438A" w14:textId="77777777" w:rsidR="00EC3A94" w:rsidRDefault="00A43832">
      <w:pPr>
        <w:pStyle w:val="Textoindependiente"/>
        <w:spacing w:before="49"/>
        <w:ind w:left="339" w:right="12141"/>
      </w:pPr>
      <w:r>
        <w:t>ELÉCTRICOS, CABLEADO ESTRUCTURADO</w:t>
      </w:r>
    </w:p>
    <w:p w14:paraId="6D83D694" w14:textId="77777777" w:rsidR="00EC3A94" w:rsidRDefault="00A43832">
      <w:pPr>
        <w:pStyle w:val="Prrafodelista"/>
        <w:numPr>
          <w:ilvl w:val="0"/>
          <w:numId w:val="16"/>
        </w:numPr>
        <w:tabs>
          <w:tab w:val="left" w:pos="600"/>
        </w:tabs>
        <w:spacing w:before="86"/>
        <w:ind w:hanging="261"/>
        <w:rPr>
          <w:sz w:val="14"/>
        </w:rPr>
      </w:pPr>
      <w:r>
        <w:rPr>
          <w:sz w:val="14"/>
        </w:rPr>
        <w:t>ACCESORIOS Y REPUESTOS EN GENERAL</w:t>
      </w:r>
    </w:p>
    <w:p w14:paraId="75CBD69C" w14:textId="77777777" w:rsidR="00EC3A94" w:rsidRDefault="00EC3A94">
      <w:pPr>
        <w:pStyle w:val="Textoindependiente"/>
        <w:rPr>
          <w:sz w:val="16"/>
        </w:rPr>
      </w:pPr>
    </w:p>
    <w:p w14:paraId="27F51FC6" w14:textId="77777777" w:rsidR="00EC3A94" w:rsidRDefault="00A43832">
      <w:pPr>
        <w:pStyle w:val="Prrafodelista"/>
        <w:numPr>
          <w:ilvl w:val="0"/>
          <w:numId w:val="16"/>
        </w:numPr>
        <w:tabs>
          <w:tab w:val="left" w:pos="600"/>
        </w:tabs>
        <w:spacing w:before="136"/>
        <w:ind w:hanging="261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 w14:paraId="01D0C793" w14:textId="77777777" w:rsidR="00EC3A94" w:rsidRDefault="00EC3A94">
      <w:pPr>
        <w:pStyle w:val="Textoindependiente"/>
        <w:rPr>
          <w:sz w:val="16"/>
        </w:rPr>
      </w:pPr>
    </w:p>
    <w:p w14:paraId="4185014F" w14:textId="77777777" w:rsidR="00EC3A94" w:rsidRDefault="00A43832">
      <w:pPr>
        <w:pStyle w:val="Prrafodelista"/>
        <w:numPr>
          <w:ilvl w:val="0"/>
          <w:numId w:val="17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MOBILIARIO Y EQUIPO DE OFICINA</w:t>
      </w:r>
    </w:p>
    <w:p w14:paraId="2690024E" w14:textId="77777777" w:rsidR="00EC3A94" w:rsidRDefault="00EC3A94">
      <w:pPr>
        <w:pStyle w:val="Textoindependiente"/>
        <w:rPr>
          <w:sz w:val="16"/>
        </w:rPr>
      </w:pPr>
    </w:p>
    <w:p w14:paraId="7DB52334" w14:textId="77777777" w:rsidR="00EC3A94" w:rsidRDefault="00EC3A94">
      <w:pPr>
        <w:pStyle w:val="Textoindependiente"/>
        <w:spacing w:before="8"/>
        <w:rPr>
          <w:sz w:val="13"/>
        </w:rPr>
      </w:pPr>
    </w:p>
    <w:p w14:paraId="29147CED" w14:textId="77777777" w:rsidR="00EC3A94" w:rsidRDefault="00A43832">
      <w:pPr>
        <w:pStyle w:val="Prrafodelista"/>
        <w:numPr>
          <w:ilvl w:val="0"/>
          <w:numId w:val="17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MOBILIARIO Y EQUIPO</w:t>
      </w:r>
    </w:p>
    <w:p w14:paraId="12094D78" w14:textId="77777777" w:rsidR="00EC3A94" w:rsidRDefault="00A43832">
      <w:pPr>
        <w:pStyle w:val="Textoindependiente"/>
        <w:spacing w:before="49" w:line="403" w:lineRule="auto"/>
        <w:ind w:left="339" w:right="12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E750C" wp14:editId="7C2D09E6">
                <wp:simplePos x="0" y="0"/>
                <wp:positionH relativeFrom="page">
                  <wp:posOffset>359410</wp:posOffset>
                </wp:positionH>
                <wp:positionV relativeFrom="paragraph">
                  <wp:posOffset>339090</wp:posOffset>
                </wp:positionV>
                <wp:extent cx="9479280" cy="256540"/>
                <wp:effectExtent l="0" t="0" r="0" b="0"/>
                <wp:wrapNone/>
                <wp:docPr id="14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2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2"/>
                              <w:gridCol w:w="1881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EC3A94" w14:paraId="0B220F82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52" w:type="dxa"/>
                                </w:tcPr>
                                <w:p w14:paraId="70151F2B" w14:textId="77777777" w:rsidR="00EC3A94" w:rsidRDefault="00A43832">
                                  <w:pPr>
                                    <w:pStyle w:val="TableParagraph"/>
                                    <w:spacing w:line="156" w:lineRule="exact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RECREATIVO</w:t>
                                  </w:r>
                                </w:p>
                              </w:tc>
                              <w:tc>
                                <w:tcPr>
                                  <w:tcW w:w="11677" w:type="dxa"/>
                                  <w:gridSpan w:val="12"/>
                                </w:tcPr>
                                <w:p w14:paraId="7559A529" w14:textId="77777777" w:rsidR="00EC3A94" w:rsidRDefault="00EC3A9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C3A94" w14:paraId="074A4B1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252" w:type="dxa"/>
                                </w:tcPr>
                                <w:p w14:paraId="34B99A36" w14:textId="77777777" w:rsidR="00EC3A94" w:rsidRDefault="00A43832">
                                  <w:pPr>
                                    <w:pStyle w:val="TableParagraph"/>
                                    <w:spacing w:before="42" w:line="141" w:lineRule="exact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325-EQUIPO DE TRANSPORTE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14:paraId="4F5DD4FF" w14:textId="77777777" w:rsidR="00EC3A94" w:rsidRDefault="00A43832">
                                  <w:pPr>
                                    <w:pStyle w:val="TableParagraph"/>
                                    <w:spacing w:before="44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DC10A22" w14:textId="77777777" w:rsidR="00EC3A94" w:rsidRDefault="00A43832">
                                  <w:pPr>
                                    <w:pStyle w:val="TableParagraph"/>
                                    <w:spacing w:before="44"/>
                                    <w:ind w:left="401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1AEAFD7" w14:textId="77777777" w:rsidR="00EC3A94" w:rsidRDefault="00A43832">
                                  <w:pPr>
                                    <w:pStyle w:val="TableParagraph"/>
                                    <w:spacing w:before="44"/>
                                    <w:ind w:left="332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59C9DC1" w14:textId="77777777" w:rsidR="00EC3A94" w:rsidRDefault="00A43832">
                                  <w:pPr>
                                    <w:pStyle w:val="TableParagraph"/>
                                    <w:spacing w:before="44"/>
                                    <w:ind w:left="313" w:right="3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45CB600" w14:textId="77777777" w:rsidR="00EC3A94" w:rsidRDefault="00A43832">
                                  <w:pPr>
                                    <w:pStyle w:val="TableParagraph"/>
                                    <w:spacing w:before="44"/>
                                    <w:ind w:left="322" w:right="3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3BF0362" w14:textId="77777777" w:rsidR="00EC3A94" w:rsidRDefault="00A43832">
                                  <w:pPr>
                                    <w:pStyle w:val="TableParagraph"/>
                                    <w:spacing w:before="44"/>
                                    <w:ind w:left="330" w:right="3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1F170DC" w14:textId="77777777" w:rsidR="00EC3A94" w:rsidRDefault="00A43832">
                                  <w:pPr>
                                    <w:pStyle w:val="TableParagraph"/>
                                    <w:spacing w:before="44"/>
                                    <w:ind w:left="378" w:right="3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68392D8" w14:textId="77777777" w:rsidR="00EC3A94" w:rsidRDefault="00A43832">
                                  <w:pPr>
                                    <w:pStyle w:val="TableParagraph"/>
                                    <w:spacing w:before="44"/>
                                    <w:ind w:left="361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0A54A06" w14:textId="77777777" w:rsidR="00EC3A94" w:rsidRDefault="00A43832">
                                  <w:pPr>
                                    <w:pStyle w:val="TableParagraph"/>
                                    <w:spacing w:before="44"/>
                                    <w:ind w:left="313" w:right="35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015B50E" w14:textId="77777777" w:rsidR="00EC3A94" w:rsidRDefault="00A43832">
                                  <w:pPr>
                                    <w:pStyle w:val="TableParagraph"/>
                                    <w:spacing w:before="44"/>
                                    <w:ind w:left="354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BCF8AB7" w14:textId="77777777" w:rsidR="00EC3A94" w:rsidRDefault="00A43832">
                                  <w:pPr>
                                    <w:pStyle w:val="TableParagraph"/>
                                    <w:spacing w:before="44"/>
                                    <w:ind w:left="338" w:right="3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40963E6" w14:textId="77777777" w:rsidR="00EC3A94" w:rsidRDefault="00A43832">
                                  <w:pPr>
                                    <w:pStyle w:val="TableParagraph"/>
                                    <w:spacing w:before="44"/>
                                    <w:ind w:lef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82F97B5" w14:textId="77777777" w:rsidR="00EC3A94" w:rsidRDefault="00EC3A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88E750C" id="Cuadro de texto 17" o:spid="_x0000_s1033" type="#_x0000_t202" style="position:absolute;left:0;text-align:left;margin-left:28.3pt;margin-top:26.7pt;width:746.4pt;height:20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2"/>
                        <w:gridCol w:w="1881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EC3A94" w14:paraId="0B220F82" w14:textId="77777777">
                        <w:trPr>
                          <w:trHeight w:val="200"/>
                        </w:trPr>
                        <w:tc>
                          <w:tcPr>
                            <w:tcW w:w="3252" w:type="dxa"/>
                          </w:tcPr>
                          <w:p w14:paraId="70151F2B" w14:textId="77777777" w:rsidR="00EC3A94" w:rsidRDefault="00A43832">
                            <w:pPr>
                              <w:pStyle w:val="TableParagraph"/>
                              <w:spacing w:line="156" w:lineRule="exact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RECREATIVO</w:t>
                            </w:r>
                          </w:p>
                        </w:tc>
                        <w:tc>
                          <w:tcPr>
                            <w:tcW w:w="11677" w:type="dxa"/>
                            <w:gridSpan w:val="12"/>
                          </w:tcPr>
                          <w:p w14:paraId="7559A529" w14:textId="77777777" w:rsidR="00EC3A94" w:rsidRDefault="00EC3A9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EC3A94" w14:paraId="074A4B18" w14:textId="77777777">
                        <w:trPr>
                          <w:trHeight w:val="203"/>
                        </w:trPr>
                        <w:tc>
                          <w:tcPr>
                            <w:tcW w:w="3252" w:type="dxa"/>
                          </w:tcPr>
                          <w:p w14:paraId="34B99A36" w14:textId="77777777" w:rsidR="00EC3A94" w:rsidRDefault="00A43832">
                            <w:pPr>
                              <w:pStyle w:val="TableParagraph"/>
                              <w:spacing w:before="42" w:line="141" w:lineRule="exact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325-EQUIPO DE TRANSPORTE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14:paraId="4F5DD4FF" w14:textId="77777777" w:rsidR="00EC3A94" w:rsidRDefault="00A43832">
                            <w:pPr>
                              <w:pStyle w:val="TableParagraph"/>
                              <w:spacing w:before="44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DC10A22" w14:textId="77777777" w:rsidR="00EC3A94" w:rsidRDefault="00A43832">
                            <w:pPr>
                              <w:pStyle w:val="TableParagraph"/>
                              <w:spacing w:before="44"/>
                              <w:ind w:left="401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1AEAFD7" w14:textId="77777777" w:rsidR="00EC3A94" w:rsidRDefault="00A43832">
                            <w:pPr>
                              <w:pStyle w:val="TableParagraph"/>
                              <w:spacing w:before="44"/>
                              <w:ind w:left="332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59C9DC1" w14:textId="77777777" w:rsidR="00EC3A94" w:rsidRDefault="00A43832">
                            <w:pPr>
                              <w:pStyle w:val="TableParagraph"/>
                              <w:spacing w:before="44"/>
                              <w:ind w:left="313" w:right="3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45CB600" w14:textId="77777777" w:rsidR="00EC3A94" w:rsidRDefault="00A43832">
                            <w:pPr>
                              <w:pStyle w:val="TableParagraph"/>
                              <w:spacing w:before="44"/>
                              <w:ind w:left="322" w:right="3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3BF0362" w14:textId="77777777" w:rsidR="00EC3A94" w:rsidRDefault="00A43832">
                            <w:pPr>
                              <w:pStyle w:val="TableParagraph"/>
                              <w:spacing w:before="44"/>
                              <w:ind w:left="330" w:right="3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1F170DC" w14:textId="77777777" w:rsidR="00EC3A94" w:rsidRDefault="00A43832">
                            <w:pPr>
                              <w:pStyle w:val="TableParagraph"/>
                              <w:spacing w:before="44"/>
                              <w:ind w:left="378" w:right="3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68392D8" w14:textId="77777777" w:rsidR="00EC3A94" w:rsidRDefault="00A43832">
                            <w:pPr>
                              <w:pStyle w:val="TableParagraph"/>
                              <w:spacing w:before="44"/>
                              <w:ind w:left="361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0A54A06" w14:textId="77777777" w:rsidR="00EC3A94" w:rsidRDefault="00A43832">
                            <w:pPr>
                              <w:pStyle w:val="TableParagraph"/>
                              <w:spacing w:before="44"/>
                              <w:ind w:left="313" w:right="35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015B50E" w14:textId="77777777" w:rsidR="00EC3A94" w:rsidRDefault="00A43832">
                            <w:pPr>
                              <w:pStyle w:val="TableParagraph"/>
                              <w:spacing w:before="44"/>
                              <w:ind w:left="354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BCF8AB7" w14:textId="77777777" w:rsidR="00EC3A94" w:rsidRDefault="00A43832">
                            <w:pPr>
                              <w:pStyle w:val="TableParagraph"/>
                              <w:spacing w:before="44"/>
                              <w:ind w:left="338" w:right="3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40963E6" w14:textId="77777777" w:rsidR="00EC3A94" w:rsidRDefault="00A43832">
                            <w:pPr>
                              <w:pStyle w:val="TableParagraph"/>
                              <w:spacing w:before="44"/>
                              <w:ind w:lef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82F97B5" w14:textId="77777777" w:rsidR="00EC3A94" w:rsidRDefault="00EC3A9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MÉDICO-SANITARIO Y DE LABORATORIO 324-EQUIPO EDUCACIONAL, CULTURAL Y</w:t>
      </w:r>
    </w:p>
    <w:p w14:paraId="09ED9F02" w14:textId="77777777" w:rsidR="00EC3A94" w:rsidRDefault="00EC3A94">
      <w:pPr>
        <w:spacing w:line="403" w:lineRule="auto"/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7BF9BBDB" w14:textId="77777777" w:rsidR="00EC3A94" w:rsidRDefault="00A43832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36A8C03D" w14:textId="77777777" w:rsidR="00EC3A94" w:rsidRDefault="00A4383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02E3AB6C" w14:textId="77777777" w:rsidR="00EC3A94" w:rsidRDefault="00A43832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 :</w:t>
      </w:r>
      <w:proofErr w:type="gramEnd"/>
    </w:p>
    <w:p w14:paraId="7333F7BE" w14:textId="77777777" w:rsidR="00EC3A94" w:rsidRDefault="00A4383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2BB425FE" w14:textId="77777777" w:rsidR="00EC3A94" w:rsidRDefault="00A43832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 w14:paraId="39225651" w14:textId="77777777" w:rsidR="00EC3A94" w:rsidRDefault="00EC3A94">
      <w:pPr>
        <w:spacing w:line="133" w:lineRule="exact"/>
        <w:rPr>
          <w:sz w:val="16"/>
        </w:rPr>
        <w:sectPr w:rsidR="00EC3A94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7556417B" w14:textId="77777777" w:rsidR="00EC3A94" w:rsidRDefault="00A43832">
      <w:pPr>
        <w:spacing w:line="194" w:lineRule="exact"/>
        <w:ind w:left="3137" w:right="20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t>Informaíon</w:t>
      </w:r>
      <w:proofErr w:type="spellEnd"/>
      <w:r>
        <w:rPr>
          <w:b/>
          <w:w w:val="105"/>
          <w:sz w:val="17"/>
        </w:rPr>
        <w:t xml:space="preserve"> de oficio</w:t>
      </w:r>
    </w:p>
    <w:p w14:paraId="091B06A5" w14:textId="77777777" w:rsidR="00EC3A94" w:rsidRDefault="00A4383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</w:t>
      </w:r>
      <w:r>
        <w:rPr>
          <w:b/>
          <w:sz w:val="21"/>
        </w:rPr>
        <w:t xml:space="preserve">Información Pública - Art. 10 Numeral 8 Información mensual acumulada de ejecución presupuestaria por </w:t>
      </w:r>
      <w:proofErr w:type="spellStart"/>
      <w:r>
        <w:rPr>
          <w:b/>
          <w:sz w:val="21"/>
        </w:rPr>
        <w:t>renglon</w:t>
      </w:r>
      <w:proofErr w:type="spellEnd"/>
    </w:p>
    <w:p w14:paraId="6CDA9E43" w14:textId="77777777" w:rsidR="00EC3A94" w:rsidRDefault="00A4383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19F664A2" w14:textId="77777777" w:rsidR="00EC3A94" w:rsidRDefault="00A4383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1C7F4ABC" w14:textId="77777777" w:rsidR="00EC3A94" w:rsidRDefault="00A4383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5A62C465" w14:textId="77777777" w:rsidR="00EC3A94" w:rsidRDefault="00A43832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1A153614" w14:textId="77777777" w:rsidR="00EC3A94" w:rsidRDefault="00A4383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6/04/2021</w:t>
      </w:r>
    </w:p>
    <w:p w14:paraId="3AC85982" w14:textId="77777777" w:rsidR="00EC3A94" w:rsidRDefault="00A43832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8:54.34</w:t>
      </w:r>
    </w:p>
    <w:p w14:paraId="331EAB91" w14:textId="77777777" w:rsidR="00EC3A94" w:rsidRDefault="00A4383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3AA89D43" w14:textId="77777777" w:rsidR="00EC3A94" w:rsidRDefault="00EC3A94">
      <w:pPr>
        <w:rPr>
          <w:sz w:val="16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71A5E708" w14:textId="77777777" w:rsidR="00EC3A94" w:rsidRDefault="00A43832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1B3C3" wp14:editId="7BBA3FBD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5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E8A49C0" id="Rectángulo 18" o:spid="_x0000_s1026" style="position:absolute;margin-left:23.25pt;margin-top:12.55pt;width:750.75pt;height:2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" fillcolor="black" stroked="f"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 w14:paraId="049D19FE" w14:textId="77777777" w:rsidR="00EC3A94" w:rsidRDefault="00A43832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19FAD0F6" w14:textId="77777777" w:rsidR="00EC3A94" w:rsidRDefault="00A4383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462F1CDF" w14:textId="77777777" w:rsidR="00EC3A94" w:rsidRDefault="00A4383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Marzo</w:t>
      </w:r>
    </w:p>
    <w:p w14:paraId="187376FF" w14:textId="77777777" w:rsidR="00EC3A94" w:rsidRDefault="00EC3A94">
      <w:pPr>
        <w:rPr>
          <w:sz w:val="16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20A8E244" w14:textId="77777777" w:rsidR="00EC3A94" w:rsidRDefault="00A43832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09FD0513" w14:textId="77777777" w:rsidR="00EC3A94" w:rsidRDefault="00A43832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4AB8707C" w14:textId="77777777" w:rsidR="00EC3A94" w:rsidRDefault="00A4383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20C022EF" w14:textId="77777777" w:rsidR="00EC3A94" w:rsidRDefault="00A43832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0608F528" w14:textId="77777777" w:rsidR="00EC3A94" w:rsidRDefault="00A43832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20B1BA34" w14:textId="77777777" w:rsidR="00EC3A94" w:rsidRDefault="00EC3A94">
      <w:pPr>
        <w:rPr>
          <w:sz w:val="12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5D4118FB" w14:textId="77777777" w:rsidR="00EC3A94" w:rsidRDefault="00EC3A94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1576"/>
        <w:gridCol w:w="957"/>
        <w:gridCol w:w="867"/>
        <w:gridCol w:w="859"/>
        <w:gridCol w:w="880"/>
        <w:gridCol w:w="939"/>
        <w:gridCol w:w="973"/>
        <w:gridCol w:w="906"/>
        <w:gridCol w:w="899"/>
        <w:gridCol w:w="924"/>
        <w:gridCol w:w="960"/>
        <w:gridCol w:w="633"/>
      </w:tblGrid>
      <w:tr w:rsidR="00EC3A94" w14:paraId="33BB792D" w14:textId="77777777">
        <w:trPr>
          <w:trHeight w:val="235"/>
        </w:trPr>
        <w:tc>
          <w:tcPr>
            <w:tcW w:w="3659" w:type="dxa"/>
            <w:tcBorders>
              <w:top w:val="single" w:sz="18" w:space="0" w:color="000000"/>
            </w:tcBorders>
          </w:tcPr>
          <w:p w14:paraId="256848F3" w14:textId="77777777" w:rsidR="00EC3A94" w:rsidRDefault="00A43832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326-EQUIPO PARA COMUNICACIONES</w:t>
            </w:r>
          </w:p>
        </w:tc>
        <w:tc>
          <w:tcPr>
            <w:tcW w:w="1576" w:type="dxa"/>
            <w:tcBorders>
              <w:top w:val="single" w:sz="18" w:space="0" w:color="000000"/>
            </w:tcBorders>
          </w:tcPr>
          <w:p w14:paraId="2CC35E1B" w14:textId="77777777" w:rsidR="00EC3A94" w:rsidRDefault="00A43832">
            <w:pPr>
              <w:pStyle w:val="TableParagraph"/>
              <w:spacing w:before="77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5DFE04C1" w14:textId="77777777" w:rsidR="00EC3A94" w:rsidRDefault="00A43832">
            <w:pPr>
              <w:pStyle w:val="TableParagraph"/>
              <w:spacing w:before="77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75093CDF" w14:textId="77777777" w:rsidR="00EC3A94" w:rsidRDefault="00A43832">
            <w:pPr>
              <w:pStyle w:val="TableParagraph"/>
              <w:spacing w:before="77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7E713244" w14:textId="77777777" w:rsidR="00EC3A94" w:rsidRDefault="00A43832">
            <w:pPr>
              <w:pStyle w:val="TableParagraph"/>
              <w:spacing w:before="77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57A25343" w14:textId="77777777" w:rsidR="00EC3A94" w:rsidRDefault="00A43832">
            <w:pPr>
              <w:pStyle w:val="TableParagraph"/>
              <w:spacing w:before="77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09611539" w14:textId="77777777" w:rsidR="00EC3A94" w:rsidRDefault="00A43832">
            <w:pPr>
              <w:pStyle w:val="TableParagraph"/>
              <w:spacing w:before="77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14:paraId="6C77E40D" w14:textId="77777777" w:rsidR="00EC3A94" w:rsidRDefault="00A43832">
            <w:pPr>
              <w:pStyle w:val="TableParagraph"/>
              <w:spacing w:before="77"/>
              <w:ind w:left="378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4E74B757" w14:textId="77777777" w:rsidR="00EC3A94" w:rsidRDefault="00A43832">
            <w:pPr>
              <w:pStyle w:val="TableParagraph"/>
              <w:spacing w:before="77"/>
              <w:ind w:left="36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6EAA5EBE" w14:textId="77777777" w:rsidR="00EC3A94" w:rsidRDefault="00A43832">
            <w:pPr>
              <w:pStyle w:val="TableParagraph"/>
              <w:spacing w:before="77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19018C92" w14:textId="77777777" w:rsidR="00EC3A94" w:rsidRDefault="00A43832">
            <w:pPr>
              <w:pStyle w:val="TableParagraph"/>
              <w:spacing w:before="77"/>
              <w:ind w:left="354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6B7A8618" w14:textId="77777777" w:rsidR="00EC3A94" w:rsidRDefault="00A43832">
            <w:pPr>
              <w:pStyle w:val="TableParagraph"/>
              <w:spacing w:before="77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  <w:tcBorders>
              <w:top w:val="single" w:sz="18" w:space="0" w:color="000000"/>
            </w:tcBorders>
          </w:tcPr>
          <w:p w14:paraId="56772461" w14:textId="77777777" w:rsidR="00EC3A94" w:rsidRDefault="00A43832">
            <w:pPr>
              <w:pStyle w:val="TableParagraph"/>
              <w:spacing w:before="77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5D9DC86A" w14:textId="77777777">
        <w:trPr>
          <w:trHeight w:val="480"/>
        </w:trPr>
        <w:tc>
          <w:tcPr>
            <w:tcW w:w="3659" w:type="dxa"/>
          </w:tcPr>
          <w:p w14:paraId="3A248851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268E6484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328-EQUIPO DE CÓMPUTO</w:t>
            </w:r>
          </w:p>
        </w:tc>
        <w:tc>
          <w:tcPr>
            <w:tcW w:w="1576" w:type="dxa"/>
          </w:tcPr>
          <w:p w14:paraId="3FB2F4AB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F61205B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C2333E6" w14:textId="77777777" w:rsidR="00EC3A94" w:rsidRDefault="00A43832">
            <w:pPr>
              <w:pStyle w:val="TableParagraph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4D8AED86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5C707E4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F86AA58" w14:textId="77777777" w:rsidR="00EC3A94" w:rsidRDefault="00A43832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0C41B6C2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00CDA3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81C2A21" w14:textId="77777777" w:rsidR="00EC3A94" w:rsidRDefault="00A43832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0B88E5AB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DDF9502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56436EF" w14:textId="77777777" w:rsidR="00EC3A94" w:rsidRDefault="00A43832">
            <w:pPr>
              <w:pStyle w:val="TableParagraph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109C341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385F6FE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5615C6B" w14:textId="77777777" w:rsidR="00EC3A94" w:rsidRDefault="00A43832">
            <w:pPr>
              <w:pStyle w:val="TableParagraph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13234F2A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CA0AD03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B1A331E" w14:textId="77777777" w:rsidR="00EC3A94" w:rsidRDefault="00A43832">
            <w:pPr>
              <w:pStyle w:val="TableParagraph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4727D65F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E57D77F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AF30CEF" w14:textId="77777777" w:rsidR="00EC3A94" w:rsidRDefault="00A43832">
            <w:pPr>
              <w:pStyle w:val="TableParagraph"/>
              <w:ind w:left="378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094418F3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47DD9F4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B1F178B" w14:textId="77777777" w:rsidR="00EC3A94" w:rsidRDefault="00A43832">
            <w:pPr>
              <w:pStyle w:val="TableParagraph"/>
              <w:ind w:left="36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32D7084A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E65BBB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FDF94EE" w14:textId="77777777" w:rsidR="00EC3A94" w:rsidRDefault="00A43832">
            <w:pPr>
              <w:pStyle w:val="TableParagraph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5F613784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F9BA09D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06D82D4" w14:textId="77777777" w:rsidR="00EC3A94" w:rsidRDefault="00A43832">
            <w:pPr>
              <w:pStyle w:val="TableParagraph"/>
              <w:ind w:left="354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04409FB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E3ADDE8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35FF0BE" w14:textId="77777777" w:rsidR="00EC3A94" w:rsidRDefault="00A43832">
            <w:pPr>
              <w:pStyle w:val="TableParagraph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 w14:paraId="42A39359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8588D95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83C5536" w14:textId="77777777" w:rsidR="00EC3A94" w:rsidRDefault="00A4383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5CFBCAA2" w14:textId="77777777">
        <w:trPr>
          <w:trHeight w:val="480"/>
        </w:trPr>
        <w:tc>
          <w:tcPr>
            <w:tcW w:w="3659" w:type="dxa"/>
          </w:tcPr>
          <w:p w14:paraId="091E7582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708EBE63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329-OTRAS MAQUINARIAS Y EQUIPOS</w:t>
            </w:r>
          </w:p>
        </w:tc>
        <w:tc>
          <w:tcPr>
            <w:tcW w:w="1576" w:type="dxa"/>
          </w:tcPr>
          <w:p w14:paraId="2F2AC4B7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6C977ED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A0A7199" w14:textId="77777777" w:rsidR="00EC3A94" w:rsidRDefault="00A43832">
            <w:pPr>
              <w:pStyle w:val="TableParagraph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0DB4E4C2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FB8A8B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A2D3DD7" w14:textId="77777777" w:rsidR="00EC3A94" w:rsidRDefault="00A43832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54AA0DFD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AE7752F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C87507C" w14:textId="77777777" w:rsidR="00EC3A94" w:rsidRDefault="00A43832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2E2778AB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B4D06DF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50D6F2F" w14:textId="77777777" w:rsidR="00EC3A94" w:rsidRDefault="00A43832">
            <w:pPr>
              <w:pStyle w:val="TableParagraph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3F6F0D34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25A676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13D6FED" w14:textId="77777777" w:rsidR="00EC3A94" w:rsidRDefault="00A43832">
            <w:pPr>
              <w:pStyle w:val="TableParagraph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2CFB8F98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9C0926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BBDA377" w14:textId="77777777" w:rsidR="00EC3A94" w:rsidRDefault="00A43832">
            <w:pPr>
              <w:pStyle w:val="TableParagraph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3535022B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DA101DD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4D157BF" w14:textId="77777777" w:rsidR="00EC3A94" w:rsidRDefault="00A43832">
            <w:pPr>
              <w:pStyle w:val="TableParagraph"/>
              <w:ind w:left="378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5E2019C5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0897D2D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593DC53" w14:textId="77777777" w:rsidR="00EC3A94" w:rsidRDefault="00A43832">
            <w:pPr>
              <w:pStyle w:val="TableParagraph"/>
              <w:ind w:left="36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14781FBE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F66695A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6E49DC6" w14:textId="77777777" w:rsidR="00EC3A94" w:rsidRDefault="00A43832">
            <w:pPr>
              <w:pStyle w:val="TableParagraph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3B85AD57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257B88D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A4FB9CF" w14:textId="77777777" w:rsidR="00EC3A94" w:rsidRDefault="00A43832">
            <w:pPr>
              <w:pStyle w:val="TableParagraph"/>
              <w:ind w:left="354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6F982A11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B92AF4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55B4696" w14:textId="77777777" w:rsidR="00EC3A94" w:rsidRDefault="00A43832">
            <w:pPr>
              <w:pStyle w:val="TableParagraph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 w14:paraId="19AF8B69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E840758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A1AB0C2" w14:textId="77777777" w:rsidR="00EC3A94" w:rsidRDefault="00A4383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44DE430C" w14:textId="77777777">
        <w:trPr>
          <w:trHeight w:val="480"/>
        </w:trPr>
        <w:tc>
          <w:tcPr>
            <w:tcW w:w="3659" w:type="dxa"/>
          </w:tcPr>
          <w:p w14:paraId="42997F9E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15C1B747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411-AYUDA PARA FUNERALES</w:t>
            </w:r>
          </w:p>
        </w:tc>
        <w:tc>
          <w:tcPr>
            <w:tcW w:w="1576" w:type="dxa"/>
          </w:tcPr>
          <w:p w14:paraId="43A0E154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DF138BF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A1ABA12" w14:textId="77777777" w:rsidR="00EC3A94" w:rsidRDefault="00A43832">
            <w:pPr>
              <w:pStyle w:val="TableParagraph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6E6137B4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2A2D54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BDCB306" w14:textId="77777777" w:rsidR="00EC3A94" w:rsidRDefault="00A43832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3CCCC9CB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76637B5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773CEC1" w14:textId="77777777" w:rsidR="00EC3A94" w:rsidRDefault="00A43832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40CF9E33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7F4ED6E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A458C2D" w14:textId="77777777" w:rsidR="00EC3A94" w:rsidRDefault="00A43832">
            <w:pPr>
              <w:pStyle w:val="TableParagraph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291F4D87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0EDE9D8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230C6FB" w14:textId="77777777" w:rsidR="00EC3A94" w:rsidRDefault="00A43832">
            <w:pPr>
              <w:pStyle w:val="TableParagraph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144E57EA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C8F5F7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34EE9B8" w14:textId="77777777" w:rsidR="00EC3A94" w:rsidRDefault="00A43832">
            <w:pPr>
              <w:pStyle w:val="TableParagraph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4569113C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AC6F905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6E4C26EE" w14:textId="77777777" w:rsidR="00EC3A94" w:rsidRDefault="00A43832">
            <w:pPr>
              <w:pStyle w:val="TableParagraph"/>
              <w:ind w:left="378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7A7E6AE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ED6FB4D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8739069" w14:textId="77777777" w:rsidR="00EC3A94" w:rsidRDefault="00A43832">
            <w:pPr>
              <w:pStyle w:val="TableParagraph"/>
              <w:ind w:left="36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04780B6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C5925D7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30D52EA" w14:textId="77777777" w:rsidR="00EC3A94" w:rsidRDefault="00A43832">
            <w:pPr>
              <w:pStyle w:val="TableParagraph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4132C27C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35BE2F7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71F085B" w14:textId="77777777" w:rsidR="00EC3A94" w:rsidRDefault="00A43832">
            <w:pPr>
              <w:pStyle w:val="TableParagraph"/>
              <w:ind w:left="354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4C9050BE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57766004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34E4EDE" w14:textId="77777777" w:rsidR="00EC3A94" w:rsidRDefault="00A43832">
            <w:pPr>
              <w:pStyle w:val="TableParagraph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 w14:paraId="1E349D8D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38CEA4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004D7F9" w14:textId="77777777" w:rsidR="00EC3A94" w:rsidRDefault="00A4383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6D0F1E5A" w14:textId="77777777">
        <w:trPr>
          <w:trHeight w:val="480"/>
        </w:trPr>
        <w:tc>
          <w:tcPr>
            <w:tcW w:w="3659" w:type="dxa"/>
          </w:tcPr>
          <w:p w14:paraId="1DBF0A2A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44F5A8D3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412-PRESTACIONES PÓSTUMAS</w:t>
            </w:r>
          </w:p>
        </w:tc>
        <w:tc>
          <w:tcPr>
            <w:tcW w:w="1576" w:type="dxa"/>
          </w:tcPr>
          <w:p w14:paraId="1F5A9001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05338A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3B2152C" w14:textId="77777777" w:rsidR="00EC3A94" w:rsidRDefault="00A43832">
            <w:pPr>
              <w:pStyle w:val="TableParagraph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21E30809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DB80CF3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8D58B49" w14:textId="77777777" w:rsidR="00EC3A94" w:rsidRDefault="00A43832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734D5485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8B06CD2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34BB3E5" w14:textId="77777777" w:rsidR="00EC3A94" w:rsidRDefault="00A43832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2A41188E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E57DA8D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B681A55" w14:textId="77777777" w:rsidR="00EC3A94" w:rsidRDefault="00A43832">
            <w:pPr>
              <w:pStyle w:val="TableParagraph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53C6F0D1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21155C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E144A39" w14:textId="77777777" w:rsidR="00EC3A94" w:rsidRDefault="00A43832">
            <w:pPr>
              <w:pStyle w:val="TableParagraph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2B703683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AE8163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4A8C833" w14:textId="77777777" w:rsidR="00EC3A94" w:rsidRDefault="00A43832">
            <w:pPr>
              <w:pStyle w:val="TableParagraph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5A14F0F1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06C3207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1C826A4" w14:textId="77777777" w:rsidR="00EC3A94" w:rsidRDefault="00A43832">
            <w:pPr>
              <w:pStyle w:val="TableParagraph"/>
              <w:ind w:left="378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767F0ADC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2D09D5A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83140D1" w14:textId="77777777" w:rsidR="00EC3A94" w:rsidRDefault="00A43832">
            <w:pPr>
              <w:pStyle w:val="TableParagraph"/>
              <w:ind w:left="36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34905178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F92344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6EC2670" w14:textId="77777777" w:rsidR="00EC3A94" w:rsidRDefault="00A43832">
            <w:pPr>
              <w:pStyle w:val="TableParagraph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6C8B7BB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E150972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81833A7" w14:textId="77777777" w:rsidR="00EC3A94" w:rsidRDefault="00A43832">
            <w:pPr>
              <w:pStyle w:val="TableParagraph"/>
              <w:ind w:left="354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63827451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EB541C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AA98740" w14:textId="77777777" w:rsidR="00EC3A94" w:rsidRDefault="00A43832">
            <w:pPr>
              <w:pStyle w:val="TableParagraph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 w14:paraId="44B663D0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241FF9EE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9C3F15B" w14:textId="77777777" w:rsidR="00EC3A94" w:rsidRDefault="00A4383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EC3A94" w14:paraId="0017D4A5" w14:textId="77777777">
        <w:trPr>
          <w:trHeight w:val="480"/>
        </w:trPr>
        <w:tc>
          <w:tcPr>
            <w:tcW w:w="3659" w:type="dxa"/>
          </w:tcPr>
          <w:p w14:paraId="780C4AEB" w14:textId="77777777" w:rsidR="00EC3A94" w:rsidRDefault="00EC3A94">
            <w:pPr>
              <w:pStyle w:val="TableParagraph"/>
              <w:rPr>
                <w:sz w:val="16"/>
              </w:rPr>
            </w:pPr>
          </w:p>
          <w:p w14:paraId="0AA30CB0" w14:textId="77777777" w:rsidR="00EC3A94" w:rsidRDefault="00A4383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413-INDEMNIZACIONES AL PERSONAL</w:t>
            </w:r>
          </w:p>
        </w:tc>
        <w:tc>
          <w:tcPr>
            <w:tcW w:w="1576" w:type="dxa"/>
          </w:tcPr>
          <w:p w14:paraId="2C2A8465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625E2F7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6811A7D" w14:textId="77777777" w:rsidR="00EC3A94" w:rsidRDefault="00A43832">
            <w:pPr>
              <w:pStyle w:val="TableParagraph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41E1F185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3FB596E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2CA289D5" w14:textId="77777777" w:rsidR="00EC3A94" w:rsidRDefault="00A43832">
            <w:pPr>
              <w:pStyle w:val="TableParagraph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728E850C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09300F0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297E077" w14:textId="77777777" w:rsidR="00EC3A94" w:rsidRDefault="00A43832"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 w14:paraId="178AF094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483C0BD9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429F6983" w14:textId="77777777" w:rsidR="00EC3A94" w:rsidRDefault="00A43832">
            <w:pPr>
              <w:pStyle w:val="TableParagraph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789F8CB8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BE66FA6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7255F012" w14:textId="77777777" w:rsidR="00EC3A94" w:rsidRDefault="00A43832">
            <w:pPr>
              <w:pStyle w:val="TableParagraph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 w14:paraId="65E7C84A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7FBB280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DFB9664" w14:textId="77777777" w:rsidR="00EC3A94" w:rsidRDefault="00A43832">
            <w:pPr>
              <w:pStyle w:val="TableParagraph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 w14:paraId="17C55585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86E84F8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12EFD3AC" w14:textId="77777777" w:rsidR="00EC3A94" w:rsidRDefault="00A43832">
            <w:pPr>
              <w:pStyle w:val="TableParagraph"/>
              <w:ind w:left="378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15981C18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077A7773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0452922" w14:textId="77777777" w:rsidR="00EC3A94" w:rsidRDefault="00A43832">
            <w:pPr>
              <w:pStyle w:val="TableParagraph"/>
              <w:ind w:left="36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7847B339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71B3828C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0EA43238" w14:textId="77777777" w:rsidR="00EC3A94" w:rsidRDefault="00A43832">
            <w:pPr>
              <w:pStyle w:val="TableParagraph"/>
              <w:ind w:lef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4C273D79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186E2E77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5F94719" w14:textId="77777777" w:rsidR="00EC3A94" w:rsidRDefault="00A43832">
            <w:pPr>
              <w:pStyle w:val="TableParagraph"/>
              <w:ind w:left="354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572968F1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6AABBDBD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599AF3D8" w14:textId="77777777" w:rsidR="00EC3A94" w:rsidRDefault="00A43832">
            <w:pPr>
              <w:pStyle w:val="TableParagraph"/>
              <w:ind w:lef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 w14:paraId="28898CCC" w14:textId="77777777" w:rsidR="00EC3A94" w:rsidRDefault="00EC3A94">
            <w:pPr>
              <w:pStyle w:val="TableParagraph"/>
              <w:rPr>
                <w:sz w:val="12"/>
              </w:rPr>
            </w:pPr>
          </w:p>
          <w:p w14:paraId="3FEB3418" w14:textId="77777777" w:rsidR="00EC3A94" w:rsidRDefault="00EC3A94">
            <w:pPr>
              <w:pStyle w:val="TableParagraph"/>
              <w:spacing w:before="10"/>
              <w:rPr>
                <w:sz w:val="15"/>
              </w:rPr>
            </w:pPr>
          </w:p>
          <w:p w14:paraId="3D3A4939" w14:textId="77777777" w:rsidR="00EC3A94" w:rsidRDefault="00A43832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2D45759D" w14:textId="77777777" w:rsidR="00EC3A94" w:rsidRDefault="00EC3A94">
      <w:pPr>
        <w:pStyle w:val="Textoindependiente"/>
        <w:rPr>
          <w:sz w:val="16"/>
        </w:rPr>
      </w:pPr>
    </w:p>
    <w:p w14:paraId="5CBDE04D" w14:textId="77777777" w:rsidR="00EC3A94" w:rsidRDefault="00A43832">
      <w:pPr>
        <w:pStyle w:val="Textoindependiente"/>
        <w:spacing w:before="135"/>
        <w:ind w:left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C3830" wp14:editId="42744D19">
                <wp:simplePos x="0" y="0"/>
                <wp:positionH relativeFrom="page">
                  <wp:posOffset>3213735</wp:posOffset>
                </wp:positionH>
                <wp:positionV relativeFrom="paragraph">
                  <wp:posOffset>86995</wp:posOffset>
                </wp:positionV>
                <wp:extent cx="6625590" cy="1598295"/>
                <wp:effectExtent l="0" t="0" r="0" b="0"/>
                <wp:wrapNone/>
                <wp:docPr id="16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3"/>
                            </w:tblGrid>
                            <w:tr w:rsidR="00EC3A94" w14:paraId="2893462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9" w:type="dxa"/>
                                </w:tcPr>
                                <w:p w14:paraId="6129D4DF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CD85571" w14:textId="77777777" w:rsidR="00EC3A94" w:rsidRDefault="00A4383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2528F24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44A2FAC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D1399EC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404D4AB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85F671B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F035F7D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F72E860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6495390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61786FE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4FA28348" w14:textId="77777777" w:rsidR="00EC3A94" w:rsidRDefault="00A43832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3437337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9" w:type="dxa"/>
                                </w:tcPr>
                                <w:p w14:paraId="34F7670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238C3CD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6BC48C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0416BDD" w14:textId="77777777" w:rsidR="00EC3A94" w:rsidRDefault="00A4383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8D3C82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FB1D22A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3D85ADE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E22C6AC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72C8E0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3515857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2B6EB7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E749A68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A5487F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7F1A04A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B9F3D9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70B2D8F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2DFC76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DF0949A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181B2E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7B972C2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074355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52F6C00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474F1F9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17B59F7" w14:textId="77777777" w:rsidR="00EC3A94" w:rsidRDefault="00A43832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07B1FFF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9" w:type="dxa"/>
                                </w:tcPr>
                                <w:p w14:paraId="44BE5B2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5BC0232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8AD0AE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1876E53" w14:textId="77777777" w:rsidR="00EC3A94" w:rsidRDefault="00A4383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3A0210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1209A5C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ACE7C7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E8987D2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D2C5722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9179701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908F18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726C505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561501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14B801E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87EC3F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2316027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B42AE8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82F5720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B2E42C9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8C502E5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90CD7F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CC70C14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7B274F2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E15718D" w14:textId="77777777" w:rsidR="00EC3A94" w:rsidRDefault="00A43832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24577BB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9" w:type="dxa"/>
                                </w:tcPr>
                                <w:p w14:paraId="52B5AD7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ECC053F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3F20E0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81077E9" w14:textId="77777777" w:rsidR="00EC3A94" w:rsidRDefault="00A4383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AD4F1E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651C121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96AD30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22E6452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8CB812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2263CE3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FFA9F3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CBAD726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6DCA27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950E0DB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ECF0B8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7FAD978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D75A1BD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4CAC500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1F455B5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588F03F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175858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48FF0A0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10ECB2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F950E6E" w14:textId="77777777" w:rsidR="00EC3A94" w:rsidRDefault="00A43832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4F0B71C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9" w:type="dxa"/>
                                </w:tcPr>
                                <w:p w14:paraId="4B30CDB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A513AA7" w14:textId="77777777" w:rsidR="00EC3A94" w:rsidRDefault="00A43832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943E998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D65264B" w14:textId="77777777" w:rsidR="00EC3A94" w:rsidRDefault="00A4383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C7AB5F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AA34003" w14:textId="77777777" w:rsidR="00EC3A94" w:rsidRDefault="00A4383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3DB7BF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630B55D" w14:textId="77777777" w:rsidR="00EC3A94" w:rsidRDefault="00A43832">
                                  <w:pPr>
                                    <w:pStyle w:val="TableParagraph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5AA6E7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65C1E6C" w14:textId="77777777" w:rsidR="00EC3A94" w:rsidRDefault="00A43832">
                                  <w:pPr>
                                    <w:pStyle w:val="TableParagraph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707FD9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899247C" w14:textId="77777777" w:rsidR="00EC3A94" w:rsidRDefault="00A43832">
                                  <w:pPr>
                                    <w:pStyle w:val="TableParagraph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6198894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C99864F" w14:textId="77777777" w:rsidR="00EC3A94" w:rsidRDefault="00A43832">
                                  <w:pPr>
                                    <w:pStyle w:val="TableParagraph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8C257C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2AEF171" w14:textId="77777777" w:rsidR="00EC3A94" w:rsidRDefault="00A43832">
                                  <w:pPr>
                                    <w:pStyle w:val="TableParagraph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C716F1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6BEB21F" w14:textId="77777777" w:rsidR="00EC3A94" w:rsidRDefault="00A43832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CC42C0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CD9B713" w14:textId="77777777" w:rsidR="00EC3A94" w:rsidRDefault="00A43832">
                                  <w:pPr>
                                    <w:pStyle w:val="TableParagraph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7512606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F2C9104" w14:textId="77777777" w:rsidR="00EC3A94" w:rsidRDefault="00A43832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4BC4225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E654B6D" w14:textId="77777777" w:rsidR="00EC3A94" w:rsidRDefault="00A43832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C3A94" w14:paraId="7AFD6EA8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9" w:type="dxa"/>
                                </w:tcPr>
                                <w:p w14:paraId="0519EA8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E478FE4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A67FCE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25E63BD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A25357C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0819835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6B9120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4F487CD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40AC2B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BDC375B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A4447DF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885F720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6665A8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FAC711F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78" w:right="3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57C77F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31255E9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61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1767AB3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94E0190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09ED7AA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8C47365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4" w:right="3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38BACFB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077D101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3F99F991" w14:textId="77777777" w:rsidR="00EC3A94" w:rsidRDefault="00EC3A9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108003A" w14:textId="77777777" w:rsidR="00EC3A94" w:rsidRDefault="00A43832">
                                  <w:pPr>
                                    <w:pStyle w:val="TableParagraph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78B2F12" w14:textId="77777777" w:rsidR="00EC3A94" w:rsidRDefault="00EC3A9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32C3830" id="Cuadro de texto 19" o:spid="_x0000_s1034" type="#_x0000_t202" style="position:absolute;left:0;text-align:left;margin-left:253.05pt;margin-top:6.85pt;width:521.7pt;height:125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9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3"/>
                      </w:tblGrid>
                      <w:tr w:rsidR="00EC3A94" w14:paraId="28934629" w14:textId="77777777">
                        <w:trPr>
                          <w:trHeight w:val="298"/>
                        </w:trPr>
                        <w:tc>
                          <w:tcPr>
                            <w:tcW w:w="639" w:type="dxa"/>
                          </w:tcPr>
                          <w:p w14:paraId="6129D4DF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CD85571" w14:textId="77777777" w:rsidR="00EC3A94" w:rsidRDefault="00A4383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2528F24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44A2FAC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D1399EC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404D4AB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85F671B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F035F7D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F72E860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6495390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61786FE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4FA28348" w14:textId="77777777" w:rsidR="00EC3A94" w:rsidRDefault="00A43832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34373378" w14:textId="77777777">
                        <w:trPr>
                          <w:trHeight w:val="480"/>
                        </w:trPr>
                        <w:tc>
                          <w:tcPr>
                            <w:tcW w:w="639" w:type="dxa"/>
                          </w:tcPr>
                          <w:p w14:paraId="34F7670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238C3CD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6BC48C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0416BDD" w14:textId="77777777" w:rsidR="00EC3A94" w:rsidRDefault="00A4383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8D3C82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FB1D22A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3D85ADE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E22C6AC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72C8E0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3515857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2B6EB7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E749A68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A5487F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7F1A04A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B9F3D9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70B2D8F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2DFC76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DF0949A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181B2E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7B972C2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074355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52F6C00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474F1F9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17B59F7" w14:textId="77777777" w:rsidR="00EC3A94" w:rsidRDefault="00A43832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07B1FFF9" w14:textId="77777777">
                        <w:trPr>
                          <w:trHeight w:val="480"/>
                        </w:trPr>
                        <w:tc>
                          <w:tcPr>
                            <w:tcW w:w="639" w:type="dxa"/>
                          </w:tcPr>
                          <w:p w14:paraId="44BE5B2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5BC0232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8AD0AE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1876E53" w14:textId="77777777" w:rsidR="00EC3A94" w:rsidRDefault="00A4383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3A0210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1209A5C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ACE7C7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E8987D2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D2C5722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9179701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908F18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726C505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561501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14B801E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87EC3F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2316027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B42AE8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82F5720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B2E42C9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8C502E5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90CD7F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CC70C14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7B274F2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E15718D" w14:textId="77777777" w:rsidR="00EC3A94" w:rsidRDefault="00A43832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24577BB0" w14:textId="77777777">
                        <w:trPr>
                          <w:trHeight w:val="480"/>
                        </w:trPr>
                        <w:tc>
                          <w:tcPr>
                            <w:tcW w:w="639" w:type="dxa"/>
                          </w:tcPr>
                          <w:p w14:paraId="52B5AD7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ECC053F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3F20E0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81077E9" w14:textId="77777777" w:rsidR="00EC3A94" w:rsidRDefault="00A4383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AD4F1E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651C121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96AD30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22E6452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8CB812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2263CE3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FFA9F3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CBAD726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6DCA27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950E0DB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ECF0B8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7FAD978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D75A1BD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4CAC500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1F455B5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588F03F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175858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48FF0A0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10ECB2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F950E6E" w14:textId="77777777" w:rsidR="00EC3A94" w:rsidRDefault="00A43832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4F0B71CF" w14:textId="77777777">
                        <w:trPr>
                          <w:trHeight w:val="480"/>
                        </w:trPr>
                        <w:tc>
                          <w:tcPr>
                            <w:tcW w:w="639" w:type="dxa"/>
                          </w:tcPr>
                          <w:p w14:paraId="4B30CDB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A513AA7" w14:textId="77777777" w:rsidR="00EC3A94" w:rsidRDefault="00A43832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943E998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D65264B" w14:textId="77777777" w:rsidR="00EC3A94" w:rsidRDefault="00A4383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C7AB5F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AA34003" w14:textId="77777777" w:rsidR="00EC3A94" w:rsidRDefault="00A4383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3DB7BF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630B55D" w14:textId="77777777" w:rsidR="00EC3A94" w:rsidRDefault="00A43832">
                            <w:pPr>
                              <w:pStyle w:val="TableParagraph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5AA6E7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65C1E6C" w14:textId="77777777" w:rsidR="00EC3A94" w:rsidRDefault="00A43832">
                            <w:pPr>
                              <w:pStyle w:val="TableParagraph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707FD9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899247C" w14:textId="77777777" w:rsidR="00EC3A94" w:rsidRDefault="00A43832">
                            <w:pPr>
                              <w:pStyle w:val="TableParagraph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6198894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C99864F" w14:textId="77777777" w:rsidR="00EC3A94" w:rsidRDefault="00A43832">
                            <w:pPr>
                              <w:pStyle w:val="TableParagraph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8C257C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2AEF171" w14:textId="77777777" w:rsidR="00EC3A94" w:rsidRDefault="00A43832">
                            <w:pPr>
                              <w:pStyle w:val="TableParagraph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C716F1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6BEB21F" w14:textId="77777777" w:rsidR="00EC3A94" w:rsidRDefault="00A43832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CC42C0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CD9B713" w14:textId="77777777" w:rsidR="00EC3A94" w:rsidRDefault="00A43832">
                            <w:pPr>
                              <w:pStyle w:val="TableParagraph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7512606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F2C9104" w14:textId="77777777" w:rsidR="00EC3A94" w:rsidRDefault="00A43832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4BC4225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E654B6D" w14:textId="77777777" w:rsidR="00EC3A94" w:rsidRDefault="00A43832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EC3A94" w14:paraId="7AFD6EA8" w14:textId="77777777">
                        <w:trPr>
                          <w:trHeight w:val="298"/>
                        </w:trPr>
                        <w:tc>
                          <w:tcPr>
                            <w:tcW w:w="639" w:type="dxa"/>
                          </w:tcPr>
                          <w:p w14:paraId="0519EA8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E478FE4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A67FCE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25E63BD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A25357C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0819835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6B9120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4F487CD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40AC2B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BDC375B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A4447DF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885F720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6665A8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FAC711F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78" w:right="3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57C77F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31255E9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61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1767AB3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94E0190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09ED7AA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8C47365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4" w:right="3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38BACFB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077D101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3F99F991" w14:textId="77777777" w:rsidR="00EC3A94" w:rsidRDefault="00EC3A9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108003A" w14:textId="77777777" w:rsidR="00EC3A94" w:rsidRDefault="00A43832">
                            <w:pPr>
                              <w:pStyle w:val="TableParagraph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78B2F12" w14:textId="77777777" w:rsidR="00EC3A94" w:rsidRDefault="00EC3A9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415-VACACIONES PAGADAS POR RETIRO</w:t>
      </w:r>
    </w:p>
    <w:p w14:paraId="7B52D065" w14:textId="77777777" w:rsidR="00EC3A94" w:rsidRDefault="00EC3A94">
      <w:pPr>
        <w:pStyle w:val="Textoindependiente"/>
        <w:rPr>
          <w:sz w:val="16"/>
        </w:rPr>
      </w:pPr>
    </w:p>
    <w:p w14:paraId="3311BE82" w14:textId="77777777" w:rsidR="00EC3A94" w:rsidRDefault="00EC3A94">
      <w:pPr>
        <w:pStyle w:val="Textoindependiente"/>
        <w:spacing w:before="8"/>
        <w:rPr>
          <w:sz w:val="13"/>
        </w:rPr>
      </w:pPr>
    </w:p>
    <w:p w14:paraId="4AC658F8" w14:textId="77777777" w:rsidR="00EC3A94" w:rsidRDefault="00A43832">
      <w:pPr>
        <w:pStyle w:val="Textoindependiente"/>
        <w:spacing w:line="312" w:lineRule="auto"/>
        <w:ind w:left="339" w:right="11952"/>
      </w:pPr>
      <w:r>
        <w:t>435-TRANSFERENCIAS A OTRAS INSTITUCIONES SIN FINES DE LUCRO</w:t>
      </w:r>
    </w:p>
    <w:p w14:paraId="364FF078" w14:textId="77777777" w:rsidR="00EC3A94" w:rsidRDefault="00A43832">
      <w:pPr>
        <w:pStyle w:val="Textoindependiente"/>
        <w:spacing w:before="61" w:line="312" w:lineRule="auto"/>
        <w:ind w:left="339" w:right="12873"/>
      </w:pPr>
      <w:r>
        <w:t>448-OTRAS TRANSFERENCIAS A MUNICIPALIDADES</w:t>
      </w:r>
    </w:p>
    <w:p w14:paraId="33C90549" w14:textId="77777777" w:rsidR="00EC3A94" w:rsidRDefault="00A43832">
      <w:pPr>
        <w:pStyle w:val="Textoindependiente"/>
        <w:spacing w:before="62" w:line="312" w:lineRule="auto"/>
        <w:ind w:left="339" w:right="11952"/>
      </w:pPr>
      <w:r>
        <w:t>472-TRANSFERENCIAS A ORGANISMOS E INSTITUCIONES INTERNACIONALES</w:t>
      </w:r>
    </w:p>
    <w:p w14:paraId="41DC8541" w14:textId="77777777" w:rsidR="00EC3A94" w:rsidRDefault="00A43832">
      <w:pPr>
        <w:pStyle w:val="Textoindependiente"/>
        <w:spacing w:before="61" w:line="312" w:lineRule="auto"/>
        <w:ind w:left="339" w:right="13067"/>
      </w:pPr>
      <w:r>
        <w:t>523-TRANSFERENCIAS A LAS MUNICIPALIDADES</w:t>
      </w:r>
    </w:p>
    <w:p w14:paraId="43F0F03F" w14:textId="77777777" w:rsidR="00EC3A94" w:rsidRDefault="00A43832">
      <w:pPr>
        <w:pStyle w:val="Textoindependiente"/>
        <w:spacing w:before="39"/>
        <w:ind w:left="339"/>
      </w:pPr>
      <w:r>
        <w:t>913-SENTENCIAS JUDICIALES</w:t>
      </w:r>
    </w:p>
    <w:p w14:paraId="0D3D6E5E" w14:textId="77777777" w:rsidR="00EC3A94" w:rsidRDefault="00EC3A94">
      <w:pPr>
        <w:pStyle w:val="Textoindependiente"/>
        <w:spacing w:before="4"/>
        <w:rPr>
          <w:sz w:val="29"/>
        </w:rPr>
      </w:pPr>
    </w:p>
    <w:p w14:paraId="08BFB896" w14:textId="77777777" w:rsidR="00EC3A94" w:rsidRDefault="00A43832">
      <w:pPr>
        <w:pStyle w:val="Textoindependiente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02BE92C0" wp14:editId="64107AFB">
                <wp:extent cx="9601200" cy="12700"/>
                <wp:effectExtent l="0" t="0" r="0" b="0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2700"/>
                          <a:chOff x="0" y="0"/>
                          <a:chExt cx="15120" cy="20"/>
                        </a:xfrm>
                      </wpg:grpSpPr>
                      <wps:wsp>
                        <wps:cNvPr id="19" name="Rectángulo 21"/>
                        <wps:cNvSpPr/>
                        <wps:spPr>
                          <a:xfrm>
                            <a:off x="0" y="0"/>
                            <a:ext cx="151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8FF18" id="Grupo 20" o:spid="_x0000_s1026" style="width:756pt;height:1pt;mso-position-horizontal-relative:char;mso-position-vertical-relative:line" coordsize="15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">
                <v:rect id="Rectángulo 21" o:spid="_x0000_s1027" style="position:absolute;width:151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E18FAF4" w14:textId="77777777" w:rsidR="00EC3A94" w:rsidRDefault="00EC3A94">
      <w:pPr>
        <w:spacing w:line="20" w:lineRule="exact"/>
        <w:rPr>
          <w:sz w:val="2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5F603FC6" w14:textId="77777777" w:rsidR="00EC3A94" w:rsidRDefault="00A43832">
      <w:pPr>
        <w:pStyle w:val="Ttulo2"/>
        <w:spacing w:before="104"/>
        <w:ind w:left="459"/>
        <w:rPr>
          <w:rFonts w:ascii="Times New Roman"/>
        </w:rPr>
      </w:pPr>
      <w:r>
        <w:rPr>
          <w:rFonts w:ascii="Times New Roman"/>
        </w:rPr>
        <w:t>Total:</w:t>
      </w:r>
    </w:p>
    <w:p w14:paraId="0A7B86AB" w14:textId="77777777" w:rsidR="00EC3A94" w:rsidRDefault="00A43832">
      <w:pPr>
        <w:spacing w:before="108" w:line="312" w:lineRule="auto"/>
        <w:ind w:left="71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 w14:paraId="3FEA0BA3" w14:textId="77777777" w:rsidR="00EC3A94" w:rsidRDefault="00A43832">
      <w:pPr>
        <w:tabs>
          <w:tab w:val="left" w:pos="1429"/>
          <w:tab w:val="left" w:pos="2320"/>
          <w:tab w:val="left" w:pos="3656"/>
          <w:tab w:val="left" w:pos="4458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5,5</w:t>
      </w:r>
      <w:r>
        <w:rPr>
          <w:b/>
          <w:w w:val="105"/>
          <w:sz w:val="10"/>
        </w:rPr>
        <w:t>99,182.28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11,814,996.81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17,258,438.92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 w14:paraId="10CD4AED" w14:textId="77777777" w:rsidR="00EC3A94" w:rsidRDefault="00EC3A94">
      <w:pPr>
        <w:rPr>
          <w:sz w:val="10"/>
        </w:rPr>
        <w:sectPr w:rsidR="00EC3A9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829" w:space="40"/>
            <w:col w:w="2801" w:space="340"/>
            <w:col w:w="11330"/>
          </w:cols>
        </w:sectPr>
      </w:pPr>
    </w:p>
    <w:p w14:paraId="2EC0305A" w14:textId="77777777" w:rsidR="00EC3A94" w:rsidRDefault="00A43832">
      <w:pPr>
        <w:pStyle w:val="Textoindependiente"/>
        <w:spacing w:line="40" w:lineRule="exact"/>
        <w:ind w:left="16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114300" distR="114300" wp14:anchorId="674AE7F8" wp14:editId="3FB1FE71">
                <wp:extent cx="9563100" cy="25400"/>
                <wp:effectExtent l="0" t="0" r="0" b="3175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1" name="Rectángulo 23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A80F2" id="Grupo 22" o:spid="_x0000_s1026" style="width:753pt;height:2pt;mso-position-horizontal-relative:char;mso-position-vertical-relative:line" coordsize="150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">
                <v:rect id="Rectángulo 23" o:spid="_x0000_s1027" style="position:absolute;width:1506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sectPr w:rsidR="00EC3A94">
      <w:type w:val="continuous"/>
      <w:pgSz w:w="15840" w:h="12240" w:orient="landscape"/>
      <w:pgMar w:top="420" w:right="240" w:bottom="92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E2E6" w14:textId="77777777" w:rsidR="00A43832" w:rsidRDefault="00A43832">
      <w:r>
        <w:separator/>
      </w:r>
    </w:p>
  </w:endnote>
  <w:endnote w:type="continuationSeparator" w:id="0">
    <w:p w14:paraId="0C937710" w14:textId="77777777" w:rsidR="00A43832" w:rsidRDefault="00A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3DF0" w14:textId="77777777" w:rsidR="00EC3A94" w:rsidRDefault="00A4383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0EFAB88" wp14:editId="25943EF9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3FB5B3" w14:textId="77777777" w:rsidR="00EC3A94" w:rsidRDefault="00A43832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 xml:space="preserve">: Solo aplica para las unidades administrativas que </w:t>
                          </w:r>
                          <w:proofErr w:type="spellStart"/>
                          <w:r>
                            <w:t>estan</w:t>
                          </w:r>
                          <w:proofErr w:type="spellEnd"/>
                          <w:r>
                            <w:t xml:space="preserve">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0EFAB8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5" type="#_x0000_t202" style="position:absolute;margin-left:24.4pt;margin-top:564.95pt;width:295.6pt;height:9.8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" filled="f" stroked="f">
              <v:textbox inset="0,0,0,0">
                <w:txbxContent>
                  <w:p w14:paraId="613FB5B3" w14:textId="77777777" w:rsidR="00EC3A94" w:rsidRDefault="00A43832">
                    <w:pPr>
                      <w:pStyle w:val="Textoindependiente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 xml:space="preserve">: Solo aplica para las unidades administrativas que </w:t>
                    </w:r>
                    <w:proofErr w:type="spellStart"/>
                    <w:r>
                      <w:t>estan</w:t>
                    </w:r>
                    <w:proofErr w:type="spellEnd"/>
                    <w:r>
                      <w:t xml:space="preserve"> constituidas como unidades ejecutoras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69D5" w14:textId="77777777" w:rsidR="00A43832" w:rsidRDefault="00A43832">
      <w:r>
        <w:separator/>
      </w:r>
    </w:p>
  </w:footnote>
  <w:footnote w:type="continuationSeparator" w:id="0">
    <w:p w14:paraId="1C6F53F4" w14:textId="77777777" w:rsidR="00A43832" w:rsidRDefault="00A4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22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2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32"/>
      <w:numFmt w:val="decimalZero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266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2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32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28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2"/>
        <w:sz w:val="16"/>
        <w:szCs w:val="16"/>
        <w:lang w:val="es-ES" w:eastAsia="en-US" w:bidi="ar-SA"/>
      </w:rPr>
    </w:lvl>
    <w:lvl w:ilvl="1">
      <w:start w:val="11"/>
      <w:numFmt w:val="decimalZero"/>
      <w:lvlText w:val="%2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21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68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29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8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23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27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26"/>
      <w:numFmt w:val="decimalZero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24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88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94"/>
    <w:rsid w:val="00A43832"/>
    <w:rsid w:val="00CE2C8A"/>
    <w:rsid w:val="00EC3A94"/>
    <w:rsid w:val="409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B0F55"/>
  <w15:docId w15:val="{6E0F4C11-30CC-47D3-BC14-5B21B9B3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spacing w:before="46"/>
      <w:ind w:left="3137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uiPriority w:val="1"/>
    <w:qFormat/>
    <w:pPr>
      <w:spacing w:before="55"/>
      <w:ind w:left="127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ind w:left="599" w:hanging="2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mlequite</dc:creator>
  <cp:lastModifiedBy>Evelyn M. Escobar</cp:lastModifiedBy>
  <cp:revision>3</cp:revision>
  <dcterms:created xsi:type="dcterms:W3CDTF">2021-04-28T20:06:00Z</dcterms:created>
  <dcterms:modified xsi:type="dcterms:W3CDTF">2021-04-28T20:06:00Z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2021-04-06T00:00:00Z</vt:filetime>
  </property>
  <property fmtid="{D5CDD505-2E9C-101B-9397-08002B2CF9AE}" pid="4" name="KSOProductBuildVer">
    <vt:lpwstr>2058-11.2.0.10078</vt:lpwstr>
  </property>
</Properties>
</file>