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1.55pt;height:2pt;width:750.7pt;mso-position-horizontal-relative:page;z-index:251659264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+Iyl0&#10;2QAAAAkBAAAPAAAAAAAAAAEAIAAAACIAAABkcnMvZG93bnJldi54bWxQSwECFAAUAAAACACHTuJA&#10;cURneK4BAABj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6"/>
        <w:rPr>
          <w:sz w:val="10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02"/>
        <w:ind w:left="248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927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2"/>
                              <w:gridCol w:w="1142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pt;margin-top:5.35pt;height:293.85pt;width:540.1pt;mso-position-horizontal-relative:page;z-index:251659264;mso-width-relative:page;mso-height-relative:page;" filled="f" stroked="f" coordsize="21600,21600" o:gfxdata="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eLy0HaAAAACwEAAA8AAAAAAAAAAQAgAAAAIgAAAGRycy9kb3ducmV2LnhtbFBLAQIUABQAAAAI&#10;AIdO4kAf1Q0a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2"/>
                        <w:gridCol w:w="1142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1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045"/>
        <w:gridCol w:w="1049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5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5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1049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332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31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325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334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3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2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7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545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1076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9" w:right="3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1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 w:right="3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2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7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pt;margin-top:-1pt;height:5.85pt;width:533.5pt;mso-position-horizontal-relative:page;z-index:251660288;mso-width-relative:page;mso-height-relative:page;" filled="f" stroked="f" coordsize="21600,21600" o:gfxdata="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FP&#10;YR7ZAAAACQEAAA8AAAAAAAAAAQAgAAAAIgAAAGRycy9kb3ducmV2LnhtbFBLAQIUABQAAAAIAIdO&#10;4kD6oeFt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1076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9" w:right="3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1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 w:right="3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7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0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2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7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1.55pt;height:2pt;width:750.7pt;mso-position-horizontal-relative:page;z-index:251660288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+Iyl0&#10;2QAAAAkBAAAPAAAAAAAAAAEAIAAAACIAAABkcnMvZG93bnJldi54bWxQSwECFAAUAAAACACHTuJA&#10;mqkb/a4BAABj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1143"/>
        <w:gridCol w:w="868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1143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5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1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11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608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1"/>
                              <w:gridCol w:w="1103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pt;margin-top:-1pt;height:293.85pt;width:533.55pt;mso-position-horizontal-relative:page;z-index:251661312;mso-width-relative:page;mso-height-relative:page;" filled="f" stroked="f" coordsize="21600,21600" o:gfxdata="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dBwznaAAAACwEAAA8AAAAAAAAAAQAgAAAAIgAAAGRycy9kb3ducmV2LnhtbFBLAQIUABQAAAAI&#10;AIdO4kARNNo3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1"/>
                        <w:gridCol w:w="1103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40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93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40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40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w:t>151-ARRENDAMIENTO DE EDIFICIOS Y LOCALES</w:t>
      </w:r>
    </w:p>
    <w:p>
      <w:pPr>
        <w:pStyle w:val="6"/>
        <w:spacing w:before="62" w:line="312" w:lineRule="auto"/>
        <w:ind w:left="340" w:right="11951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1.55pt;height:2pt;width:750.7pt;mso-position-horizontal-relative:page;z-index:251661312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4jKXTZ&#10;AAAACQEAAA8AAAAAAAAAAQAgAAAAIgAAAGRycy9kb3ducmV2LnhtbFBLAQIUABQAAAAIAIdO4kBF&#10;e3U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11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3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11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24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33" w:right="3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left="346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97" w:line="96" w:lineRule="exact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4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55245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1076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pt;margin-top:4.35pt;height:341.85pt;width:530.9pt;mso-position-horizontal-relative:page;z-index:251662336;mso-width-relative:page;mso-height-relative:page;" filled="f" stroked="f" coordsize="21600,21600" o:gfxdata="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Jk2P9kAAAAKAQAADwAAAAAAAAABACAAAAAiAAAAZHJzL2Rvd25yZXYueG1sUEsBAhQAFAAAAAgA&#10;h07iQA2bRlO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1076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40" w:right="11951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40" w:right="11951"/>
      </w:pPr>
      <w:r>
        <w:t>174-MANTENIMIENTO Y REPARACIÓN DE INSTALACIONES</w:t>
      </w:r>
    </w:p>
    <w:p>
      <w:pPr>
        <w:pStyle w:val="6"/>
        <w:spacing w:before="62" w:line="312" w:lineRule="auto"/>
        <w:ind w:left="340" w:right="11951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40" w:right="12487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455"/>
      </w:pPr>
      <w:r>
        <w:t>191-PRIMAS Y GASTOS DE SEGUROS Y FIANZAS</w:t>
      </w:r>
    </w:p>
    <w:p>
      <w:pPr>
        <w:pStyle w:val="6"/>
        <w:spacing w:before="61" w:line="312" w:lineRule="auto"/>
        <w:ind w:left="340" w:right="11951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1.55pt;height:2pt;width:750.7pt;mso-position-horizontal-relative:page;z-index:251662336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+Iyl0&#10;2QAAAAkBAAAPAAAAAAAAAAEAIAAAACIAAABkcnMvZG93bnJldi54bWxQSwECFAAUAAAACACHTuJA&#10;eMLmiq4BAABk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5"/>
        <w:gridCol w:w="1361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875" w:type="dxa"/>
            <w:tcBorders>
              <w:top w:val="single" w:color="000000" w:sz="18" w:space="0"/>
            </w:tcBorders>
          </w:tcPr>
          <w:p>
            <w:pPr>
              <w:pStyle w:val="9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361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13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3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3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86995</wp:posOffset>
                </wp:positionV>
                <wp:extent cx="6624955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05pt;margin-top:6.85pt;height:269.85pt;width:521.65pt;mso-position-horizontal-relative:page;z-index:251663360;mso-width-relative:page;mso-height-relative:page;" filled="f" stroked="f" coordsize="21600,21600" o:gfxdata="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eJuy3ZAAAACwEAAA8AAAAAAAAAAQAgAAAAIgAAAGRycy9kb3ducmV2LnhtbFBLAQIUABQAAAAI&#10;AIdO4kDMWUkN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40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40" w:right="11951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40" w:right="11951"/>
      </w:pPr>
      <w:r>
        <w:t>219-OTROS ALIMENTOS, PRODUCTOS AGROFORESTALES Y AGROPECUARIOS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1.55pt;height:2pt;width:750.7pt;mso-position-horizontal-relative:page;z-index:251663360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iMp&#10;dNkAAAAJAQAADwAAAAAAAAABACAAAAAiAAAAZHJzL2Rvd25yZXYueG1sUEsBAhQAFAAAAAgAh07i&#10;QHpGFJ2vAQAAZQ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9"/>
        <w:gridCol w:w="1385"/>
        <w:gridCol w:w="956"/>
        <w:gridCol w:w="866"/>
        <w:gridCol w:w="857"/>
        <w:gridCol w:w="878"/>
        <w:gridCol w:w="937"/>
        <w:gridCol w:w="971"/>
        <w:gridCol w:w="904"/>
        <w:gridCol w:w="897"/>
        <w:gridCol w:w="922"/>
        <w:gridCol w:w="95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849" w:type="dxa"/>
            <w:tcBorders>
              <w:top w:val="single" w:color="000000" w:sz="18" w:space="0"/>
            </w:tcBorders>
          </w:tcPr>
          <w:p>
            <w:pPr>
              <w:pStyle w:val="9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5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86995</wp:posOffset>
                </wp:positionV>
                <wp:extent cx="6742430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1"/>
                              <w:gridCol w:w="1050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7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pt;margin-top:6.85pt;height:269.85pt;width:530.9pt;mso-position-horizontal-relative:page;z-index:251664384;mso-width-relative:page;mso-height-relative:page;" filled="f" stroked="f" coordsize="21600,21600" o:gfxdata="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4CWlZ2gAAAAsBAAAPAAAAAAAAAAEAIAAAACIAAABkcnMvZG93bnJldi54bWxQSwECFAAUAAAA&#10;CACHTuJAvN+8dr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1"/>
                        <w:gridCol w:w="1050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7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262-COMBUSTIBLES Y LUBRICANTES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40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40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61" w:after="0" w:line="312" w:lineRule="auto"/>
        <w:ind w:left="340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378"/>
      </w:pPr>
      <w:r>
        <w:t>275-PRODUCTOS DE CEMENTO, PÓMEZ, ASBESTO Y YESO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40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2" w:after="0" w:line="312" w:lineRule="auto"/>
        <w:ind w:left="340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1.55pt;height:2pt;width:750.7pt;mso-position-horizontal-relative:page;z-index:251664384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4j&#10;KXTZAAAACQEAAA8AAAAAAAAAAQAgAAAAIgAAAGRycy9kb3ducmV2LnhtbFBLAQIUABQAAAAIAIdO&#10;4kDUDaq9sAEAAGU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9"/>
        <w:gridCol w:w="1395"/>
        <w:gridCol w:w="956"/>
        <w:gridCol w:w="866"/>
        <w:gridCol w:w="857"/>
        <w:gridCol w:w="878"/>
        <w:gridCol w:w="937"/>
        <w:gridCol w:w="971"/>
        <w:gridCol w:w="904"/>
        <w:gridCol w:w="897"/>
        <w:gridCol w:w="922"/>
        <w:gridCol w:w="95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839" w:type="dxa"/>
            <w:tcBorders>
              <w:top w:val="single" w:color="000000" w:sz="18" w:space="0"/>
            </w:tcBorders>
          </w:tcPr>
          <w:p>
            <w:pPr>
              <w:pStyle w:val="9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284-ESTRUCTURAS METÁLICAS ACABADAS</w:t>
            </w:r>
          </w:p>
        </w:tc>
        <w:tc>
          <w:tcPr>
            <w:tcW w:w="1395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3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286-HERRAMIENTAS MENORES</w:t>
            </w:r>
          </w:p>
        </w:tc>
        <w:tc>
          <w:tcPr>
            <w:tcW w:w="139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3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139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90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86995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1076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15pt;margin-top:6.85pt;height:269.85pt;width:533.55pt;mso-position-horizontal-relative:page;z-index:251665408;mso-width-relative:page;mso-height-relative:page;" filled="f" stroked="f" coordsize="21600,21600" o:gfxdata="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tobFdoAAAALAQAADwAAAAAAAAABACAAAAAiAAAAZHJzL2Rvd25yZXYueG1sUEsBAhQAFAAA&#10;AAgAh07iQD4ygGS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1076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61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12141" w:hanging="260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40" w:right="12141"/>
      </w:pPr>
      <w:r>
        <w:t>ELÉCTRICOS, CABLEADO ESTRUCTURADO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8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 w:line="403" w:lineRule="auto"/>
        <w:ind w:left="340" w:right="12208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53"/>
                              <w:gridCol w:w="1882"/>
                              <w:gridCol w:w="958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253" w:type="dxa"/>
                                </w:tcPr>
                                <w:p>
                                  <w:pPr>
                                    <w:pStyle w:val="9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80" w:type="dxa"/>
                                  <w:gridSpan w:val="1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253" w:type="dxa"/>
                                </w:tcPr>
                                <w:p>
                                  <w:pPr>
                                    <w:pStyle w:val="9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9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2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06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8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26" w:right="3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74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57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09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50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4" w:right="3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8.3pt;margin-top:26.7pt;height:20.2pt;width:746.4pt;mso-position-horizontal-relative:page;z-index:251665408;mso-width-relative:page;mso-height-relative:page;" filled="f" stroked="f" coordsize="21600,21600" o:gfxdata="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Lv8oNkAAAAJAQAADwAAAAAAAAABACAAAAAiAAAAZHJzL2Rvd25yZXYueG1sUEsBAhQAFAAAAAgA&#10;h07iQCV3ypy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53"/>
                        <w:gridCol w:w="1882"/>
                        <w:gridCol w:w="958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" w:hRule="atLeast"/>
                        </w:trPr>
                        <w:tc>
                          <w:tcPr>
                            <w:tcW w:w="3253" w:type="dxa"/>
                          </w:tcPr>
                          <w:p>
                            <w:pPr>
                              <w:pStyle w:val="9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80" w:type="dxa"/>
                            <w:gridSpan w:val="1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253" w:type="dxa"/>
                          </w:tcPr>
                          <w:p>
                            <w:pPr>
                              <w:pStyle w:val="9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>
                            <w:pPr>
                              <w:pStyle w:val="9"/>
                              <w:spacing w:before="44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9"/>
                              <w:spacing w:before="44"/>
                              <w:ind w:left="39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44"/>
                              <w:ind w:left="32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44"/>
                              <w:ind w:left="306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44"/>
                              <w:ind w:left="318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44"/>
                              <w:ind w:left="326" w:right="3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44"/>
                              <w:ind w:left="374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44"/>
                              <w:ind w:left="357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44"/>
                              <w:ind w:left="309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44"/>
                              <w:ind w:left="350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44"/>
                              <w:ind w:left="334" w:right="3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44"/>
                              <w:ind w:left="4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MÉDICO-SANITARIO Y DE LABORATORIO 324-EQUIPO EDUCACIONAL, CULTURAL Y</w:t>
      </w:r>
    </w:p>
    <w:p>
      <w:pPr>
        <w:spacing w:after="0" w:line="403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8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9:39.02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3890" cy="25400"/>
                <wp:effectExtent l="0" t="0" r="10160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23.25pt;margin-top:11.55pt;height:2pt;width:750.7pt;mso-position-horizontal-relative:page;z-index:251666432;mso-width-relative:page;mso-height-relative:page;" fillcolor="#000000" filled="t" stroked="f" coordsize="21600,21600" o:gfxdata="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4j&#10;KXTZAAAACQEAAA8AAAAAAAAAAQAgAAAAIgAAAGRycy9kb3ducmV2LnhtbFBLAQIUABQAAAAIAIdO&#10;4kChNuAZsAEAAGU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8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8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8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9"/>
        <w:gridCol w:w="1576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659" w:type="dxa"/>
            <w:tcBorders>
              <w:top w:val="single" w:color="000000" w:sz="18" w:space="0"/>
            </w:tcBorders>
          </w:tcPr>
          <w:p>
            <w:pPr>
              <w:pStyle w:val="9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1576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97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328-EQUIPO DE CÓMPUTO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411-AYUDA PARA FUNERALES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412-PRESTACIONES PÓSTUMAS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86995</wp:posOffset>
                </wp:positionV>
                <wp:extent cx="6625590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9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05pt;margin-top:6.85pt;height:125.85pt;width:521.7pt;mso-position-horizontal-relative:page;z-index:251666432;mso-width-relative:page;mso-height-relative:page;" filled="f" stroked="f" coordsize="21600,21600" o:gfxdata="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xV6rbaAAAACwEAAA8AAAAAAAAAAQAgAAAAIgAAAGRycy9kb3ducmV2LnhtbFBLAQIUABQAAAAI&#10;AIdO4kDktXY3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9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1" w:line="312" w:lineRule="auto"/>
        <w:ind w:left="340" w:right="12872"/>
      </w:pPr>
      <w:r>
        <w:t>448-OTRAS TRANSFERENCIAS A MUNICIPALIDADES</w:t>
      </w:r>
    </w:p>
    <w:p>
      <w:pPr>
        <w:pStyle w:val="6"/>
        <w:spacing w:before="62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40" w:right="13066"/>
      </w:pPr>
      <w:r>
        <w:t>523-TRANSFERENCIAS A LAS MUNICIPALIDADES</w:t>
      </w:r>
    </w:p>
    <w:p>
      <w:pPr>
        <w:pStyle w:val="6"/>
        <w:spacing w:before="39"/>
        <w:ind w:left="340"/>
      </w:pPr>
      <w:r>
        <w:t>913-SENTENCIAS JUDICIALES</w:t>
      </w:r>
    </w:p>
    <w:p>
      <w:pPr>
        <w:pStyle w:val="6"/>
        <w:spacing w:before="5" w:after="1"/>
        <w:rPr>
          <w:sz w:val="28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14"/>
        <w:ind w:left="460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1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9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65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8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0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2021-03-02T17:51:00Z</dcterms:created>
  <dc:creator>claudia.ozaeta</dc:creator>
  <cp:lastModifiedBy>claudia.ozaeta</cp:lastModifiedBy>
  <dcterms:modified xsi:type="dcterms:W3CDTF">2021-03-02T17:49:35Z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  <property fmtid="{D5CDD505-2E9C-101B-9397-08002B2CF9AE}" pid="4" name="KSOProductBuildVer">
    <vt:lpwstr>2058-11.2.0.9984</vt:lpwstr>
  </property>
</Properties>
</file>